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FA2832" w:rsidP="00DA0661">
      <w:pPr>
        <w:pStyle w:val="Title"/>
      </w:pPr>
      <w:bookmarkStart w:id="0" w:name="Start"/>
      <w:bookmarkEnd w:id="0"/>
      <w:r>
        <w:t xml:space="preserve">Svar på fråga 2022/23:484 av Victoria </w:t>
      </w:r>
      <w:r>
        <w:t>Tiblom</w:t>
      </w:r>
      <w:r>
        <w:t xml:space="preserve"> (SD)</w:t>
      </w:r>
      <w:r>
        <w:br/>
        <w:t>Förändrat krav på spridningstillstånd</w:t>
      </w:r>
    </w:p>
    <w:p w:rsidR="00FA2832" w:rsidP="002749F7">
      <w:pPr>
        <w:pStyle w:val="BodyText"/>
      </w:pPr>
      <w:r>
        <w:t xml:space="preserve">Victoria </w:t>
      </w:r>
      <w:r>
        <w:t>Tiblom</w:t>
      </w:r>
      <w:r>
        <w:t xml:space="preserve"> har frågat mig om jag avser att förenkla kravet på spridningstillstånd så att Sverige är mer i fas med de nordiska grannländerna. </w:t>
      </w:r>
    </w:p>
    <w:p w:rsidR="005757F4" w:rsidP="005757F4">
      <w:pPr>
        <w:pStyle w:val="BodyText"/>
      </w:pPr>
      <w:r>
        <w:t xml:space="preserve">Bestämmelserna om spridning av geografisk information finns i lagen (2016:319) om skydd för geografisk information. Syftet med lagen är att skydda uppgifter av betydelse för totalförsvaret. Lagen trädde i kraft den </w:t>
      </w:r>
      <w:r>
        <w:br/>
        <w:t>1 maj 2016 och ersatte då lagen (1993:1742) om skydd för landskaps-information. Genom lagen begränsades kravet på tillstånd på så sätt att spridning av landgeografisk information</w:t>
      </w:r>
      <w:r w:rsidR="003154C1">
        <w:t xml:space="preserve"> numera</w:t>
      </w:r>
      <w:r>
        <w:t xml:space="preserve"> endast är tillståndspliktig när informationen inhämtas genom fotografering eller liknande registrering från luftfartyg. Bestämmelsen motiverades med att fotografier och andra registreringar från luftfartyg ofta kan vara bärare av känsliga uppgifter och att det då finns en risk att känsliga uppgifter kommer med vid insamlingen, även om det inte var avsikten. Lagen definierar således inte vilken information som blir tillståndspliktig utan avgörande för huruvida tillstånd krävs är hur informationen har inhämtats. I lagen anges vissa undantag från kravet på tillstånd för spridning av geografisk information. Därutöver kan regeringen eller den myndighet som regeringen bestämmer meddela föreskrifter om undantag från lagens krav på tillstånd.</w:t>
      </w:r>
    </w:p>
    <w:p w:rsidR="00FA2832" w:rsidP="005757F4">
      <w:pPr>
        <w:pStyle w:val="BodyText"/>
      </w:pPr>
      <w:r>
        <w:br w:type="column"/>
        <w:t>Det finns ett tydligt regelverk om skyddet för geografisk information. Regelverket syftar till att skydda uppgifter av betydelse för totalförsvaret, vilket är av stor betydelse givet det försämrade säkerhetsläget. Jag ser i nuläget inte något behov av att överväga åtgärder på området.</w:t>
      </w:r>
    </w:p>
    <w:p w:rsidR="00FA2832" w:rsidP="006A12F1">
      <w:pPr>
        <w:pStyle w:val="BodyText"/>
      </w:pPr>
      <w:r>
        <w:t xml:space="preserve">Stockholm den </w:t>
      </w:r>
      <w:sdt>
        <w:sdtPr>
          <w:id w:val="-1225218591"/>
          <w:placeholder>
            <w:docPart w:val="011FFEA7792043D7A2EAB01C4010F850"/>
          </w:placeholder>
          <w:dataBinding w:xpath="/ns0:DocumentInfo[1]/ns0:BaseInfo[1]/ns0:HeaderDate[1]" w:storeItemID="{A6EF907C-3A0C-4D4D-834D-8A1D4501F9BF}" w:prefixMappings="xmlns:ns0='http://lp/documentinfo/RK' "/>
          <w:date w:fullDate="2023-03-29T00:00:00Z">
            <w:dateFormat w:val="d MMMM yyyy"/>
            <w:lid w:val="sv-SE"/>
            <w:storeMappedDataAs w:val="dateTime"/>
            <w:calendar w:val="gregorian"/>
          </w:date>
        </w:sdtPr>
        <w:sdtContent>
          <w:r>
            <w:t>2</w:t>
          </w:r>
          <w:r w:rsidR="001370F3">
            <w:t>9</w:t>
          </w:r>
          <w:r>
            <w:t xml:space="preserve"> mars 2023</w:t>
          </w:r>
        </w:sdtContent>
      </w:sdt>
    </w:p>
    <w:p w:rsidR="00FA2832" w:rsidP="004E7A8F">
      <w:pPr>
        <w:pStyle w:val="Brdtextutanavstnd"/>
      </w:pPr>
    </w:p>
    <w:p w:rsidR="00FA2832" w:rsidP="004E7A8F">
      <w:pPr>
        <w:pStyle w:val="Brdtextutanavstnd"/>
      </w:pPr>
    </w:p>
    <w:p w:rsidR="00FA2832" w:rsidP="004E7A8F">
      <w:pPr>
        <w:pStyle w:val="Brdtextutanavstnd"/>
      </w:pPr>
    </w:p>
    <w:p w:rsidR="00FA2832" w:rsidP="00422A41">
      <w:pPr>
        <w:pStyle w:val="BodyText"/>
      </w:pPr>
      <w:r>
        <w:t>Pål Jonson</w:t>
      </w:r>
    </w:p>
    <w:p w:rsidR="00FA2832" w:rsidP="00DB48AB">
      <w:pPr>
        <w:pStyle w:val="BodyText"/>
      </w:pPr>
    </w:p>
    <w:p w:rsidR="001370F3" w:rsidP="001370F3"/>
    <w:p w:rsidR="001370F3" w:rsidRPr="001370F3" w:rsidP="001370F3">
      <w:pPr>
        <w:jc w:val="right"/>
      </w:pPr>
    </w:p>
    <w:sectPr w:rsidSect="00571A0B">
      <w:footerReference w:type="default" r:id="rId9"/>
      <w:headerReference w:type="first" r:id="rId10"/>
      <w:footerReference w:type="first" r:id="rId11"/>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6A26EC">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606B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B31BFB">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B31BFB">
            <w:rPr>
              <w:rStyle w:val="PageNumber"/>
              <w:noProof/>
            </w:rPr>
            <w:t>2</w:t>
          </w:r>
          <w:r>
            <w:rPr>
              <w:rStyle w:val="PageNumber"/>
            </w:rPr>
            <w:fldChar w:fldCharType="end"/>
          </w:r>
          <w:r>
            <w:rPr>
              <w:rStyle w:val="PageNumber"/>
            </w:rPr>
            <w:t>)</w:t>
          </w:r>
        </w:p>
      </w:tc>
    </w:tr>
    <w:tr w:rsidTr="006A26EC">
      <w:tblPrEx>
        <w:tblW w:w="708" w:type="dxa"/>
        <w:jc w:val="right"/>
        <w:tblLayout w:type="fixed"/>
        <w:tblCellMar>
          <w:left w:w="0" w:type="dxa"/>
          <w:right w:w="0" w:type="dxa"/>
        </w:tblCellMar>
        <w:tblLook w:val="0600"/>
      </w:tblPrEx>
      <w:trPr>
        <w:trHeight w:val="850"/>
        <w:jc w:val="right"/>
      </w:trPr>
      <w:tc>
        <w:tcPr>
          <w:tcW w:w="708" w:type="dxa"/>
          <w:vAlign w:val="bottom"/>
        </w:tcPr>
        <w:p w:rsidR="005606BC" w:rsidRPr="00347E11" w:rsidP="005606BC">
          <w:pPr>
            <w:pStyle w:val="Footer"/>
            <w:spacing w:line="276" w:lineRule="auto"/>
            <w:jc w:val="right"/>
          </w:pPr>
        </w:p>
      </w:tc>
    </w:tr>
  </w:tbl>
  <w:p w:rsidR="005606BC" w:rsidRPr="005606BC" w:rsidP="005606BC">
    <w:pPr>
      <w:pStyle w:val="Foote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FA2832" w:rsidRPr="007D73AB">
          <w:pPr>
            <w:pStyle w:val="Header"/>
          </w:pPr>
        </w:p>
      </w:tc>
      <w:tc>
        <w:tcPr>
          <w:tcW w:w="3170" w:type="dxa"/>
          <w:vAlign w:val="bottom"/>
        </w:tcPr>
        <w:p w:rsidR="00FA2832" w:rsidRPr="007D73AB" w:rsidP="00340DE0">
          <w:pPr>
            <w:pStyle w:val="Header"/>
          </w:pPr>
        </w:p>
      </w:tc>
      <w:tc>
        <w:tcPr>
          <w:tcW w:w="1134" w:type="dxa"/>
        </w:tcPr>
        <w:p w:rsidR="00FA2832"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FA2832"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FA2832" w:rsidRPr="00710A6C" w:rsidP="00EE3C0F">
          <w:pPr>
            <w:pStyle w:val="Header"/>
            <w:rPr>
              <w:b/>
            </w:rPr>
          </w:pPr>
        </w:p>
        <w:p w:rsidR="00FA2832" w:rsidP="00EE3C0F">
          <w:pPr>
            <w:pStyle w:val="Header"/>
          </w:pPr>
        </w:p>
        <w:p w:rsidR="00FA2832" w:rsidP="00EE3C0F">
          <w:pPr>
            <w:pStyle w:val="Header"/>
          </w:pPr>
        </w:p>
        <w:p w:rsidR="00FA2832" w:rsidP="00EE3C0F">
          <w:pPr>
            <w:pStyle w:val="Header"/>
          </w:pPr>
        </w:p>
        <w:p w:rsidR="00FA2832" w:rsidP="00EE3C0F">
          <w:pPr>
            <w:pStyle w:val="Header"/>
          </w:pPr>
        </w:p>
        <w:sdt>
          <w:sdtPr>
            <w:alias w:val="DocNumber"/>
            <w:tag w:val="DocNumber"/>
            <w:id w:val="1726028884"/>
            <w:placeholder>
              <w:docPart w:val="C08BF83713EB46568A1B2DEF21B163D7"/>
            </w:placeholder>
            <w:showingPlcHdr/>
            <w:dataBinding w:xpath="/ns0:DocumentInfo[1]/ns0:BaseInfo[1]/ns0:DocNumber[1]" w:storeItemID="{A6EF907C-3A0C-4D4D-834D-8A1D4501F9BF}" w:prefixMappings="xmlns:ns0='http://lp/documentinfo/RK' "/>
            <w:text/>
          </w:sdtPr>
          <w:sdtContent>
            <w:p w:rsidR="00FA2832" w:rsidP="00EE3C0F">
              <w:pPr>
                <w:pStyle w:val="Header"/>
              </w:pPr>
              <w:r>
                <w:rPr>
                  <w:rStyle w:val="PlaceholderText"/>
                </w:rPr>
                <w:t xml:space="preserve"> </w:t>
              </w:r>
            </w:p>
          </w:sdtContent>
        </w:sdt>
        <w:p w:rsidR="00FA2832" w:rsidP="00EE3C0F">
          <w:pPr>
            <w:pStyle w:val="Header"/>
          </w:pPr>
        </w:p>
      </w:tc>
      <w:tc>
        <w:tcPr>
          <w:tcW w:w="1134" w:type="dxa"/>
        </w:tcPr>
        <w:p w:rsidR="00FA2832" w:rsidP="0094502D">
          <w:pPr>
            <w:pStyle w:val="Header"/>
          </w:pPr>
        </w:p>
        <w:p w:rsidR="00FA2832"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sdt>
        <w:sdtPr>
          <w:rPr>
            <w:b/>
          </w:rPr>
          <w:alias w:val="SenderText"/>
          <w:tag w:val="ccRKShow_SenderText"/>
          <w:id w:val="1374046025"/>
          <w:placeholder>
            <w:docPart w:val="81B7BA58C62741FAB86033721B087F12"/>
          </w:placeholder>
          <w:richText/>
        </w:sdtPr>
        <w:sdtEndPr>
          <w:rPr>
            <w:b w:val="0"/>
          </w:rPr>
        </w:sdtEndPr>
        <w:sdtContent>
          <w:tc>
            <w:tcPr>
              <w:tcW w:w="5534" w:type="dxa"/>
              <w:tcMar>
                <w:right w:w="1134" w:type="dxa"/>
              </w:tcMar>
            </w:tcPr>
            <w:p w:rsidR="00FA2832" w:rsidRPr="00FA2832" w:rsidP="00340DE0">
              <w:pPr>
                <w:pStyle w:val="Header"/>
                <w:rPr>
                  <w:b/>
                </w:rPr>
              </w:pPr>
              <w:r w:rsidRPr="00FA2832">
                <w:rPr>
                  <w:b/>
                </w:rPr>
                <w:t>Försvarsdepartementet</w:t>
              </w:r>
            </w:p>
            <w:p w:rsidR="00FA2832" w:rsidRPr="00340DE0" w:rsidP="00340DE0">
              <w:pPr>
                <w:pStyle w:val="Header"/>
              </w:pPr>
              <w:r>
                <w:t xml:space="preserve">Försvarsministern </w:t>
              </w:r>
              <w:r w:rsidR="00223B96">
                <w:t xml:space="preserve"> </w:t>
              </w:r>
            </w:p>
          </w:tc>
        </w:sdtContent>
      </w:sdt>
      <w:sdt>
        <w:sdtPr>
          <w:alias w:val="Recipient"/>
          <w:tag w:val="ccRKShow_Recipient"/>
          <w:id w:val="-28344517"/>
          <w:placeholder>
            <w:docPart w:val="45B060481B604C1999C2DDADF2D2071F"/>
          </w:placeholder>
          <w:dataBinding w:xpath="/ns0:DocumentInfo[1]/ns0:BaseInfo[1]/ns0:Recipient[1]" w:storeItemID="{A6EF907C-3A0C-4D4D-834D-8A1D4501F9BF}" w:prefixMappings="xmlns:ns0='http://lp/documentinfo/RK' "/>
          <w:text w:multiLine="1"/>
        </w:sdtPr>
        <w:sdtContent>
          <w:tc>
            <w:tcPr>
              <w:tcW w:w="3170" w:type="dxa"/>
            </w:tcPr>
            <w:p w:rsidR="00FA2832" w:rsidP="00547B89">
              <w:pPr>
                <w:pStyle w:val="Header"/>
              </w:pPr>
              <w:r>
                <w:t>Till riksdagen</w:t>
              </w:r>
            </w:p>
          </w:tc>
        </w:sdtContent>
      </w:sdt>
      <w:tc>
        <w:tcPr>
          <w:tcW w:w="1134" w:type="dxa"/>
        </w:tcPr>
        <w:p w:rsidR="00FA2832"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B7F0FEDA"/>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B7F0FEDA"/>
    <w:numStyleLink w:val="RKNumreradlista"/>
  </w:abstractNum>
  <w:abstractNum w:abstractNumId="15">
    <w:nsid w:val="1F88532F"/>
    <w:multiLevelType w:val="multilevel"/>
    <w:tmpl w:val="B7F0FEDA"/>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B7F0FEDA"/>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B7F0FEDA"/>
    <w:numStyleLink w:val="RKNumreradlista"/>
  </w:abstractNum>
  <w:abstractNum w:abstractNumId="20">
    <w:nsid w:val="2F604539"/>
    <w:multiLevelType w:val="multilevel"/>
    <w:tmpl w:val="B7F0FEDA"/>
    <w:numStyleLink w:val="RKNumreradlista"/>
  </w:abstractNum>
  <w:abstractNum w:abstractNumId="21">
    <w:nsid w:val="348522EF"/>
    <w:multiLevelType w:val="multilevel"/>
    <w:tmpl w:val="B7F0FEDA"/>
    <w:numStyleLink w:val="RKNumreradlista"/>
  </w:abstractNum>
  <w:abstractNum w:abstractNumId="22">
    <w:nsid w:val="38FF55E8"/>
    <w:multiLevelType w:val="multilevel"/>
    <w:tmpl w:val="B7F0FEDA"/>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B7F0FEDA"/>
    <w:numStyleLink w:val="RKNumreradlista"/>
  </w:abstractNum>
  <w:abstractNum w:abstractNumId="24">
    <w:nsid w:val="3E1445DA"/>
    <w:multiLevelType w:val="multilevel"/>
    <w:tmpl w:val="B7F0FEDA"/>
    <w:numStyleLink w:val="RKNumreradlista"/>
  </w:abstractNum>
  <w:abstractNum w:abstractNumId="25">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4270774A"/>
    <w:multiLevelType w:val="multilevel"/>
    <w:tmpl w:val="B7F0FEDA"/>
    <w:numStyleLink w:val="RKNumreradlista"/>
  </w:abstractNum>
  <w:abstractNum w:abstractNumId="28">
    <w:nsid w:val="4C84297C"/>
    <w:multiLevelType w:val="multilevel"/>
    <w:tmpl w:val="B7F0FEDA"/>
    <w:numStyleLink w:val="RKNumreradlista"/>
  </w:abstractNum>
  <w:abstractNum w:abstractNumId="29">
    <w:nsid w:val="4D904BDB"/>
    <w:multiLevelType w:val="multilevel"/>
    <w:tmpl w:val="B7F0FEDA"/>
    <w:numStyleLink w:val="RKNumreradlista"/>
  </w:abstractNum>
  <w:abstractNum w:abstractNumId="30">
    <w:nsid w:val="4DAD38FF"/>
    <w:multiLevelType w:val="multilevel"/>
    <w:tmpl w:val="B7F0FEDA"/>
    <w:numStyleLink w:val="RKNumreradlista"/>
  </w:abstractNum>
  <w:abstractNum w:abstractNumId="31">
    <w:nsid w:val="53A05A92"/>
    <w:multiLevelType w:val="multilevel"/>
    <w:tmpl w:val="B7F0FEDA"/>
    <w:numStyleLink w:val="RKNumreradlista"/>
  </w:abstractNum>
  <w:abstractNum w:abstractNumId="32">
    <w:nsid w:val="5C6843F9"/>
    <w:multiLevelType w:val="multilevel"/>
    <w:tmpl w:val="1A20A4CA"/>
    <w:numStyleLink w:val="RKPunktlista"/>
  </w:abstractNum>
  <w:abstractNum w:abstractNumId="33">
    <w:nsid w:val="61AC437A"/>
    <w:multiLevelType w:val="multilevel"/>
    <w:tmpl w:val="E2FEA49E"/>
    <w:numStyleLink w:val="RKNumreraderubriker"/>
  </w:abstractNum>
  <w:abstractNum w:abstractNumId="34">
    <w:nsid w:val="64780D1B"/>
    <w:multiLevelType w:val="multilevel"/>
    <w:tmpl w:val="B7F0FEDA"/>
    <w:numStyleLink w:val="RKNumreradlista"/>
  </w:abstractNum>
  <w:abstractNum w:abstractNumId="35">
    <w:nsid w:val="664239C2"/>
    <w:multiLevelType w:val="multilevel"/>
    <w:tmpl w:val="1A20A4CA"/>
    <w:numStyleLink w:val="RKPunktlista"/>
  </w:abstractNum>
  <w:abstractNum w:abstractNumId="36">
    <w:nsid w:val="6AA87A6A"/>
    <w:multiLevelType w:val="multilevel"/>
    <w:tmpl w:val="186C6512"/>
    <w:numStyleLink w:val="Strecklistan"/>
  </w:abstractNum>
  <w:abstractNum w:abstractNumId="37">
    <w:nsid w:val="6D8C68B4"/>
    <w:multiLevelType w:val="multilevel"/>
    <w:tmpl w:val="B7F0FEDA"/>
    <w:numStyleLink w:val="RKNumreradlista"/>
  </w:abstractNum>
  <w:abstractNum w:abstractNumId="38">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9">
    <w:nsid w:val="74466A28"/>
    <w:multiLevelType w:val="multilevel"/>
    <w:tmpl w:val="1A20A4CA"/>
    <w:numStyleLink w:val="RKPunktlista"/>
  </w:abstractNum>
  <w:abstractNum w:abstractNumId="40">
    <w:nsid w:val="76322898"/>
    <w:multiLevelType w:val="multilevel"/>
    <w:tmpl w:val="186C6512"/>
    <w:numStyleLink w:val="Strecklistan"/>
  </w:abstractNum>
  <w:num w:numId="1">
    <w:abstractNumId w:val="26"/>
  </w:num>
  <w:num w:numId="2">
    <w:abstractNumId w:val="33"/>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8"/>
  </w:num>
  <w:num w:numId="13">
    <w:abstractNumId w:val="31"/>
  </w:num>
  <w:num w:numId="14">
    <w:abstractNumId w:val="13"/>
  </w:num>
  <w:num w:numId="15">
    <w:abstractNumId w:val="11"/>
  </w:num>
  <w:num w:numId="16">
    <w:abstractNumId w:val="35"/>
  </w:num>
  <w:num w:numId="17">
    <w:abstractNumId w:val="32"/>
  </w:num>
  <w:num w:numId="18">
    <w:abstractNumId w:val="10"/>
  </w:num>
  <w:num w:numId="19">
    <w:abstractNumId w:val="2"/>
  </w:num>
  <w:num w:numId="20">
    <w:abstractNumId w:val="6"/>
  </w:num>
  <w:num w:numId="21">
    <w:abstractNumId w:val="19"/>
  </w:num>
  <w:num w:numId="22">
    <w:abstractNumId w:val="14"/>
  </w:num>
  <w:num w:numId="23">
    <w:abstractNumId w:val="28"/>
  </w:num>
  <w:num w:numId="24">
    <w:abstractNumId w:val="29"/>
  </w:num>
  <w:num w:numId="25">
    <w:abstractNumId w:val="39"/>
  </w:num>
  <w:num w:numId="26">
    <w:abstractNumId w:val="23"/>
  </w:num>
  <w:num w:numId="27">
    <w:abstractNumId w:val="36"/>
  </w:num>
  <w:num w:numId="28">
    <w:abstractNumId w:val="18"/>
  </w:num>
  <w:num w:numId="29">
    <w:abstractNumId w:val="16"/>
  </w:num>
  <w:num w:numId="30">
    <w:abstractNumId w:val="37"/>
  </w:num>
  <w:num w:numId="31">
    <w:abstractNumId w:val="15"/>
  </w:num>
  <w:num w:numId="32">
    <w:abstractNumId w:val="30"/>
  </w:num>
  <w:num w:numId="33">
    <w:abstractNumId w:val="34"/>
  </w:num>
  <w:num w:numId="34">
    <w:abstractNumId w:val="40"/>
  </w:num>
  <w:num w:numId="35">
    <w:abstractNumId w:val="27"/>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5"/>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 w:numId="44">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707CD2"/>
    <w:pPr>
      <w:numPr>
        <w:numId w:val="44"/>
      </w:numPr>
      <w:spacing w:after="100"/>
    </w:pPr>
  </w:style>
  <w:style w:type="paragraph" w:styleId="ListNumber2">
    <w:name w:val="List Number 2"/>
    <w:basedOn w:val="Normal"/>
    <w:uiPriority w:val="6"/>
    <w:rsid w:val="00707CD2"/>
    <w:pPr>
      <w:numPr>
        <w:ilvl w:val="1"/>
        <w:numId w:val="44"/>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707CD2"/>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707CD2"/>
    <w:pPr>
      <w:numPr>
        <w:ilvl w:val="2"/>
        <w:numId w:val="44"/>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paragraph" w:customStyle="1" w:styleId="Brdtextefterlista">
    <w:name w:val="Brödtext efter lista"/>
    <w:basedOn w:val="BodyText"/>
    <w:next w:val="BodyText"/>
    <w:qFormat/>
    <w:rsid w:val="00707CD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2.xml" /><Relationship Id="rId12" Type="http://schemas.openxmlformats.org/officeDocument/2006/relationships/glossaryDocument" Target="glossary/document.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C08BF83713EB46568A1B2DEF21B163D7"/>
        <w:category>
          <w:name w:val="Allmänt"/>
          <w:gallery w:val="placeholder"/>
        </w:category>
        <w:types>
          <w:type w:val="bbPlcHdr"/>
        </w:types>
        <w:behaviors>
          <w:behavior w:val="content"/>
        </w:behaviors>
        <w:guid w:val="{CE21CBB2-D1D8-4742-85C2-2924B1A31C12}"/>
      </w:docPartPr>
      <w:docPartBody>
        <w:p w:rsidR="00D50874" w:rsidP="00A129BB">
          <w:pPr>
            <w:pStyle w:val="C08BF83713EB46568A1B2DEF21B163D71"/>
          </w:pPr>
          <w:r>
            <w:rPr>
              <w:rStyle w:val="PlaceholderText"/>
            </w:rPr>
            <w:t xml:space="preserve"> </w:t>
          </w:r>
        </w:p>
      </w:docPartBody>
    </w:docPart>
    <w:docPart>
      <w:docPartPr>
        <w:name w:val="81B7BA58C62741FAB86033721B087F12"/>
        <w:category>
          <w:name w:val="Allmänt"/>
          <w:gallery w:val="placeholder"/>
        </w:category>
        <w:types>
          <w:type w:val="bbPlcHdr"/>
        </w:types>
        <w:behaviors>
          <w:behavior w:val="content"/>
        </w:behaviors>
        <w:guid w:val="{2AE75188-F518-46CA-8A4A-A03F42C88B84}"/>
      </w:docPartPr>
      <w:docPartBody>
        <w:p w:rsidR="00D50874" w:rsidP="00A129BB">
          <w:pPr>
            <w:pStyle w:val="81B7BA58C62741FAB86033721B087F121"/>
          </w:pPr>
          <w:r>
            <w:rPr>
              <w:rStyle w:val="PlaceholderText"/>
            </w:rPr>
            <w:t xml:space="preserve"> </w:t>
          </w:r>
        </w:p>
      </w:docPartBody>
    </w:docPart>
    <w:docPart>
      <w:docPartPr>
        <w:name w:val="45B060481B604C1999C2DDADF2D2071F"/>
        <w:category>
          <w:name w:val="Allmänt"/>
          <w:gallery w:val="placeholder"/>
        </w:category>
        <w:types>
          <w:type w:val="bbPlcHdr"/>
        </w:types>
        <w:behaviors>
          <w:behavior w:val="content"/>
        </w:behaviors>
        <w:guid w:val="{2AA0309E-A66B-43DD-9A67-9F9EE98BEF4D}"/>
      </w:docPartPr>
      <w:docPartBody>
        <w:p w:rsidR="00D50874" w:rsidP="00A129BB">
          <w:pPr>
            <w:pStyle w:val="45B060481B604C1999C2DDADF2D2071F"/>
          </w:pPr>
          <w:r>
            <w:rPr>
              <w:rStyle w:val="PlaceholderText"/>
            </w:rPr>
            <w:t xml:space="preserve"> </w:t>
          </w:r>
        </w:p>
      </w:docPartBody>
    </w:docPart>
    <w:docPart>
      <w:docPartPr>
        <w:name w:val="011FFEA7792043D7A2EAB01C4010F850"/>
        <w:category>
          <w:name w:val="Allmänt"/>
          <w:gallery w:val="placeholder"/>
        </w:category>
        <w:types>
          <w:type w:val="bbPlcHdr"/>
        </w:types>
        <w:behaviors>
          <w:behavior w:val="content"/>
        </w:behaviors>
        <w:guid w:val="{34E4768F-C80E-4AFD-A1DE-B727FB92862B}"/>
      </w:docPartPr>
      <w:docPartBody>
        <w:p w:rsidR="00D50874" w:rsidP="00A129BB">
          <w:pPr>
            <w:pStyle w:val="011FFEA7792043D7A2EAB01C4010F850"/>
          </w:pPr>
          <w:r>
            <w:rPr>
              <w:rStyle w:val="PlaceholderText"/>
            </w:rPr>
            <w:t>Klicka här för att ange datum.</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revisionView w:comments="1" w:formatting="0" w:inkAnnotations="1" w:insDel="0" w:markup="1"/>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129BB"/>
    <w:rPr>
      <w:noProof w:val="0"/>
      <w:color w:val="808080"/>
    </w:rPr>
  </w:style>
  <w:style w:type="paragraph" w:customStyle="1" w:styleId="45B060481B604C1999C2DDADF2D2071F">
    <w:name w:val="45B060481B604C1999C2DDADF2D2071F"/>
    <w:rsid w:val="00A129BB"/>
  </w:style>
  <w:style w:type="paragraph" w:customStyle="1" w:styleId="C08BF83713EB46568A1B2DEF21B163D71">
    <w:name w:val="C08BF83713EB46568A1B2DEF21B163D71"/>
    <w:rsid w:val="00A129BB"/>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81B7BA58C62741FAB86033721B087F121">
    <w:name w:val="81B7BA58C62741FAB86033721B087F121"/>
    <w:rsid w:val="00A129BB"/>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011FFEA7792043D7A2EAB01C4010F850">
    <w:name w:val="011FFEA7792043D7A2EAB01C4010F850"/>
    <w:rsid w:val="00A129BB"/>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RD_Svarsid xmlns="02C1D855-2A68-49BF-A9F2-56B935B923E7">46e45b1d-70f2-4680-88a3-012ad4d8ed01</RD_Svarsid>
  </documentManagement>
</p:properties>
</file>

<file path=customXml/item5.xml><?xml version="1.0" encoding="utf-8"?>
<!--<?xml version="1.0" encoding="iso-8859-1"?>-->
<DocumentInfo xmlns="http://lp/documentinfo/RK">
  <BaseInfo>
    <RkTemplate>323</RkTemplate>
    <DocType>PM</DocType>
    <DocTypeShowName>Svar på fråga</DocTypeShowName>
    <Status/>
    <Sender>
      <SenderName> </SenderName>
      <SenderTitle>Rättssakkunnig</SenderTitle>
      <SenderMail> </SenderMail>
      <SenderPhone> </SenderPhone>
    </Sender>
    <TopId>1</TopId>
    <TopSender>Försvarsministern</TopSender>
    <OrganisationInfo>
      <Organisatoriskenhet1>Försvarsdepartementet</Organisatoriskenhet1>
      <Organisatoriskenhet2> </Organisatoriskenhet2>
      <Organisatoriskenhet3> </Organisatoriskenhet3>
      <Organisatoriskenhet1Id>192</Organisatoriskenhet1Id>
      <Organisatoriskenhet2Id> </Organisatoriskenhet2Id>
      <Organisatoriskenhet3Id> </Organisatoriskenhet3Id>
    </OrganisationInfo>
    <HeaderDate>2023-03-29T00:00:00</HeaderDate>
    <Office/>
    <Dnr>Fö2023/00709</Dnr>
    <ParagrafNr/>
    <DocumentTitle/>
    <VisitingAddress/>
    <Extra1/>
    <Extra2/>
    <Extra3>Victoria Tiblom</Extra3>
    <Number/>
    <Recipient>Till riksdagen</Recipient>
    <SenderText/>
    <DocNumber/>
    <Doclanguage>1053</Doclanguage>
    <Appendix/>
    <LogotypeName>RK_LOGO_SV_BW.emf</LogotypeName>
  </BaseInfo>
</DocumentInfo>
</file>

<file path=customXml/itemProps1.xml><?xml version="1.0" encoding="utf-8"?>
<ds:datastoreItem xmlns:ds="http://schemas.openxmlformats.org/officeDocument/2006/customXml" ds:itemID="{54C006C8-61DF-4344-887D-1D3243DAC118}"/>
</file>

<file path=customXml/itemProps2.xml><?xml version="1.0" encoding="utf-8"?>
<ds:datastoreItem xmlns:ds="http://schemas.openxmlformats.org/officeDocument/2006/customXml" ds:itemID="{6CF48E27-F0C3-4C4E-BE32-B7C1A2453A04}"/>
</file>

<file path=customXml/itemProps3.xml><?xml version="1.0" encoding="utf-8"?>
<ds:datastoreItem xmlns:ds="http://schemas.openxmlformats.org/officeDocument/2006/customXml" ds:itemID="{D7C85A3A-061B-4586-9B04-05C04FA96BEA}"/>
</file>

<file path=customXml/itemProps4.xml><?xml version="1.0" encoding="utf-8"?>
<ds:datastoreItem xmlns:ds="http://schemas.openxmlformats.org/officeDocument/2006/customXml" ds:itemID="{444496C5-99C6-4D40-A8F4-9F2487C5689D}"/>
</file>

<file path=customXml/itemProps5.xml><?xml version="1.0" encoding="utf-8"?>
<ds:datastoreItem xmlns:ds="http://schemas.openxmlformats.org/officeDocument/2006/customXml" ds:itemID="{A6EF907C-3A0C-4D4D-834D-8A1D4501F9BF}"/>
</file>

<file path=docProps/app.xml><?xml version="1.0" encoding="utf-8"?>
<Properties xmlns="http://schemas.openxmlformats.org/officeDocument/2006/extended-properties" xmlns:vt="http://schemas.openxmlformats.org/officeDocument/2006/docPropsVTypes">
  <Template>RK Basmall</Template>
  <TotalTime>0</TotalTime>
  <Pages>1</Pages>
  <Words>272</Words>
  <Characters>1443</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Frågesvar Spridningstillstånd 2022_23_484.docx</dc:title>
  <cp:revision>9</cp:revision>
  <cp:lastPrinted>2023-03-29T07:55:00Z</cp:lastPrinted>
  <dcterms:created xsi:type="dcterms:W3CDTF">2023-03-24T14:43:00Z</dcterms:created>
  <dcterms:modified xsi:type="dcterms:W3CDTF">2023-03-29T07:48:00Z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ShowStyleSet">
    <vt:lpwstr>RKStyleSet</vt:lpwstr>
  </property>
</Properties>
</file>