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3F98" w14:textId="77777777" w:rsidR="0016012A" w:rsidRDefault="0016012A" w:rsidP="00EE1EE4">
      <w:pPr>
        <w:pStyle w:val="Rubrik"/>
      </w:pPr>
      <w:bookmarkStart w:id="0" w:name="Start"/>
      <w:bookmarkEnd w:id="0"/>
      <w:r>
        <w:t>Svar på fråga 2018/19:336 av Anders Hansson (</w:t>
      </w:r>
      <w:r w:rsidR="007079A7">
        <w:t>M</w:t>
      </w:r>
      <w:r>
        <w:t>)</w:t>
      </w:r>
      <w:r>
        <w:br/>
        <w:t>Datainspektionen och GDPR</w:t>
      </w:r>
    </w:p>
    <w:p w14:paraId="1972A2A2" w14:textId="77777777" w:rsidR="0016012A" w:rsidRDefault="00C8464D" w:rsidP="00EE1EE4">
      <w:pPr>
        <w:pStyle w:val="Brdtext"/>
      </w:pPr>
      <w:sdt>
        <w:sdtPr>
          <w:alias w:val="Frågeställare"/>
          <w:tag w:val="delete"/>
          <w:id w:val="-1635256365"/>
          <w:placeholder>
            <w:docPart w:val="3E0DF103E4504D95AD9E63F44B775935"/>
          </w:placeholder>
          <w:dataBinding w:prefixMappings="xmlns:ns0='http://lp/documentinfo/RK' " w:xpath="/ns0:DocumentInfo[1]/ns0:BaseInfo[1]/ns0:Extra3[1]" w:storeItemID="{5142281A-CDB9-4156-8EB0-5E68458C4A7C}"/>
          <w:text/>
        </w:sdtPr>
        <w:sdtEndPr/>
        <w:sdtContent>
          <w:r w:rsidR="0016012A">
            <w:t>Anders Hansson</w:t>
          </w:r>
        </w:sdtContent>
      </w:sdt>
      <w:r w:rsidR="0016012A">
        <w:t xml:space="preserve"> har frågat mig </w:t>
      </w:r>
      <w:r w:rsidR="007079A7">
        <w:t xml:space="preserve">vilka åtgärder </w:t>
      </w:r>
      <w:r w:rsidR="00EE1EE4">
        <w:t>jag avser vidta för att stärka Datainspektionen i dess arbete så att svenska företag och myndigheter kan få svar på sina frågor rörande GDPR.</w:t>
      </w:r>
    </w:p>
    <w:p w14:paraId="5DD5D06E" w14:textId="77777777" w:rsidR="006456EF" w:rsidRDefault="004D4130" w:rsidP="00EE1EE4">
      <w:pPr>
        <w:pStyle w:val="Brdtext"/>
      </w:pPr>
      <w:r w:rsidRPr="004D4130">
        <w:t xml:space="preserve">Datainspektionen har </w:t>
      </w:r>
      <w:r>
        <w:t>de senaste åren</w:t>
      </w:r>
      <w:r w:rsidRPr="004D4130">
        <w:t xml:space="preserve"> bedrivit ett omfattande arbete med att förbereda </w:t>
      </w:r>
      <w:r>
        <w:t>sig</w:t>
      </w:r>
      <w:r w:rsidRPr="004D4130">
        <w:t xml:space="preserve"> för de nya uppgifter som följer av EU:s</w:t>
      </w:r>
      <w:r>
        <w:t xml:space="preserve"> dataskyddsförordning som trädde</w:t>
      </w:r>
      <w:r w:rsidRPr="004D4130">
        <w:t xml:space="preserve"> i kraft i maj 2018.</w:t>
      </w:r>
      <w:r w:rsidRPr="105A4927">
        <w:t xml:space="preserve"> </w:t>
      </w:r>
      <w:r w:rsidR="004000D9">
        <w:t xml:space="preserve">Det är </w:t>
      </w:r>
      <w:r w:rsidR="00A33C70">
        <w:t>en stor</w:t>
      </w:r>
      <w:r w:rsidR="004000D9">
        <w:t xml:space="preserve"> </w:t>
      </w:r>
      <w:r w:rsidR="00A33C70">
        <w:t>reform som</w:t>
      </w:r>
      <w:r w:rsidR="004000D9">
        <w:t xml:space="preserve"> har medfört </w:t>
      </w:r>
      <w:r w:rsidR="105A4927" w:rsidRPr="004000D9">
        <w:t>genomgripande</w:t>
      </w:r>
      <w:r w:rsidR="004000D9" w:rsidRPr="004000D9">
        <w:t xml:space="preserve"> förändringar i Datainspektionens uppdrag, verksamhet och organisation</w:t>
      </w:r>
      <w:r w:rsidR="00DA5894" w:rsidRPr="105A4927">
        <w:t xml:space="preserve">. </w:t>
      </w:r>
    </w:p>
    <w:p w14:paraId="6EA9F2E9" w14:textId="77777777" w:rsidR="005B710C" w:rsidRDefault="00DA5894" w:rsidP="00EE1EE4">
      <w:pPr>
        <w:pStyle w:val="Brdtext"/>
      </w:pPr>
      <w:r>
        <w:t xml:space="preserve">För att ge </w:t>
      </w:r>
      <w:r w:rsidR="693D5633">
        <w:t>Datainspektionen</w:t>
      </w:r>
      <w:r w:rsidR="693D5633" w:rsidRPr="40B90612">
        <w:t xml:space="preserve"> </w:t>
      </w:r>
      <w:r>
        <w:t>de förutsättningar som krävs</w:t>
      </w:r>
      <w:r w:rsidR="00281C91">
        <w:t xml:space="preserve"> för</w:t>
      </w:r>
      <w:r w:rsidR="00281C91" w:rsidRPr="00281C91">
        <w:t xml:space="preserve"> att hantera det utökade uppdraget </w:t>
      </w:r>
      <w:r w:rsidR="00281C91">
        <w:t xml:space="preserve">har </w:t>
      </w:r>
      <w:r w:rsidR="40B90612">
        <w:t>myndighet</w:t>
      </w:r>
      <w:r w:rsidR="00281C91">
        <w:t>en tillförts</w:t>
      </w:r>
      <w:r w:rsidR="00281C91" w:rsidRPr="00281C91">
        <w:t xml:space="preserve"> 30 miljoner kronor i </w:t>
      </w:r>
      <w:r w:rsidR="00281C91">
        <w:t xml:space="preserve">ökat </w:t>
      </w:r>
      <w:r w:rsidR="00281C91" w:rsidRPr="00281C91">
        <w:t>anslag, vilket bland annat möjliggjort rekrytering av ett stort antal nya medarbe</w:t>
      </w:r>
      <w:r w:rsidR="00281C91">
        <w:t>tare</w:t>
      </w:r>
      <w:r w:rsidR="00281C91" w:rsidRPr="40B90612">
        <w:t xml:space="preserve">. </w:t>
      </w:r>
      <w:r w:rsidR="00281C91">
        <w:t>R</w:t>
      </w:r>
      <w:r w:rsidR="00281C91" w:rsidRPr="00281C91">
        <w:t xml:space="preserve">egeringen </w:t>
      </w:r>
      <w:r w:rsidR="00BB563E">
        <w:t xml:space="preserve">har även gett </w:t>
      </w:r>
      <w:r w:rsidR="00281C91" w:rsidRPr="00281C91">
        <w:t>Datainspektionen i uppdrag att ta fram informations- och utbildningsmaterial och vidta andra åtgärder för att underlätta små och medelstora företags anpassning till EU:s dataskyddsförordning</w:t>
      </w:r>
      <w:r w:rsidR="00BB563E" w:rsidRPr="40B90612">
        <w:t>.</w:t>
      </w:r>
      <w:r w:rsidRPr="40B90612">
        <w:t xml:space="preserve"> </w:t>
      </w:r>
    </w:p>
    <w:p w14:paraId="599DE8C0" w14:textId="77777777" w:rsidR="00AE1D25" w:rsidRDefault="00AE1D25" w:rsidP="00EE1EE4">
      <w:pPr>
        <w:pStyle w:val="Brdtext"/>
      </w:pPr>
    </w:p>
    <w:p w14:paraId="54F3CDDF" w14:textId="77777777" w:rsidR="00AE1D25" w:rsidRDefault="00AE1D25" w:rsidP="00EE1EE4">
      <w:pPr>
        <w:pStyle w:val="Brdtext"/>
      </w:pPr>
    </w:p>
    <w:p w14:paraId="68455462" w14:textId="77777777" w:rsidR="00AE1D25" w:rsidRDefault="00AE1D25" w:rsidP="00EE1EE4">
      <w:pPr>
        <w:pStyle w:val="Brdtext"/>
      </w:pPr>
    </w:p>
    <w:p w14:paraId="745D0CB3" w14:textId="77777777" w:rsidR="00AE1D25" w:rsidRDefault="00AE1D25" w:rsidP="00EE1EE4">
      <w:pPr>
        <w:pStyle w:val="Brdtext"/>
      </w:pPr>
    </w:p>
    <w:p w14:paraId="08D8C484" w14:textId="1AD83B06" w:rsidR="00797076" w:rsidRDefault="3152B301" w:rsidP="00EE1EE4">
      <w:pPr>
        <w:pStyle w:val="Brdtext"/>
      </w:pPr>
      <w:bookmarkStart w:id="1" w:name="_GoBack"/>
      <w:bookmarkEnd w:id="1"/>
      <w:r>
        <w:lastRenderedPageBreak/>
        <w:t>D</w:t>
      </w:r>
      <w:r w:rsidR="00282A01">
        <w:t>ataskyddsreformen</w:t>
      </w:r>
      <w:r w:rsidR="00DA5894" w:rsidRPr="71A322CD">
        <w:t xml:space="preserve"> </w:t>
      </w:r>
      <w:r w:rsidR="00B96852">
        <w:t xml:space="preserve">har </w:t>
      </w:r>
      <w:r>
        <w:t xml:space="preserve">lett till ett </w:t>
      </w:r>
      <w:r w:rsidR="66D6C54D">
        <w:t xml:space="preserve">rekordhögt </w:t>
      </w:r>
      <w:r w:rsidR="00B96852">
        <w:t>inflöde av förfrågningar och ärenden till</w:t>
      </w:r>
      <w:r w:rsidR="00DA5894">
        <w:t xml:space="preserve"> Datainspektionen </w:t>
      </w:r>
      <w:r w:rsidR="67BA7B5E">
        <w:t>från privata och offentliga verksamheter</w:t>
      </w:r>
      <w:r w:rsidR="006456EF" w:rsidRPr="71A322CD">
        <w:t xml:space="preserve">. </w:t>
      </w:r>
      <w:r w:rsidR="00B96852">
        <w:t>T</w:t>
      </w:r>
      <w:r w:rsidR="00DA5894">
        <w:t xml:space="preserve">rots ett stort fokus på </w:t>
      </w:r>
      <w:r w:rsidR="006456EF" w:rsidRPr="006456EF">
        <w:t>att förbereda och genomföra de uppgifter som följer av reformen</w:t>
      </w:r>
      <w:r w:rsidR="006456EF" w:rsidRPr="71A322CD">
        <w:t xml:space="preserve"> </w:t>
      </w:r>
      <w:r w:rsidR="00B96852">
        <w:t xml:space="preserve">har </w:t>
      </w:r>
      <w:r w:rsidR="006456EF" w:rsidRPr="006456EF">
        <w:t xml:space="preserve">det ökade behovet av vägledning och stöd </w:t>
      </w:r>
      <w:r w:rsidR="006456EF">
        <w:t>inte kunnat mötas fullt ut</w:t>
      </w:r>
      <w:r w:rsidR="00DA5894" w:rsidRPr="71A322CD">
        <w:t xml:space="preserve">. </w:t>
      </w:r>
      <w:r w:rsidR="009C2ECB">
        <w:t xml:space="preserve">En </w:t>
      </w:r>
      <w:r w:rsidR="006456EF" w:rsidRPr="006456EF">
        <w:t xml:space="preserve">rad åtgärder </w:t>
      </w:r>
      <w:r w:rsidR="009C2ECB">
        <w:t xml:space="preserve">har vidtagits </w:t>
      </w:r>
      <w:r w:rsidR="006456EF" w:rsidRPr="006456EF">
        <w:t>för att komma till rätta med balanserna</w:t>
      </w:r>
      <w:r w:rsidR="006456EF" w:rsidRPr="71A322CD">
        <w:t xml:space="preserve"> </w:t>
      </w:r>
      <w:r w:rsidR="006456EF">
        <w:t>och stärka den utåtriktade verksamheten</w:t>
      </w:r>
      <w:r w:rsidR="006456EF" w:rsidRPr="71A322CD">
        <w:t xml:space="preserve">. </w:t>
      </w:r>
      <w:r w:rsidR="009C2ECB">
        <w:t xml:space="preserve">Myndigheten bedömer att man har </w:t>
      </w:r>
      <w:r w:rsidR="009C2ECB" w:rsidRPr="009C2ECB">
        <w:t>goda förutsättningar för att minska balanserna väsentligt</w:t>
      </w:r>
      <w:r w:rsidR="009C2ECB">
        <w:t xml:space="preserve"> under året. </w:t>
      </w:r>
      <w:r w:rsidR="00797076">
        <w:t>Jag kommer att följa utvecklingen</w:t>
      </w:r>
      <w:r w:rsidR="00282A01" w:rsidRPr="71A322CD">
        <w:t xml:space="preserve"> </w:t>
      </w:r>
      <w:r w:rsidR="00282A01">
        <w:t>noga</w:t>
      </w:r>
      <w:r w:rsidR="00282A01" w:rsidRPr="71A322CD">
        <w:t>.</w:t>
      </w:r>
    </w:p>
    <w:p w14:paraId="7EF7B6C5" w14:textId="77777777" w:rsidR="0016012A" w:rsidRDefault="0016012A" w:rsidP="00EE1EE4">
      <w:pPr>
        <w:pStyle w:val="Brdtext"/>
      </w:pPr>
      <w:r>
        <w:t xml:space="preserve">Stockholm den </w:t>
      </w:r>
      <w:sdt>
        <w:sdtPr>
          <w:id w:val="-1225218591"/>
          <w:placeholder>
            <w:docPart w:val="30407196EDCF442DB04763788F0E20BF"/>
          </w:placeholder>
          <w:dataBinding w:prefixMappings="xmlns:ns0='http://lp/documentinfo/RK' " w:xpath="/ns0:DocumentInfo[1]/ns0:BaseInfo[1]/ns0:HeaderDate[1]" w:storeItemID="{5142281A-CDB9-4156-8EB0-5E68458C4A7C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EE1EE4">
            <w:t>3</w:t>
          </w:r>
          <w:r>
            <w:t xml:space="preserve"> mars 2019</w:t>
          </w:r>
        </w:sdtContent>
      </w:sdt>
    </w:p>
    <w:p w14:paraId="002B93F7" w14:textId="77777777" w:rsidR="0016012A" w:rsidRDefault="0016012A" w:rsidP="00EE1EE4">
      <w:pPr>
        <w:pStyle w:val="Brdtextutanavstnd"/>
      </w:pPr>
    </w:p>
    <w:p w14:paraId="22D80987" w14:textId="77777777" w:rsidR="0016012A" w:rsidRDefault="0016012A" w:rsidP="00EE1EE4">
      <w:pPr>
        <w:pStyle w:val="Brdtextutanavstnd"/>
      </w:pPr>
    </w:p>
    <w:p w14:paraId="54F24C9F" w14:textId="77777777" w:rsidR="0016012A" w:rsidRDefault="0016012A" w:rsidP="00EE1EE4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F5B117450BEC4C9597C9D1F26D237ABE"/>
        </w:placeholder>
        <w:dataBinding w:prefixMappings="xmlns:ns0='http://lp/documentinfo/RK' " w:xpath="/ns0:DocumentInfo[1]/ns0:BaseInfo[1]/ns0:TopSender[1]" w:storeItemID="{5142281A-CDB9-4156-8EB0-5E68458C4A7C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E724A0C" w14:textId="77777777" w:rsidR="0016012A" w:rsidRDefault="00EE1EE4" w:rsidP="00EE1EE4">
          <w:pPr>
            <w:pStyle w:val="Brdtext"/>
          </w:pPr>
          <w:r>
            <w:t>Morgan Johansson</w:t>
          </w:r>
        </w:p>
      </w:sdtContent>
    </w:sdt>
    <w:p w14:paraId="318FA9D8" w14:textId="77777777" w:rsidR="0016012A" w:rsidRPr="00DB48AB" w:rsidRDefault="0016012A" w:rsidP="00EE1EE4">
      <w:pPr>
        <w:pStyle w:val="Brdtext"/>
      </w:pPr>
    </w:p>
    <w:sectPr w:rsidR="0016012A" w:rsidRPr="00DB48AB" w:rsidSect="00B46539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7041" w14:textId="77777777" w:rsidR="005F6D71" w:rsidRDefault="005F6D71" w:rsidP="00A87A54">
      <w:pPr>
        <w:spacing w:after="0" w:line="240" w:lineRule="auto"/>
      </w:pPr>
      <w:r>
        <w:separator/>
      </w:r>
    </w:p>
  </w:endnote>
  <w:endnote w:type="continuationSeparator" w:id="0">
    <w:p w14:paraId="3C80327D" w14:textId="77777777" w:rsidR="005F6D71" w:rsidRDefault="005F6D7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E1EE4" w:rsidRPr="00347E11" w14:paraId="199E6A8E" w14:textId="77777777" w:rsidTr="00B46539">
      <w:trPr>
        <w:jc w:val="right"/>
      </w:trPr>
      <w:tc>
        <w:tcPr>
          <w:tcW w:w="708" w:type="dxa"/>
        </w:tcPr>
        <w:p w14:paraId="16536D8D" w14:textId="1207FB9A" w:rsidR="00EE1EE4" w:rsidRPr="00B62610" w:rsidRDefault="00EE1EE4" w:rsidP="005606BC">
          <w:pPr>
            <w:pStyle w:val="Sidfot"/>
            <w:jc w:val="right"/>
            <w:rPr>
              <w:rStyle w:val="Sidnummer"/>
            </w:rPr>
          </w:pPr>
          <w:r w:rsidRPr="00B46539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 w:rsidRPr="00B46539">
            <w:rPr>
              <w:rStyle w:val="Sidnummer"/>
            </w:rPr>
            <w:fldChar w:fldCharType="separate"/>
          </w:r>
          <w:r w:rsidR="00C8464D">
            <w:rPr>
              <w:rStyle w:val="Sidnummer"/>
              <w:noProof/>
            </w:rPr>
            <w:t>2</w:t>
          </w:r>
          <w:r w:rsidRPr="00B46539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Pr="00B46539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 w:rsidRPr="00B46539">
            <w:rPr>
              <w:rStyle w:val="Sidnummer"/>
            </w:rPr>
            <w:fldChar w:fldCharType="separate"/>
          </w:r>
          <w:r w:rsidR="00C8464D">
            <w:rPr>
              <w:rStyle w:val="Sidnummer"/>
              <w:noProof/>
            </w:rPr>
            <w:t>2</w:t>
          </w:r>
          <w:r w:rsidRPr="00B46539"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E1EE4" w:rsidRPr="00347E11" w14:paraId="2A357603" w14:textId="77777777" w:rsidTr="00B46539">
      <w:trPr>
        <w:jc w:val="right"/>
      </w:trPr>
      <w:tc>
        <w:tcPr>
          <w:tcW w:w="708" w:type="dxa"/>
        </w:tcPr>
        <w:p w14:paraId="6D6A8321" w14:textId="77777777" w:rsidR="00EE1EE4" w:rsidRPr="00347E11" w:rsidRDefault="00EE1EE4" w:rsidP="005606BC">
          <w:pPr>
            <w:pStyle w:val="Sidfot"/>
            <w:spacing w:line="276" w:lineRule="auto"/>
            <w:jc w:val="right"/>
          </w:pPr>
        </w:p>
      </w:tc>
    </w:tr>
  </w:tbl>
  <w:p w14:paraId="5FFD0FA7" w14:textId="77777777" w:rsidR="00EE1EE4" w:rsidRPr="005606BC" w:rsidRDefault="00EE1EE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E1EE4" w:rsidRPr="00347E11" w14:paraId="074D83A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0D7BA7" w14:textId="77777777" w:rsidR="00EE1EE4" w:rsidRPr="00347E11" w:rsidRDefault="00EE1EE4" w:rsidP="00347E11">
          <w:pPr>
            <w:pStyle w:val="Sidfot"/>
            <w:rPr>
              <w:sz w:val="8"/>
            </w:rPr>
          </w:pPr>
        </w:p>
      </w:tc>
    </w:tr>
    <w:tr w:rsidR="00EE1EE4" w:rsidRPr="00EE3C0F" w14:paraId="69DB191A" w14:textId="77777777" w:rsidTr="00C26068">
      <w:trPr>
        <w:trHeight w:val="227"/>
      </w:trPr>
      <w:tc>
        <w:tcPr>
          <w:tcW w:w="4074" w:type="dxa"/>
        </w:tcPr>
        <w:p w14:paraId="43C11455" w14:textId="77777777" w:rsidR="00EE1EE4" w:rsidRPr="00F53AEA" w:rsidRDefault="00EE1EE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35D938" w14:textId="77777777" w:rsidR="00EE1EE4" w:rsidRPr="00F53AEA" w:rsidRDefault="00EE1EE4" w:rsidP="00F53AEA">
          <w:pPr>
            <w:pStyle w:val="Sidfot"/>
            <w:spacing w:line="276" w:lineRule="auto"/>
          </w:pPr>
        </w:p>
      </w:tc>
    </w:tr>
  </w:tbl>
  <w:p w14:paraId="155ED988" w14:textId="77777777" w:rsidR="00EE1EE4" w:rsidRPr="00EE3C0F" w:rsidRDefault="00EE1EE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6AFB" w14:textId="77777777" w:rsidR="005F6D71" w:rsidRDefault="005F6D71" w:rsidP="00A87A54">
      <w:pPr>
        <w:spacing w:after="0" w:line="240" w:lineRule="auto"/>
      </w:pPr>
      <w:r>
        <w:separator/>
      </w:r>
    </w:p>
  </w:footnote>
  <w:footnote w:type="continuationSeparator" w:id="0">
    <w:p w14:paraId="06B1059D" w14:textId="77777777" w:rsidR="005F6D71" w:rsidRDefault="005F6D7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E1EE4" w14:paraId="50A05965" w14:textId="77777777" w:rsidTr="00B46539">
      <w:trPr>
        <w:trHeight w:val="227"/>
      </w:trPr>
      <w:tc>
        <w:tcPr>
          <w:tcW w:w="5534" w:type="dxa"/>
        </w:tcPr>
        <w:p w14:paraId="7DC06789" w14:textId="77777777" w:rsidR="00EE1EE4" w:rsidRPr="007D73AB" w:rsidRDefault="00EE1EE4">
          <w:pPr>
            <w:pStyle w:val="Sidhuvud"/>
          </w:pPr>
        </w:p>
      </w:tc>
      <w:tc>
        <w:tcPr>
          <w:tcW w:w="3170" w:type="dxa"/>
          <w:vAlign w:val="bottom"/>
        </w:tcPr>
        <w:p w14:paraId="5950F871" w14:textId="77777777" w:rsidR="00EE1EE4" w:rsidRPr="007D73AB" w:rsidRDefault="00EE1EE4" w:rsidP="00340DE0">
          <w:pPr>
            <w:pStyle w:val="Sidhuvud"/>
          </w:pPr>
        </w:p>
      </w:tc>
      <w:tc>
        <w:tcPr>
          <w:tcW w:w="1134" w:type="dxa"/>
        </w:tcPr>
        <w:p w14:paraId="1257E2B1" w14:textId="77777777" w:rsidR="00EE1EE4" w:rsidRDefault="00EE1EE4" w:rsidP="00EE1EE4">
          <w:pPr>
            <w:pStyle w:val="Sidhuvud"/>
          </w:pPr>
        </w:p>
      </w:tc>
    </w:tr>
    <w:tr w:rsidR="00EE1EE4" w14:paraId="23793AC2" w14:textId="77777777" w:rsidTr="71A322CD">
      <w:trPr>
        <w:trHeight w:val="1928"/>
      </w:trPr>
      <w:tc>
        <w:tcPr>
          <w:tcW w:w="5534" w:type="dxa"/>
        </w:tcPr>
        <w:p w14:paraId="32926144" w14:textId="77777777" w:rsidR="00EE1EE4" w:rsidRPr="00340DE0" w:rsidRDefault="00EE1E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E9574C" wp14:editId="0FC6C10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AA44EC" w14:textId="77777777" w:rsidR="00EE1EE4" w:rsidRPr="00710A6C" w:rsidRDefault="00EE1EE4" w:rsidP="00EE3C0F">
          <w:pPr>
            <w:pStyle w:val="Sidhuvud"/>
            <w:rPr>
              <w:b/>
            </w:rPr>
          </w:pPr>
        </w:p>
        <w:p w14:paraId="0322D5B3" w14:textId="77777777" w:rsidR="00EE1EE4" w:rsidRDefault="00EE1EE4" w:rsidP="00EE3C0F">
          <w:pPr>
            <w:pStyle w:val="Sidhuvud"/>
          </w:pPr>
        </w:p>
        <w:p w14:paraId="6A6CDDD6" w14:textId="77777777" w:rsidR="00EE1EE4" w:rsidRDefault="00EE1EE4" w:rsidP="00EE3C0F">
          <w:pPr>
            <w:pStyle w:val="Sidhuvud"/>
          </w:pPr>
        </w:p>
        <w:p w14:paraId="6D874238" w14:textId="77777777" w:rsidR="00EE1EE4" w:rsidRDefault="00EE1E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92CF6189444332872E752000175AA6"/>
            </w:placeholder>
            <w:dataBinding w:prefixMappings="xmlns:ns0='http://lp/documentinfo/RK' " w:xpath="/ns0:DocumentInfo[1]/ns0:BaseInfo[1]/ns0:Dnr[1]" w:storeItemID="{5142281A-CDB9-4156-8EB0-5E68458C4A7C}"/>
            <w:text/>
          </w:sdtPr>
          <w:sdtEndPr/>
          <w:sdtContent>
            <w:p w14:paraId="79044943" w14:textId="77777777" w:rsidR="00EE1EE4" w:rsidRDefault="00282A01" w:rsidP="00EE3C0F">
              <w:pPr>
                <w:pStyle w:val="Sidhuvud"/>
              </w:pPr>
              <w:r>
                <w:t>Ju2019/00814/POL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62E31210C14471800E127E693B04CC"/>
            </w:placeholder>
            <w:showingPlcHdr/>
            <w:dataBinding w:prefixMappings="xmlns:ns0='http://lp/documentinfo/RK' " w:xpath="/ns0:DocumentInfo[1]/ns0:BaseInfo[1]/ns0:DocNumber[1]" w:storeItemID="{5142281A-CDB9-4156-8EB0-5E68458C4A7C}"/>
            <w:text/>
          </w:sdtPr>
          <w:sdtEndPr/>
          <w:sdtContent>
            <w:p w14:paraId="347B9756" w14:textId="77777777" w:rsidR="00EE1EE4" w:rsidRDefault="00EE1E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698BCC" w14:textId="77777777" w:rsidR="00EE1EE4" w:rsidRDefault="00EE1EE4" w:rsidP="00EE3C0F">
          <w:pPr>
            <w:pStyle w:val="Sidhuvud"/>
          </w:pPr>
        </w:p>
      </w:tc>
      <w:tc>
        <w:tcPr>
          <w:tcW w:w="1134" w:type="dxa"/>
        </w:tcPr>
        <w:p w14:paraId="6024C482" w14:textId="77777777" w:rsidR="00EE1EE4" w:rsidRDefault="00EE1EE4" w:rsidP="0094502D">
          <w:pPr>
            <w:pStyle w:val="Sidhuvud"/>
          </w:pPr>
        </w:p>
        <w:p w14:paraId="7D93A04A" w14:textId="77777777" w:rsidR="00EE1EE4" w:rsidRPr="0094502D" w:rsidRDefault="00EE1EE4" w:rsidP="00EC71A6">
          <w:pPr>
            <w:pStyle w:val="Sidhuvud"/>
          </w:pPr>
        </w:p>
      </w:tc>
    </w:tr>
    <w:tr w:rsidR="00EE1EE4" w14:paraId="7EA82801" w14:textId="77777777" w:rsidTr="71A322CD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B9F15AF1F1A4410A800FD6971BC5C2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CCFF253" w14:textId="77777777" w:rsidR="00EE1EE4" w:rsidRDefault="00EE1EE4" w:rsidP="00340DE0">
              <w:pPr>
                <w:pStyle w:val="Sidhuvud"/>
              </w:pPr>
              <w:r>
                <w:t>Justitiedepartementet</w:t>
              </w:r>
            </w:p>
            <w:p w14:paraId="50904FCA" w14:textId="77777777" w:rsidR="00EE1EE4" w:rsidRDefault="00EE1EE4" w:rsidP="00340DE0">
              <w:pPr>
                <w:pStyle w:val="Sidhuvud"/>
              </w:pPr>
              <w:r>
                <w:t>Justitie- och migrationsministern</w:t>
              </w:r>
            </w:p>
            <w:p w14:paraId="4B51D91D" w14:textId="77777777" w:rsidR="00EE1EE4" w:rsidRDefault="00EE1EE4" w:rsidP="00340DE0">
              <w:pPr>
                <w:pStyle w:val="Sidhuvud"/>
              </w:pPr>
            </w:p>
            <w:p w14:paraId="1E031A7C" w14:textId="77777777" w:rsidR="0042142E" w:rsidRDefault="0042142E" w:rsidP="00340DE0">
              <w:pPr>
                <w:pStyle w:val="Sidhuvud"/>
              </w:pPr>
            </w:p>
            <w:p w14:paraId="781BBE91" w14:textId="77777777" w:rsidR="0042142E" w:rsidRDefault="0042142E" w:rsidP="00340DE0">
              <w:pPr>
                <w:pStyle w:val="Sidhuvud"/>
              </w:pPr>
            </w:p>
            <w:p w14:paraId="5B6AB15E" w14:textId="77777777" w:rsidR="0042142E" w:rsidRDefault="0042142E" w:rsidP="00340DE0">
              <w:pPr>
                <w:pStyle w:val="Sidhuvud"/>
              </w:pPr>
            </w:p>
            <w:p w14:paraId="2723442F" w14:textId="77777777" w:rsidR="00EE1EE4" w:rsidRPr="00340DE0" w:rsidRDefault="00EE1EE4" w:rsidP="006D7B7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87E5F3D4474F5685EB67F0E2300DC7"/>
          </w:placeholder>
          <w:dataBinding w:prefixMappings="xmlns:ns0='http://lp/documentinfo/RK' " w:xpath="/ns0:DocumentInfo[1]/ns0:BaseInfo[1]/ns0:Recipient[1]" w:storeItemID="{5142281A-CDB9-4156-8EB0-5E68458C4A7C}"/>
          <w:text w:multiLine="1"/>
        </w:sdtPr>
        <w:sdtEndPr/>
        <w:sdtContent>
          <w:tc>
            <w:tcPr>
              <w:tcW w:w="3170" w:type="dxa"/>
            </w:tcPr>
            <w:p w14:paraId="0EFB7B2C" w14:textId="77777777" w:rsidR="00EE1EE4" w:rsidRDefault="00EE1E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B0EE05" w14:textId="77777777" w:rsidR="00EE1EE4" w:rsidRDefault="00EE1EE4" w:rsidP="003E6020">
          <w:pPr>
            <w:pStyle w:val="Sidhuvud"/>
          </w:pPr>
        </w:p>
      </w:tc>
    </w:tr>
  </w:tbl>
  <w:p w14:paraId="1413A7AD" w14:textId="77777777" w:rsidR="00EE1EE4" w:rsidRDefault="00EE1E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5FA8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012A"/>
    <w:rsid w:val="00167FA8"/>
    <w:rsid w:val="00170CE4"/>
    <w:rsid w:val="0017300E"/>
    <w:rsid w:val="00173126"/>
    <w:rsid w:val="00174EF4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2F45"/>
    <w:rsid w:val="0024412C"/>
    <w:rsid w:val="00260D2D"/>
    <w:rsid w:val="00264503"/>
    <w:rsid w:val="00271D00"/>
    <w:rsid w:val="00275872"/>
    <w:rsid w:val="00281106"/>
    <w:rsid w:val="00281C91"/>
    <w:rsid w:val="00282263"/>
    <w:rsid w:val="00282417"/>
    <w:rsid w:val="00282A01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6D22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0D9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42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130"/>
    <w:rsid w:val="004D5862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710C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D71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56EF"/>
    <w:rsid w:val="00647FD7"/>
    <w:rsid w:val="00650080"/>
    <w:rsid w:val="00651F17"/>
    <w:rsid w:val="0065382D"/>
    <w:rsid w:val="00654B4D"/>
    <w:rsid w:val="0065559D"/>
    <w:rsid w:val="00655A40"/>
    <w:rsid w:val="0066001B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7B7A"/>
    <w:rsid w:val="006E08FC"/>
    <w:rsid w:val="006F2588"/>
    <w:rsid w:val="007079A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076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69E7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2ECB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3C70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359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23B7"/>
    <w:rsid w:val="00AE1D2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539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852"/>
    <w:rsid w:val="00B96EFA"/>
    <w:rsid w:val="00BB17B0"/>
    <w:rsid w:val="00BB28BF"/>
    <w:rsid w:val="00BB2F42"/>
    <w:rsid w:val="00BB4AC0"/>
    <w:rsid w:val="00BB563E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2185"/>
    <w:rsid w:val="00C63EC4"/>
    <w:rsid w:val="00C64CD9"/>
    <w:rsid w:val="00C670F8"/>
    <w:rsid w:val="00C6780B"/>
    <w:rsid w:val="00C76D49"/>
    <w:rsid w:val="00C80AD4"/>
    <w:rsid w:val="00C80B5E"/>
    <w:rsid w:val="00C8464D"/>
    <w:rsid w:val="00C84B6F"/>
    <w:rsid w:val="00C9061B"/>
    <w:rsid w:val="00C93EBA"/>
    <w:rsid w:val="00CA0093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60A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89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EE4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  <w:rsid w:val="105A4927"/>
    <w:rsid w:val="3152B301"/>
    <w:rsid w:val="3408209A"/>
    <w:rsid w:val="3A3302A7"/>
    <w:rsid w:val="40B90612"/>
    <w:rsid w:val="66D6C54D"/>
    <w:rsid w:val="67BA7B5E"/>
    <w:rsid w:val="693D5633"/>
    <w:rsid w:val="71A322CD"/>
    <w:rsid w:val="76FB2F91"/>
    <w:rsid w:val="77B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6EE63"/>
  <w15:docId w15:val="{097083DB-9038-4E30-9A5D-E4A324F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2CF6189444332872E752000175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1D056-1B6E-44F7-B843-1DFADE77B643}"/>
      </w:docPartPr>
      <w:docPartBody>
        <w:p w:rsidR="00674248" w:rsidRDefault="00674248" w:rsidP="00674248">
          <w:pPr>
            <w:pStyle w:val="7592CF6189444332872E752000175A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62E31210C14471800E127E693B0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30FF2-F019-433F-B320-40822867C86F}"/>
      </w:docPartPr>
      <w:docPartBody>
        <w:p w:rsidR="00674248" w:rsidRDefault="00674248" w:rsidP="00674248">
          <w:pPr>
            <w:pStyle w:val="7662E31210C14471800E127E693B04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9F15AF1F1A4410A800FD6971BC5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1F42E-D83F-4C0B-8D9D-33E0FA39E5E8}"/>
      </w:docPartPr>
      <w:docPartBody>
        <w:p w:rsidR="00674248" w:rsidRDefault="00674248" w:rsidP="00674248">
          <w:pPr>
            <w:pStyle w:val="BB9F15AF1F1A4410A800FD6971BC5C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87E5F3D4474F5685EB67F0E2300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D4BF6-3046-43C5-A66A-BD20848AE4A8}"/>
      </w:docPartPr>
      <w:docPartBody>
        <w:p w:rsidR="00674248" w:rsidRDefault="00674248" w:rsidP="00674248">
          <w:pPr>
            <w:pStyle w:val="E087E5F3D4474F5685EB67F0E2300D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0DF103E4504D95AD9E63F44B775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EE377-A4D6-4D2F-94BC-EFEA0B7097C0}"/>
      </w:docPartPr>
      <w:docPartBody>
        <w:p w:rsidR="00674248" w:rsidRDefault="00674248" w:rsidP="00674248">
          <w:pPr>
            <w:pStyle w:val="3E0DF103E4504D95AD9E63F44B77593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0407196EDCF442DB04763788F0E2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C79AB-1479-4847-BA73-DD9DDFC5A768}"/>
      </w:docPartPr>
      <w:docPartBody>
        <w:p w:rsidR="00674248" w:rsidRDefault="00674248" w:rsidP="00674248">
          <w:pPr>
            <w:pStyle w:val="30407196EDCF442DB04763788F0E20B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5B117450BEC4C9597C9D1F26D237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357CB-356E-4E8D-9532-0A4E5D2AB467}"/>
      </w:docPartPr>
      <w:docPartBody>
        <w:p w:rsidR="00674248" w:rsidRDefault="00674248" w:rsidP="00674248">
          <w:pPr>
            <w:pStyle w:val="F5B117450BEC4C9597C9D1F26D237AB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8"/>
    <w:rsid w:val="0013077E"/>
    <w:rsid w:val="00674248"/>
    <w:rsid w:val="00D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0CE9A751B44A8FA08EA7F6A50106CF">
    <w:name w:val="230CE9A751B44A8FA08EA7F6A50106CF"/>
    <w:rsid w:val="00674248"/>
  </w:style>
  <w:style w:type="character" w:styleId="Platshllartext">
    <w:name w:val="Placeholder Text"/>
    <w:basedOn w:val="Standardstycketeckensnitt"/>
    <w:uiPriority w:val="99"/>
    <w:semiHidden/>
    <w:rsid w:val="00674248"/>
    <w:rPr>
      <w:noProof w:val="0"/>
      <w:color w:val="808080"/>
    </w:rPr>
  </w:style>
  <w:style w:type="paragraph" w:customStyle="1" w:styleId="4B1B3F58D29144EA9DF7755E37DF29CF">
    <w:name w:val="4B1B3F58D29144EA9DF7755E37DF29CF"/>
    <w:rsid w:val="00674248"/>
  </w:style>
  <w:style w:type="paragraph" w:customStyle="1" w:styleId="37EDD55D5920415498190590F015167E">
    <w:name w:val="37EDD55D5920415498190590F015167E"/>
    <w:rsid w:val="00674248"/>
  </w:style>
  <w:style w:type="paragraph" w:customStyle="1" w:styleId="2A8A474556A646D7A1E98558111D49B4">
    <w:name w:val="2A8A474556A646D7A1E98558111D49B4"/>
    <w:rsid w:val="00674248"/>
  </w:style>
  <w:style w:type="paragraph" w:customStyle="1" w:styleId="7592CF6189444332872E752000175AA6">
    <w:name w:val="7592CF6189444332872E752000175AA6"/>
    <w:rsid w:val="00674248"/>
  </w:style>
  <w:style w:type="paragraph" w:customStyle="1" w:styleId="7662E31210C14471800E127E693B04CC">
    <w:name w:val="7662E31210C14471800E127E693B04CC"/>
    <w:rsid w:val="00674248"/>
  </w:style>
  <w:style w:type="paragraph" w:customStyle="1" w:styleId="335C87B1310D44509E532EBD715C5D09">
    <w:name w:val="335C87B1310D44509E532EBD715C5D09"/>
    <w:rsid w:val="00674248"/>
  </w:style>
  <w:style w:type="paragraph" w:customStyle="1" w:styleId="33515A79E0ED4DFF8DE244EB43703C61">
    <w:name w:val="33515A79E0ED4DFF8DE244EB43703C61"/>
    <w:rsid w:val="00674248"/>
  </w:style>
  <w:style w:type="paragraph" w:customStyle="1" w:styleId="EC3450EC6FAB482F8F13FC523401AD61">
    <w:name w:val="EC3450EC6FAB482F8F13FC523401AD61"/>
    <w:rsid w:val="00674248"/>
  </w:style>
  <w:style w:type="paragraph" w:customStyle="1" w:styleId="BB9F15AF1F1A4410A800FD6971BC5C28">
    <w:name w:val="BB9F15AF1F1A4410A800FD6971BC5C28"/>
    <w:rsid w:val="00674248"/>
  </w:style>
  <w:style w:type="paragraph" w:customStyle="1" w:styleId="E087E5F3D4474F5685EB67F0E2300DC7">
    <w:name w:val="E087E5F3D4474F5685EB67F0E2300DC7"/>
    <w:rsid w:val="00674248"/>
  </w:style>
  <w:style w:type="paragraph" w:customStyle="1" w:styleId="544BB0DFE673450D832587171A49ADD0">
    <w:name w:val="544BB0DFE673450D832587171A49ADD0"/>
    <w:rsid w:val="00674248"/>
  </w:style>
  <w:style w:type="paragraph" w:customStyle="1" w:styleId="5F094BCEDCC74AC18C8392CB5E1223B7">
    <w:name w:val="5F094BCEDCC74AC18C8392CB5E1223B7"/>
    <w:rsid w:val="00674248"/>
  </w:style>
  <w:style w:type="paragraph" w:customStyle="1" w:styleId="DCCF731C09B64110A13B3D2E4A941E62">
    <w:name w:val="DCCF731C09B64110A13B3D2E4A941E62"/>
    <w:rsid w:val="00674248"/>
  </w:style>
  <w:style w:type="paragraph" w:customStyle="1" w:styleId="D9BC0E3160454714A8B34C3EFFD2BFE8">
    <w:name w:val="D9BC0E3160454714A8B34C3EFFD2BFE8"/>
    <w:rsid w:val="00674248"/>
  </w:style>
  <w:style w:type="paragraph" w:customStyle="1" w:styleId="3E0DF103E4504D95AD9E63F44B775935">
    <w:name w:val="3E0DF103E4504D95AD9E63F44B775935"/>
    <w:rsid w:val="00674248"/>
  </w:style>
  <w:style w:type="paragraph" w:customStyle="1" w:styleId="30407196EDCF442DB04763788F0E20BF">
    <w:name w:val="30407196EDCF442DB04763788F0E20BF"/>
    <w:rsid w:val="00674248"/>
  </w:style>
  <w:style w:type="paragraph" w:customStyle="1" w:styleId="F5B117450BEC4C9597C9D1F26D237ABE">
    <w:name w:val="F5B117450BEC4C9597C9D1F26D237ABE"/>
    <w:rsid w:val="00674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e2f2d8da-8300-4f69-ad68-a5c321197494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2019-03-13T00:00:00</HeaderDate>
    <Office/>
    <Dnr>Ju2019/00814/POL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4468-7B68-4CC1-B181-F0A2E6A92C24}"/>
</file>

<file path=customXml/itemProps2.xml><?xml version="1.0" encoding="utf-8"?>
<ds:datastoreItem xmlns:ds="http://schemas.openxmlformats.org/officeDocument/2006/customXml" ds:itemID="{1BD9D550-4608-4314-8821-9277444DBF33}"/>
</file>

<file path=customXml/itemProps3.xml><?xml version="1.0" encoding="utf-8"?>
<ds:datastoreItem xmlns:ds="http://schemas.openxmlformats.org/officeDocument/2006/customXml" ds:itemID="{5142281A-CDB9-4156-8EB0-5E68458C4A7C}"/>
</file>

<file path=customXml/itemProps4.xml><?xml version="1.0" encoding="utf-8"?>
<ds:datastoreItem xmlns:ds="http://schemas.openxmlformats.org/officeDocument/2006/customXml" ds:itemID="{400365C9-102A-4FBF-9917-DF3864A01D54}"/>
</file>

<file path=customXml/itemProps5.xml><?xml version="1.0" encoding="utf-8"?>
<ds:datastoreItem xmlns:ds="http://schemas.openxmlformats.org/officeDocument/2006/customXml" ds:itemID="{E90C35D4-B954-4A96-A5FF-D978CB3BFB81}"/>
</file>

<file path=customXml/itemProps6.xml><?xml version="1.0" encoding="utf-8"?>
<ds:datastoreItem xmlns:ds="http://schemas.openxmlformats.org/officeDocument/2006/customXml" ds:itemID="{E7C1697F-CF62-420A-8DA2-728FD3FCAF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Wahlström Hofgren</dc:creator>
  <cp:keywords/>
  <dc:description/>
  <cp:lastModifiedBy>Gunilla Hansson-Böe</cp:lastModifiedBy>
  <cp:revision>4</cp:revision>
  <cp:lastPrinted>2019-03-12T12:27:00Z</cp:lastPrinted>
  <dcterms:created xsi:type="dcterms:W3CDTF">2019-03-12T12:24:00Z</dcterms:created>
  <dcterms:modified xsi:type="dcterms:W3CDTF">2019-03-12T12:27:00Z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da145976-f51a-4712-a49c-5976900f2a25</vt:lpwstr>
  </property>
</Properties>
</file>