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F37D9" w14:textId="77777777" w:rsidR="00F06B20" w:rsidRDefault="00F06B20" w:rsidP="00DA0661">
      <w:pPr>
        <w:pStyle w:val="Rubrik"/>
      </w:pPr>
      <w:bookmarkStart w:id="0" w:name="Start"/>
      <w:bookmarkEnd w:id="0"/>
      <w:r>
        <w:t>Svar på fråga 2020/21:479 av Jens Holm (V)</w:t>
      </w:r>
      <w:r>
        <w:br/>
      </w:r>
      <w:r w:rsidR="00635E97">
        <w:t>Kommunal samordnad varudistribution</w:t>
      </w:r>
    </w:p>
    <w:p w14:paraId="3B5E5E78" w14:textId="28A6C468" w:rsidR="00D27F4F" w:rsidRDefault="00635E97" w:rsidP="002749F7">
      <w:pPr>
        <w:pStyle w:val="Brdtext"/>
      </w:pPr>
      <w:r>
        <w:t xml:space="preserve">Jens Holm har frågat </w:t>
      </w:r>
      <w:r w:rsidR="00922DAE">
        <w:t xml:space="preserve">infrastrukturministern </w:t>
      </w:r>
      <w:r w:rsidR="00F44705">
        <w:t xml:space="preserve">om </w:t>
      </w:r>
      <w:r w:rsidR="00922DAE">
        <w:t>han</w:t>
      </w:r>
      <w:r w:rsidR="00F44705">
        <w:t xml:space="preserve"> avser att vidta åtgärder för att fortsätta att möjliggöra </w:t>
      </w:r>
      <w:r w:rsidR="002856FC">
        <w:t xml:space="preserve">för Nationellt centrum för kommunal samordnad varudistribution, eller motsvarande verksamhet, att verka så att kommuner runt om i Sverige får det stöd de behöver. </w:t>
      </w:r>
    </w:p>
    <w:p w14:paraId="5EDFCC16" w14:textId="6B708EBC" w:rsidR="00922DAE" w:rsidRDefault="00321329" w:rsidP="002749F7">
      <w:pPr>
        <w:pStyle w:val="Brdtext"/>
      </w:pPr>
      <w:r>
        <w:t>Frågan har överlämnats till mig.</w:t>
      </w:r>
      <w:r w:rsidR="00922DAE">
        <w:t xml:space="preserve"> </w:t>
      </w:r>
    </w:p>
    <w:p w14:paraId="2A060C1D" w14:textId="23696707" w:rsidR="00E2164F" w:rsidRDefault="009460D7" w:rsidP="002749F7">
      <w:pPr>
        <w:pStyle w:val="Brdtext"/>
      </w:pPr>
      <w:r>
        <w:t>Transportsektorn står i</w:t>
      </w:r>
      <w:r w:rsidR="00321329">
        <w:t xml:space="preserve"> </w:t>
      </w:r>
      <w:r>
        <w:t xml:space="preserve">dag för </w:t>
      </w:r>
      <w:r w:rsidR="00E2164F">
        <w:t xml:space="preserve">cirka en tredjedel </w:t>
      </w:r>
      <w:r>
        <w:t>av de nationella utsläppen av växthusgaser. Att minska transportsektorns utsläpp är av stor betydelse. Rik</w:t>
      </w:r>
      <w:r w:rsidR="003B78E5">
        <w:t>s</w:t>
      </w:r>
      <w:r>
        <w:t>dagen har beslutat om ett sektorsspecifikt mål för transport</w:t>
      </w:r>
      <w:r w:rsidR="003B78E5">
        <w:t>er</w:t>
      </w:r>
      <w:r>
        <w:t xml:space="preserve"> som anger att </w:t>
      </w:r>
      <w:r w:rsidR="003B78E5" w:rsidRPr="003B78E5">
        <w:t>utsläppen från inrikes transporter, utom inrikes flyg, ska minska med minst 70 procent senast år 2030 jämfört med 2010</w:t>
      </w:r>
      <w:r>
        <w:t xml:space="preserve">. </w:t>
      </w:r>
      <w:r w:rsidR="00E2164F">
        <w:t xml:space="preserve">I arbetet med </w:t>
      </w:r>
      <w:r w:rsidR="003B78E5">
        <w:t>att minska utsläppen från transporter</w:t>
      </w:r>
      <w:r w:rsidR="00E2164F">
        <w:t xml:space="preserve"> och </w:t>
      </w:r>
      <w:r w:rsidR="003B78E5">
        <w:t xml:space="preserve">skapa </w:t>
      </w:r>
      <w:r w:rsidR="003C7B05">
        <w:t>ett mer transporteffektivt samhälle genomför regeringen satsningar och åtgärder som främjar att transporter nyttjas effektivare</w:t>
      </w:r>
      <w:r w:rsidR="00805545">
        <w:t xml:space="preserve"> så att energianvändningen och klimatpåverkan från transporter minskar</w:t>
      </w:r>
      <w:r w:rsidR="003C7B05">
        <w:t xml:space="preserve">. </w:t>
      </w:r>
    </w:p>
    <w:p w14:paraId="2E5AE4E1" w14:textId="268B1EAF" w:rsidR="00CD37D6" w:rsidRDefault="00CD37D6" w:rsidP="00CD37D6">
      <w:pPr>
        <w:pStyle w:val="Brdtext"/>
      </w:pPr>
      <w:r>
        <w:t xml:space="preserve">I Statens energimyndighets regleringsbrev för 2018 gavs myndigheten i </w:t>
      </w:r>
      <w:r w:rsidRPr="00CD37D6">
        <w:t>uppdrag att i dialog med Boverket, Trafikverket, länsstyrelserna och aktörer med regionalt utvecklingsansvar planera och genomföra insatser i form av</w:t>
      </w:r>
      <w:r>
        <w:t xml:space="preserve">; </w:t>
      </w:r>
      <w:r w:rsidRPr="00CD37D6">
        <w:t>stöd för ökat digitalt arbetssätt, samverkan för samordnad varudistribution, metoder för att genom den fysiska planeringen nå transporteffektivitet, rådgivning och utbildningsinsatser samt finansiellt stöd för åtgärder eller demonstrationer.</w:t>
      </w:r>
    </w:p>
    <w:p w14:paraId="4224F9B7" w14:textId="7F042858" w:rsidR="00805545" w:rsidRDefault="005A377F" w:rsidP="00CD37D6">
      <w:pPr>
        <w:pStyle w:val="Brdtext"/>
      </w:pPr>
      <w:r>
        <w:lastRenderedPageBreak/>
        <w:t xml:space="preserve">Fortsatt arbete inom de områden </w:t>
      </w:r>
      <w:r w:rsidR="00B67E47">
        <w:t xml:space="preserve">som Nationellt centrum för kommunal samordnad varudistribution </w:t>
      </w:r>
      <w:r w:rsidR="00222CFD">
        <w:t xml:space="preserve">nu </w:t>
      </w:r>
      <w:r w:rsidR="00B67E47">
        <w:t xml:space="preserve">är verksam inom </w:t>
      </w:r>
      <w:r w:rsidR="005D74FF">
        <w:t xml:space="preserve">ingår </w:t>
      </w:r>
      <w:r w:rsidR="00B67E47">
        <w:t>därmed i uppdraget</w:t>
      </w:r>
      <w:r>
        <w:t xml:space="preserve"> att utreda.</w:t>
      </w:r>
      <w:r w:rsidR="00B67E47">
        <w:t xml:space="preserve"> </w:t>
      </w:r>
    </w:p>
    <w:p w14:paraId="00EB68F1" w14:textId="5D8CC2BC" w:rsidR="00635E97" w:rsidRDefault="00444713" w:rsidP="002749F7">
      <w:pPr>
        <w:pStyle w:val="Brdtext"/>
      </w:pPr>
      <w:r w:rsidRPr="00CD37D6">
        <w:t>Uppdraget ska redovisas till Regeringskansliet senast den 31 mars 2021</w:t>
      </w:r>
      <w:r>
        <w:t xml:space="preserve"> tillsammans med en </w:t>
      </w:r>
      <w:r w:rsidRPr="00CD37D6">
        <w:t>utvärderingsrapport</w:t>
      </w:r>
      <w:r>
        <w:t xml:space="preserve">. </w:t>
      </w:r>
    </w:p>
    <w:p w14:paraId="62258FBC" w14:textId="37205043" w:rsidR="00635E97" w:rsidRPr="005D74FF" w:rsidRDefault="00635E97" w:rsidP="006A12F1">
      <w:pPr>
        <w:pStyle w:val="Brdtext"/>
        <w:rPr>
          <w:lang w:val="de-DE"/>
        </w:rPr>
      </w:pPr>
      <w:r w:rsidRPr="005D74FF">
        <w:rPr>
          <w:lang w:val="de-DE"/>
        </w:rPr>
        <w:t xml:space="preserve">Stockholm den </w:t>
      </w:r>
      <w:sdt>
        <w:sdtPr>
          <w:id w:val="-1225218591"/>
          <w:placeholder>
            <w:docPart w:val="708DC6755F974F39AC06C36B4A58996A"/>
          </w:placeholder>
          <w:dataBinding w:prefixMappings="xmlns:ns0='http://lp/documentinfo/RK' " w:xpath="/ns0:DocumentInfo[1]/ns0:BaseInfo[1]/ns0:HeaderDate[1]" w:storeItemID="{48F1F320-9CF4-42F2-A9D7-0B5B3207C4BC}"/>
          <w:date w:fullDate="2020-11-2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485A89" w:rsidRPr="006348F2">
            <w:t>2</w:t>
          </w:r>
          <w:r w:rsidR="00485A89">
            <w:t>5</w:t>
          </w:r>
          <w:r w:rsidR="00485A89" w:rsidRPr="006348F2">
            <w:t xml:space="preserve"> </w:t>
          </w:r>
          <w:r w:rsidR="00485A89">
            <w:t>n</w:t>
          </w:r>
          <w:r w:rsidR="00485A89" w:rsidRPr="006348F2">
            <w:t>ovember 2020</w:t>
          </w:r>
        </w:sdtContent>
      </w:sdt>
    </w:p>
    <w:p w14:paraId="56080340" w14:textId="77777777" w:rsidR="00635E97" w:rsidRPr="005D74FF" w:rsidRDefault="00635E97" w:rsidP="004E7A8F">
      <w:pPr>
        <w:pStyle w:val="Brdtextutanavstnd"/>
        <w:rPr>
          <w:lang w:val="de-DE"/>
        </w:rPr>
      </w:pPr>
    </w:p>
    <w:p w14:paraId="0C719F65" w14:textId="77777777" w:rsidR="00635E97" w:rsidRPr="005D74FF" w:rsidRDefault="00635E97" w:rsidP="004E7A8F">
      <w:pPr>
        <w:pStyle w:val="Brdtextutanavstnd"/>
        <w:rPr>
          <w:lang w:val="de-DE"/>
        </w:rPr>
      </w:pPr>
    </w:p>
    <w:p w14:paraId="7DFCA3CE" w14:textId="77777777" w:rsidR="00635E97" w:rsidRPr="005D74FF" w:rsidRDefault="00635E97" w:rsidP="004E7A8F">
      <w:pPr>
        <w:pStyle w:val="Brdtextutanavstnd"/>
        <w:rPr>
          <w:lang w:val="de-DE"/>
        </w:rPr>
      </w:pPr>
    </w:p>
    <w:p w14:paraId="602505ED" w14:textId="6DF12075" w:rsidR="00635E97" w:rsidRPr="005D74FF" w:rsidRDefault="005D74FF" w:rsidP="00422A41">
      <w:pPr>
        <w:pStyle w:val="Brdtext"/>
        <w:rPr>
          <w:lang w:val="de-DE"/>
        </w:rPr>
      </w:pPr>
      <w:r w:rsidRPr="005D74FF">
        <w:rPr>
          <w:lang w:val="de-DE"/>
        </w:rPr>
        <w:t>Anders Y</w:t>
      </w:r>
      <w:r>
        <w:rPr>
          <w:lang w:val="de-DE"/>
        </w:rPr>
        <w:t>geman</w:t>
      </w:r>
      <w:bookmarkStart w:id="1" w:name="_GoBack"/>
      <w:bookmarkEnd w:id="1"/>
    </w:p>
    <w:p w14:paraId="07614B1D" w14:textId="77777777" w:rsidR="00F06B20" w:rsidRPr="005D74FF" w:rsidRDefault="00F06B20" w:rsidP="00DB48AB">
      <w:pPr>
        <w:pStyle w:val="Brdtext"/>
        <w:rPr>
          <w:lang w:val="de-DE"/>
        </w:rPr>
      </w:pPr>
    </w:p>
    <w:sectPr w:rsidR="00F06B20" w:rsidRPr="005D74FF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EEE04" w14:textId="77777777" w:rsidR="00F06B20" w:rsidRDefault="00F06B20" w:rsidP="00A87A54">
      <w:pPr>
        <w:spacing w:after="0" w:line="240" w:lineRule="auto"/>
      </w:pPr>
      <w:r>
        <w:separator/>
      </w:r>
    </w:p>
  </w:endnote>
  <w:endnote w:type="continuationSeparator" w:id="0">
    <w:p w14:paraId="196B122F" w14:textId="77777777" w:rsidR="00F06B20" w:rsidRDefault="00F06B2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4F8159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F95129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ACB1C6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C60DB5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D0E658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0C79B4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BCADE8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48E3C73" w14:textId="77777777" w:rsidTr="00C26068">
      <w:trPr>
        <w:trHeight w:val="227"/>
      </w:trPr>
      <w:tc>
        <w:tcPr>
          <w:tcW w:w="4074" w:type="dxa"/>
        </w:tcPr>
        <w:p w14:paraId="249C385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82A947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FB1C97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B4E3C" w14:textId="77777777" w:rsidR="00F06B20" w:rsidRDefault="00F06B20" w:rsidP="00A87A54">
      <w:pPr>
        <w:spacing w:after="0" w:line="240" w:lineRule="auto"/>
      </w:pPr>
      <w:r>
        <w:separator/>
      </w:r>
    </w:p>
  </w:footnote>
  <w:footnote w:type="continuationSeparator" w:id="0">
    <w:p w14:paraId="2FA47287" w14:textId="77777777" w:rsidR="00F06B20" w:rsidRDefault="00F06B2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06B20" w14:paraId="62DA240F" w14:textId="77777777" w:rsidTr="00C93EBA">
      <w:trPr>
        <w:trHeight w:val="227"/>
      </w:trPr>
      <w:tc>
        <w:tcPr>
          <w:tcW w:w="5534" w:type="dxa"/>
        </w:tcPr>
        <w:p w14:paraId="5F4DDF0D" w14:textId="77777777" w:rsidR="00F06B20" w:rsidRPr="007D73AB" w:rsidRDefault="00F06B20">
          <w:pPr>
            <w:pStyle w:val="Sidhuvud"/>
          </w:pPr>
        </w:p>
      </w:tc>
      <w:tc>
        <w:tcPr>
          <w:tcW w:w="3170" w:type="dxa"/>
          <w:vAlign w:val="bottom"/>
        </w:tcPr>
        <w:p w14:paraId="4972D029" w14:textId="77777777" w:rsidR="00F06B20" w:rsidRPr="007D73AB" w:rsidRDefault="00F06B20" w:rsidP="00340DE0">
          <w:pPr>
            <w:pStyle w:val="Sidhuvud"/>
          </w:pPr>
        </w:p>
      </w:tc>
      <w:tc>
        <w:tcPr>
          <w:tcW w:w="1134" w:type="dxa"/>
        </w:tcPr>
        <w:p w14:paraId="54A897F3" w14:textId="77777777" w:rsidR="00F06B20" w:rsidRDefault="00F06B20" w:rsidP="005A703A">
          <w:pPr>
            <w:pStyle w:val="Sidhuvud"/>
          </w:pPr>
        </w:p>
      </w:tc>
    </w:tr>
    <w:tr w:rsidR="00F06B20" w14:paraId="4287CEED" w14:textId="77777777" w:rsidTr="00C93EBA">
      <w:trPr>
        <w:trHeight w:val="1928"/>
      </w:trPr>
      <w:tc>
        <w:tcPr>
          <w:tcW w:w="5534" w:type="dxa"/>
        </w:tcPr>
        <w:p w14:paraId="65A64B08" w14:textId="77777777" w:rsidR="00F06B20" w:rsidRPr="00340DE0" w:rsidRDefault="00F06B2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4273279" wp14:editId="3EC80DD2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7996E37" w14:textId="77777777" w:rsidR="00F06B20" w:rsidRPr="00710A6C" w:rsidRDefault="00F06B20" w:rsidP="00EE3C0F">
          <w:pPr>
            <w:pStyle w:val="Sidhuvud"/>
            <w:rPr>
              <w:b/>
            </w:rPr>
          </w:pPr>
        </w:p>
        <w:p w14:paraId="1425F492" w14:textId="77777777" w:rsidR="00F06B20" w:rsidRDefault="00F06B20" w:rsidP="00EE3C0F">
          <w:pPr>
            <w:pStyle w:val="Sidhuvud"/>
          </w:pPr>
        </w:p>
        <w:p w14:paraId="0F244E8C" w14:textId="77777777" w:rsidR="00F06B20" w:rsidRDefault="00F06B20" w:rsidP="00EE3C0F">
          <w:pPr>
            <w:pStyle w:val="Sidhuvud"/>
          </w:pPr>
        </w:p>
        <w:p w14:paraId="7EE60B9A" w14:textId="77777777" w:rsidR="00F06B20" w:rsidRDefault="00F06B2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3218DBE861D48D8AFE39A231FDFA7B1"/>
            </w:placeholder>
            <w:dataBinding w:prefixMappings="xmlns:ns0='http://lp/documentinfo/RK' " w:xpath="/ns0:DocumentInfo[1]/ns0:BaseInfo[1]/ns0:Dnr[1]" w:storeItemID="{48F1F320-9CF4-42F2-A9D7-0B5B3207C4BC}"/>
            <w:text/>
          </w:sdtPr>
          <w:sdtEndPr/>
          <w:sdtContent>
            <w:p w14:paraId="5A57FC5E" w14:textId="77777777" w:rsidR="00F06B20" w:rsidRDefault="00F06B20" w:rsidP="00EE3C0F">
              <w:pPr>
                <w:pStyle w:val="Sidhuvud"/>
              </w:pPr>
              <w:r>
                <w:t>I2020/02900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39BBC0152D8458E8195AEE6295F81FE"/>
            </w:placeholder>
            <w:showingPlcHdr/>
            <w:dataBinding w:prefixMappings="xmlns:ns0='http://lp/documentinfo/RK' " w:xpath="/ns0:DocumentInfo[1]/ns0:BaseInfo[1]/ns0:DocNumber[1]" w:storeItemID="{48F1F320-9CF4-42F2-A9D7-0B5B3207C4BC}"/>
            <w:text/>
          </w:sdtPr>
          <w:sdtEndPr/>
          <w:sdtContent>
            <w:p w14:paraId="7C7991DD" w14:textId="77777777" w:rsidR="00F06B20" w:rsidRDefault="00F06B2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EDDC4D1" w14:textId="77777777" w:rsidR="00F06B20" w:rsidRDefault="00F06B20" w:rsidP="00EE3C0F">
          <w:pPr>
            <w:pStyle w:val="Sidhuvud"/>
          </w:pPr>
        </w:p>
      </w:tc>
      <w:tc>
        <w:tcPr>
          <w:tcW w:w="1134" w:type="dxa"/>
        </w:tcPr>
        <w:p w14:paraId="7CD477BD" w14:textId="77777777" w:rsidR="00F06B20" w:rsidRDefault="00F06B20" w:rsidP="0094502D">
          <w:pPr>
            <w:pStyle w:val="Sidhuvud"/>
          </w:pPr>
        </w:p>
        <w:p w14:paraId="7E028A7D" w14:textId="77777777" w:rsidR="00F06B20" w:rsidRPr="0094502D" w:rsidRDefault="00F06B20" w:rsidP="00EC71A6">
          <w:pPr>
            <w:pStyle w:val="Sidhuvud"/>
          </w:pPr>
        </w:p>
      </w:tc>
    </w:tr>
    <w:tr w:rsidR="00F06B20" w14:paraId="2E7BDCD7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08E1E643BFA4CC2A3C7B7404ACE564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F1A3B21" w14:textId="77777777" w:rsidR="00635E97" w:rsidRPr="00635E97" w:rsidRDefault="00635E97" w:rsidP="00340DE0">
              <w:pPr>
                <w:pStyle w:val="Sidhuvud"/>
                <w:rPr>
                  <w:b/>
                </w:rPr>
              </w:pPr>
              <w:r w:rsidRPr="00635E97">
                <w:rPr>
                  <w:b/>
                </w:rPr>
                <w:t>Infrastrukturdepartementet</w:t>
              </w:r>
            </w:p>
            <w:p w14:paraId="5C5B4371" w14:textId="7D096EEB" w:rsidR="00F06B20" w:rsidRPr="00340DE0" w:rsidRDefault="005D74FF" w:rsidP="00340DE0">
              <w:pPr>
                <w:pStyle w:val="Sidhuvud"/>
              </w:pPr>
              <w:r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237826C856C47538FD15675095802C9"/>
          </w:placeholder>
          <w:dataBinding w:prefixMappings="xmlns:ns0='http://lp/documentinfo/RK' " w:xpath="/ns0:DocumentInfo[1]/ns0:BaseInfo[1]/ns0:Recipient[1]" w:storeItemID="{48F1F320-9CF4-42F2-A9D7-0B5B3207C4BC}"/>
          <w:text w:multiLine="1"/>
        </w:sdtPr>
        <w:sdtEndPr/>
        <w:sdtContent>
          <w:tc>
            <w:tcPr>
              <w:tcW w:w="3170" w:type="dxa"/>
            </w:tcPr>
            <w:p w14:paraId="343739F7" w14:textId="77777777" w:rsidR="00F06B20" w:rsidRDefault="00F06B2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5B7927F" w14:textId="77777777" w:rsidR="00F06B20" w:rsidRDefault="00F06B20" w:rsidP="003E6020">
          <w:pPr>
            <w:pStyle w:val="Sidhuvud"/>
          </w:pPr>
        </w:p>
      </w:tc>
    </w:tr>
  </w:tbl>
  <w:p w14:paraId="60D4019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20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2CFD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56FC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32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B78E5"/>
    <w:rsid w:val="003C36FA"/>
    <w:rsid w:val="003C7B05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268C3"/>
    <w:rsid w:val="00431A7B"/>
    <w:rsid w:val="0043623F"/>
    <w:rsid w:val="00437459"/>
    <w:rsid w:val="00441D70"/>
    <w:rsid w:val="004425C2"/>
    <w:rsid w:val="00444713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5A89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405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377F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74FF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8F2"/>
    <w:rsid w:val="00634EF4"/>
    <w:rsid w:val="006357D0"/>
    <w:rsid w:val="006358C8"/>
    <w:rsid w:val="00635E97"/>
    <w:rsid w:val="0064133A"/>
    <w:rsid w:val="006416D1"/>
    <w:rsid w:val="006468BB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238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545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2DAE"/>
    <w:rsid w:val="009279B2"/>
    <w:rsid w:val="00935814"/>
    <w:rsid w:val="0094502D"/>
    <w:rsid w:val="009460D7"/>
    <w:rsid w:val="00946561"/>
    <w:rsid w:val="00946B39"/>
    <w:rsid w:val="00947013"/>
    <w:rsid w:val="0095062C"/>
    <w:rsid w:val="0095551B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01D2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3417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3E66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67E47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93FC9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D6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27F4F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164F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6B20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4705"/>
    <w:rsid w:val="00F45227"/>
    <w:rsid w:val="00F5045C"/>
    <w:rsid w:val="00F51F31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6807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117909"/>
  <w15:docId w15:val="{94A50383-FFD2-4002-B6C8-432066EC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9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5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69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218DBE861D48D8AFE39A231FDFA7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221A22-A619-465A-AA53-DFB50497A06E}"/>
      </w:docPartPr>
      <w:docPartBody>
        <w:p w:rsidR="00B33685" w:rsidRDefault="00C72394" w:rsidP="00C72394">
          <w:pPr>
            <w:pStyle w:val="23218DBE861D48D8AFE39A231FDFA7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39BBC0152D8458E8195AEE6295F81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2E60EB-C4C1-4E65-A192-FC5A44C9E24B}"/>
      </w:docPartPr>
      <w:docPartBody>
        <w:p w:rsidR="00B33685" w:rsidRDefault="00C72394" w:rsidP="00C72394">
          <w:pPr>
            <w:pStyle w:val="639BBC0152D8458E8195AEE6295F81F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08E1E643BFA4CC2A3C7B7404ACE56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204FE1-ABC1-42F1-A196-B00B4A7EBAE0}"/>
      </w:docPartPr>
      <w:docPartBody>
        <w:p w:rsidR="00B33685" w:rsidRDefault="00C72394" w:rsidP="00C72394">
          <w:pPr>
            <w:pStyle w:val="208E1E643BFA4CC2A3C7B7404ACE564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237826C856C47538FD15675095802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BFAD18-0C23-44E1-99B0-8A18B83DCE6C}"/>
      </w:docPartPr>
      <w:docPartBody>
        <w:p w:rsidR="00B33685" w:rsidRDefault="00C72394" w:rsidP="00C72394">
          <w:pPr>
            <w:pStyle w:val="9237826C856C47538FD15675095802C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08DC6755F974F39AC06C36B4A5899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787B62-809C-490D-AE8A-C8F800905838}"/>
      </w:docPartPr>
      <w:docPartBody>
        <w:p w:rsidR="00B33685" w:rsidRDefault="00C72394" w:rsidP="00C72394">
          <w:pPr>
            <w:pStyle w:val="708DC6755F974F39AC06C36B4A58996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394"/>
    <w:rsid w:val="00B33685"/>
    <w:rsid w:val="00C7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27F65AED72A44FA8DF824F1FB514BB4">
    <w:name w:val="F27F65AED72A44FA8DF824F1FB514BB4"/>
    <w:rsid w:val="00C72394"/>
  </w:style>
  <w:style w:type="character" w:styleId="Platshllartext">
    <w:name w:val="Placeholder Text"/>
    <w:basedOn w:val="Standardstycketeckensnitt"/>
    <w:uiPriority w:val="99"/>
    <w:semiHidden/>
    <w:rsid w:val="00C72394"/>
    <w:rPr>
      <w:noProof w:val="0"/>
      <w:color w:val="808080"/>
    </w:rPr>
  </w:style>
  <w:style w:type="paragraph" w:customStyle="1" w:styleId="5D4DEE3B838C4B979B516FEF2EFC1F38">
    <w:name w:val="5D4DEE3B838C4B979B516FEF2EFC1F38"/>
    <w:rsid w:val="00C72394"/>
  </w:style>
  <w:style w:type="paragraph" w:customStyle="1" w:styleId="160B82C4131245229C8711FB2CF77772">
    <w:name w:val="160B82C4131245229C8711FB2CF77772"/>
    <w:rsid w:val="00C72394"/>
  </w:style>
  <w:style w:type="paragraph" w:customStyle="1" w:styleId="4B91EF298DC64ACBB0539595742DF596">
    <w:name w:val="4B91EF298DC64ACBB0539595742DF596"/>
    <w:rsid w:val="00C72394"/>
  </w:style>
  <w:style w:type="paragraph" w:customStyle="1" w:styleId="23218DBE861D48D8AFE39A231FDFA7B1">
    <w:name w:val="23218DBE861D48D8AFE39A231FDFA7B1"/>
    <w:rsid w:val="00C72394"/>
  </w:style>
  <w:style w:type="paragraph" w:customStyle="1" w:styleId="639BBC0152D8458E8195AEE6295F81FE">
    <w:name w:val="639BBC0152D8458E8195AEE6295F81FE"/>
    <w:rsid w:val="00C72394"/>
  </w:style>
  <w:style w:type="paragraph" w:customStyle="1" w:styleId="2053ACE860934E7C8C947BA5195DB4A0">
    <w:name w:val="2053ACE860934E7C8C947BA5195DB4A0"/>
    <w:rsid w:val="00C72394"/>
  </w:style>
  <w:style w:type="paragraph" w:customStyle="1" w:styleId="EBEE1A605CE94AE6A79FE8038FA03361">
    <w:name w:val="EBEE1A605CE94AE6A79FE8038FA03361"/>
    <w:rsid w:val="00C72394"/>
  </w:style>
  <w:style w:type="paragraph" w:customStyle="1" w:styleId="9562D582AA204B91AF37B35FB1A66F17">
    <w:name w:val="9562D582AA204B91AF37B35FB1A66F17"/>
    <w:rsid w:val="00C72394"/>
  </w:style>
  <w:style w:type="paragraph" w:customStyle="1" w:styleId="208E1E643BFA4CC2A3C7B7404ACE564E">
    <w:name w:val="208E1E643BFA4CC2A3C7B7404ACE564E"/>
    <w:rsid w:val="00C72394"/>
  </w:style>
  <w:style w:type="paragraph" w:customStyle="1" w:styleId="9237826C856C47538FD15675095802C9">
    <w:name w:val="9237826C856C47538FD15675095802C9"/>
    <w:rsid w:val="00C72394"/>
  </w:style>
  <w:style w:type="paragraph" w:customStyle="1" w:styleId="639BBC0152D8458E8195AEE6295F81FE1">
    <w:name w:val="639BBC0152D8458E8195AEE6295F81FE1"/>
    <w:rsid w:val="00C7239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08E1E643BFA4CC2A3C7B7404ACE564E1">
    <w:name w:val="208E1E643BFA4CC2A3C7B7404ACE564E1"/>
    <w:rsid w:val="00C7239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35179FDDF7A41678FB422D4ECA890DE">
    <w:name w:val="035179FDDF7A41678FB422D4ECA890DE"/>
    <w:rsid w:val="00C72394"/>
  </w:style>
  <w:style w:type="paragraph" w:customStyle="1" w:styleId="E3A3DE121D5740808AD6A73341EC7357">
    <w:name w:val="E3A3DE121D5740808AD6A73341EC7357"/>
    <w:rsid w:val="00C72394"/>
  </w:style>
  <w:style w:type="paragraph" w:customStyle="1" w:styleId="8AEB2DC034B040A3BCA9FAE4C54A18E0">
    <w:name w:val="8AEB2DC034B040A3BCA9FAE4C54A18E0"/>
    <w:rsid w:val="00C72394"/>
  </w:style>
  <w:style w:type="paragraph" w:customStyle="1" w:styleId="7E8C9D5F7E22483A9E471752D50361FF">
    <w:name w:val="7E8C9D5F7E22483A9E471752D50361FF"/>
    <w:rsid w:val="00C72394"/>
  </w:style>
  <w:style w:type="paragraph" w:customStyle="1" w:styleId="4FBD009BAA534CEC8B45D73996B0B9FB">
    <w:name w:val="4FBD009BAA534CEC8B45D73996B0B9FB"/>
    <w:rsid w:val="00C72394"/>
  </w:style>
  <w:style w:type="paragraph" w:customStyle="1" w:styleId="708DC6755F974F39AC06C36B4A58996A">
    <w:name w:val="708DC6755F974F39AC06C36B4A58996A"/>
    <w:rsid w:val="00C72394"/>
  </w:style>
  <w:style w:type="paragraph" w:customStyle="1" w:styleId="F2DAD4AF4BA14038838E21DDCF5C1972">
    <w:name w:val="F2DAD4AF4BA14038838E21DDCF5C1972"/>
    <w:rsid w:val="00C723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2020-11-25T00:00:00</HeaderDate>
    <Office/>
    <Dnr>I2020/02900</Dnr>
    <ParagrafNr/>
    <DocumentTitle/>
    <VisitingAddress/>
    <Extra1/>
    <Extra2/>
    <Extra3>Jens Holm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c28a345d-a861-4a8b-acb6-53188eb813a3</RD_Svarsid>
  </documentManagement>
</p:properties>
</file>

<file path=customXml/itemProps1.xml><?xml version="1.0" encoding="utf-8"?>
<ds:datastoreItem xmlns:ds="http://schemas.openxmlformats.org/officeDocument/2006/customXml" ds:itemID="{1F6F3880-3B99-4DA0-9D53-6FCE967D50E0}"/>
</file>

<file path=customXml/itemProps2.xml><?xml version="1.0" encoding="utf-8"?>
<ds:datastoreItem xmlns:ds="http://schemas.openxmlformats.org/officeDocument/2006/customXml" ds:itemID="{4135C015-5A8D-49A9-8C16-066BAE784F0E}"/>
</file>

<file path=customXml/itemProps3.xml><?xml version="1.0" encoding="utf-8"?>
<ds:datastoreItem xmlns:ds="http://schemas.openxmlformats.org/officeDocument/2006/customXml" ds:itemID="{850708C9-08F6-4B65-B14D-2AAD5BB4EC67}"/>
</file>

<file path=customXml/itemProps4.xml><?xml version="1.0" encoding="utf-8"?>
<ds:datastoreItem xmlns:ds="http://schemas.openxmlformats.org/officeDocument/2006/customXml" ds:itemID="{48F1F320-9CF4-42F2-A9D7-0B5B3207C4BC}"/>
</file>

<file path=customXml/itemProps5.xml><?xml version="1.0" encoding="utf-8"?>
<ds:datastoreItem xmlns:ds="http://schemas.openxmlformats.org/officeDocument/2006/customXml" ds:itemID="{7EDA4CD4-A92C-4E8C-91CC-5811CEA76F6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282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479 av Jens Holm (V) Kommunal samordnad varudistrubition.docx</dc:title>
  <dc:subject/>
  <dc:creator>Christina Hamrén</dc:creator>
  <cp:keywords/>
  <dc:description/>
  <cp:lastModifiedBy>Christina Rasmussen</cp:lastModifiedBy>
  <cp:revision>2</cp:revision>
  <dcterms:created xsi:type="dcterms:W3CDTF">2020-11-25T09:06:00Z</dcterms:created>
  <dcterms:modified xsi:type="dcterms:W3CDTF">2020-11-25T09:06:00Z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