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50" w:rsidRDefault="00BB7750" w:rsidP="00DA0661">
      <w:pPr>
        <w:pStyle w:val="Rubrik"/>
      </w:pPr>
      <w:bookmarkStart w:id="0" w:name="Start"/>
      <w:bookmarkEnd w:id="0"/>
      <w:r>
        <w:t>Svar på fråga 20</w:t>
      </w:r>
      <w:r w:rsidR="005722F5">
        <w:t>18</w:t>
      </w:r>
      <w:r>
        <w:t>/</w:t>
      </w:r>
      <w:r w:rsidR="005722F5">
        <w:t>19</w:t>
      </w:r>
      <w:r>
        <w:t>:</w:t>
      </w:r>
      <w:r w:rsidR="005722F5">
        <w:t>731</w:t>
      </w:r>
      <w:r>
        <w:t xml:space="preserve"> av </w:t>
      </w:r>
      <w:r w:rsidR="005722F5">
        <w:t>John Widegren</w:t>
      </w:r>
      <w:r>
        <w:t xml:space="preserve"> (</w:t>
      </w:r>
      <w:r w:rsidR="005722F5">
        <w:t>M</w:t>
      </w:r>
      <w:r>
        <w:t>)</w:t>
      </w:r>
      <w:r>
        <w:br/>
      </w:r>
      <w:r w:rsidR="005722F5">
        <w:t>Vegetarisk lunch</w:t>
      </w:r>
    </w:p>
    <w:p w:rsidR="00BB7750" w:rsidRDefault="005722F5" w:rsidP="00DB48AB">
      <w:pPr>
        <w:pStyle w:val="Brdtext"/>
      </w:pPr>
      <w:r>
        <w:t>John Widegren har frågat mig om jag avser att vidta några åtgärder för att myndigheter inte ska snedvrid</w:t>
      </w:r>
      <w:r w:rsidR="00F21B73">
        <w:t>a konkurrensen mellan livsmedel.</w:t>
      </w:r>
    </w:p>
    <w:p w:rsidR="00395FEC" w:rsidRDefault="00F21B73" w:rsidP="00395FEC">
      <w:pPr>
        <w:pStyle w:val="Brdtext"/>
        <w:rPr>
          <w:sz w:val="24"/>
          <w:szCs w:val="24"/>
        </w:rPr>
      </w:pPr>
      <w:r w:rsidRPr="00FA50EE">
        <w:rPr>
          <w:rFonts w:eastAsia="Times New Roman"/>
          <w:sz w:val="24"/>
          <w:szCs w:val="24"/>
        </w:rPr>
        <w:t xml:space="preserve">Den nationella livsmedelsstrategin </w:t>
      </w:r>
      <w:r w:rsidRPr="00FA50EE">
        <w:rPr>
          <w:sz w:val="24"/>
          <w:szCs w:val="24"/>
        </w:rPr>
        <w:t xml:space="preserve">innebär en </w:t>
      </w:r>
      <w:r w:rsidR="00755ACD">
        <w:rPr>
          <w:sz w:val="24"/>
          <w:szCs w:val="24"/>
        </w:rPr>
        <w:t xml:space="preserve">i riksdagen </w:t>
      </w:r>
      <w:r w:rsidRPr="00FA50EE">
        <w:rPr>
          <w:sz w:val="24"/>
          <w:szCs w:val="24"/>
        </w:rPr>
        <w:t xml:space="preserve">tydlig </w:t>
      </w:r>
      <w:r>
        <w:rPr>
          <w:sz w:val="24"/>
          <w:szCs w:val="24"/>
        </w:rPr>
        <w:t>förankrad linje</w:t>
      </w:r>
      <w:r w:rsidRPr="00FA50EE">
        <w:rPr>
          <w:sz w:val="24"/>
          <w:szCs w:val="24"/>
        </w:rPr>
        <w:t xml:space="preserve"> för liv</w:t>
      </w:r>
      <w:r>
        <w:rPr>
          <w:sz w:val="24"/>
          <w:szCs w:val="24"/>
        </w:rPr>
        <w:t xml:space="preserve">smedelspolitiken fram till 2030. </w:t>
      </w:r>
      <w:r w:rsidR="00B05BD8">
        <w:t xml:space="preserve">Hela värdekedjan är inkluderad i strategin, från primärproduktion till konsument. </w:t>
      </w:r>
      <w:r w:rsidR="00B05BD8">
        <w:rPr>
          <w:sz w:val="24"/>
          <w:szCs w:val="24"/>
        </w:rPr>
        <w:t>Strategin</w:t>
      </w:r>
      <w:r>
        <w:rPr>
          <w:sz w:val="24"/>
          <w:szCs w:val="24"/>
        </w:rPr>
        <w:t xml:space="preserve"> handlar om</w:t>
      </w:r>
      <w:r w:rsidRPr="00FA50EE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skapa goda förutsättningar för företag inom livsmedelskedjan att</w:t>
      </w:r>
      <w:r w:rsidRPr="00FA50EE">
        <w:rPr>
          <w:sz w:val="24"/>
          <w:szCs w:val="24"/>
        </w:rPr>
        <w:t xml:space="preserve"> verka för en konkurrenskraftig och hållbar livsmedelskedja där den totala produktionen ökar</w:t>
      </w:r>
      <w:r>
        <w:rPr>
          <w:sz w:val="24"/>
          <w:szCs w:val="24"/>
        </w:rPr>
        <w:t xml:space="preserve">. </w:t>
      </w:r>
      <w:r w:rsidR="00395FEC">
        <w:rPr>
          <w:sz w:val="24"/>
          <w:szCs w:val="24"/>
        </w:rPr>
        <w:t>Konsumenter såväl som myndigheter ska kunna göra medvetna och hållbara val</w:t>
      </w:r>
      <w:r w:rsidR="004B78C6">
        <w:rPr>
          <w:sz w:val="24"/>
          <w:szCs w:val="24"/>
        </w:rPr>
        <w:t xml:space="preserve"> av livsmedel</w:t>
      </w:r>
      <w:r w:rsidR="00395FEC">
        <w:rPr>
          <w:sz w:val="24"/>
          <w:szCs w:val="24"/>
        </w:rPr>
        <w:t xml:space="preserve">. </w:t>
      </w:r>
    </w:p>
    <w:p w:rsidR="00281487" w:rsidRDefault="00281487" w:rsidP="00395FE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Regeringens ambitioner är höga när det gäller att använda offentlig upphandling som ett strategiskt verktyg för att uppfylla bl.a. målen på miljöområdet. Jag utgår från att myndigheterna </w:t>
      </w:r>
      <w:r w:rsidR="00C77BE4">
        <w:rPr>
          <w:sz w:val="24"/>
          <w:szCs w:val="24"/>
        </w:rPr>
        <w:t xml:space="preserve">tillämpar den nationella upphandlingsstrategin och </w:t>
      </w:r>
      <w:r>
        <w:rPr>
          <w:sz w:val="24"/>
          <w:szCs w:val="24"/>
        </w:rPr>
        <w:t>vid behov tar hjälp av Upphandlingsmyndigheten.</w:t>
      </w:r>
    </w:p>
    <w:p w:rsidR="00C77BE4" w:rsidRDefault="00C77BE4" w:rsidP="00395FEC">
      <w:pPr>
        <w:pStyle w:val="Brdtext"/>
        <w:rPr>
          <w:sz w:val="24"/>
          <w:szCs w:val="24"/>
        </w:rPr>
      </w:pPr>
    </w:p>
    <w:p w:rsidR="00C77BE4" w:rsidRDefault="00C77BE4" w:rsidP="00395FEC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Stockholm den </w:t>
      </w:r>
      <w:r w:rsidR="003E0D2D">
        <w:rPr>
          <w:sz w:val="24"/>
          <w:szCs w:val="24"/>
        </w:rPr>
        <w:t>17</w:t>
      </w:r>
      <w:r>
        <w:rPr>
          <w:sz w:val="24"/>
          <w:szCs w:val="24"/>
        </w:rPr>
        <w:t xml:space="preserve"> juni 2019</w:t>
      </w:r>
    </w:p>
    <w:p w:rsidR="00C77BE4" w:rsidRDefault="00C77BE4" w:rsidP="00395FEC">
      <w:pPr>
        <w:pStyle w:val="Brdtext"/>
        <w:rPr>
          <w:sz w:val="24"/>
          <w:szCs w:val="24"/>
        </w:rPr>
      </w:pPr>
    </w:p>
    <w:p w:rsidR="00C77BE4" w:rsidRDefault="00C77BE4" w:rsidP="00395FE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Jennie Nilsson</w:t>
      </w:r>
    </w:p>
    <w:sectPr w:rsidR="00C77BE4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D2" w:rsidRDefault="008D28D2" w:rsidP="00A87A54">
      <w:pPr>
        <w:spacing w:after="0" w:line="240" w:lineRule="auto"/>
      </w:pPr>
      <w:r>
        <w:separator/>
      </w:r>
    </w:p>
  </w:endnote>
  <w:endnote w:type="continuationSeparator" w:id="0">
    <w:p w:rsidR="008D28D2" w:rsidRDefault="008D28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7B" w:rsidRDefault="00CA63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77B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77B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D2" w:rsidRDefault="008D28D2" w:rsidP="00A87A54">
      <w:pPr>
        <w:spacing w:after="0" w:line="240" w:lineRule="auto"/>
      </w:pPr>
      <w:r>
        <w:separator/>
      </w:r>
    </w:p>
  </w:footnote>
  <w:footnote w:type="continuationSeparator" w:id="0">
    <w:p w:rsidR="008D28D2" w:rsidRDefault="008D28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7B" w:rsidRDefault="00CA63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7B" w:rsidRDefault="00CA63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B7750" w:rsidTr="00C93EBA">
      <w:trPr>
        <w:trHeight w:val="227"/>
      </w:trPr>
      <w:tc>
        <w:tcPr>
          <w:tcW w:w="5534" w:type="dxa"/>
        </w:tcPr>
        <w:p w:rsidR="00BB7750" w:rsidRPr="007D73AB" w:rsidRDefault="00BB7750">
          <w:pPr>
            <w:pStyle w:val="Sidhuvud"/>
          </w:pPr>
        </w:p>
      </w:tc>
      <w:tc>
        <w:tcPr>
          <w:tcW w:w="3170" w:type="dxa"/>
          <w:vAlign w:val="bottom"/>
        </w:tcPr>
        <w:p w:rsidR="00BB7750" w:rsidRPr="007D73AB" w:rsidRDefault="00BB7750" w:rsidP="00340DE0">
          <w:pPr>
            <w:pStyle w:val="Sidhuvud"/>
          </w:pPr>
        </w:p>
      </w:tc>
      <w:tc>
        <w:tcPr>
          <w:tcW w:w="1134" w:type="dxa"/>
        </w:tcPr>
        <w:p w:rsidR="00BB7750" w:rsidRDefault="00BB7750" w:rsidP="005A703A">
          <w:pPr>
            <w:pStyle w:val="Sidhuvud"/>
          </w:pPr>
        </w:p>
      </w:tc>
    </w:tr>
    <w:tr w:rsidR="00BB7750" w:rsidTr="00C93EBA">
      <w:trPr>
        <w:trHeight w:val="1928"/>
      </w:trPr>
      <w:tc>
        <w:tcPr>
          <w:tcW w:w="5534" w:type="dxa"/>
        </w:tcPr>
        <w:p w:rsidR="00BB7750" w:rsidRPr="00340DE0" w:rsidRDefault="00BB775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B7750" w:rsidRPr="00710A6C" w:rsidRDefault="00BB7750" w:rsidP="00EE3C0F">
          <w:pPr>
            <w:pStyle w:val="Sidhuvud"/>
            <w:rPr>
              <w:b/>
            </w:rPr>
          </w:pPr>
        </w:p>
        <w:p w:rsidR="00BB7750" w:rsidRDefault="00BB7750" w:rsidP="00EE3C0F">
          <w:pPr>
            <w:pStyle w:val="Sidhuvud"/>
          </w:pPr>
        </w:p>
        <w:p w:rsidR="00BB7750" w:rsidRDefault="00BB7750" w:rsidP="00EE3C0F">
          <w:pPr>
            <w:pStyle w:val="Sidhuvud"/>
          </w:pPr>
        </w:p>
        <w:p w:rsidR="00BB7750" w:rsidRDefault="00BB775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CA4E9E0B9D546AB940761C15A9EA98C"/>
            </w:placeholder>
            <w:dataBinding w:prefixMappings="xmlns:ns0='http://lp/documentinfo/RK' " w:xpath="/ns0:DocumentInfo[1]/ns0:BaseInfo[1]/ns0:Dnr[1]" w:storeItemID="{39BDE87F-4FF1-4837-880E-C3B34588B531}"/>
            <w:text/>
          </w:sdtPr>
          <w:sdtEndPr/>
          <w:sdtContent>
            <w:p w:rsidR="00BB7750" w:rsidRDefault="00E30098" w:rsidP="00EE3C0F">
              <w:pPr>
                <w:pStyle w:val="Sidhuvud"/>
              </w:pPr>
              <w:r>
                <w:t>N2019/02129/DL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51A39D40C543EF91FCA031D1B7BDF8"/>
            </w:placeholder>
            <w:showingPlcHdr/>
            <w:dataBinding w:prefixMappings="xmlns:ns0='http://lp/documentinfo/RK' " w:xpath="/ns0:DocumentInfo[1]/ns0:BaseInfo[1]/ns0:DocNumber[1]" w:storeItemID="{39BDE87F-4FF1-4837-880E-C3B34588B531}"/>
            <w:text/>
          </w:sdtPr>
          <w:sdtEndPr/>
          <w:sdtContent>
            <w:p w:rsidR="00BB7750" w:rsidRDefault="00BB77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B7750" w:rsidRDefault="00BB7750" w:rsidP="00EE3C0F">
          <w:pPr>
            <w:pStyle w:val="Sidhuvud"/>
          </w:pPr>
        </w:p>
      </w:tc>
      <w:tc>
        <w:tcPr>
          <w:tcW w:w="1134" w:type="dxa"/>
        </w:tcPr>
        <w:p w:rsidR="00BB7750" w:rsidRDefault="00BB7750" w:rsidP="0094502D">
          <w:pPr>
            <w:pStyle w:val="Sidhuvud"/>
          </w:pPr>
        </w:p>
        <w:p w:rsidR="00BB7750" w:rsidRPr="0094502D" w:rsidRDefault="00BB7750" w:rsidP="00EC71A6">
          <w:pPr>
            <w:pStyle w:val="Sidhuvud"/>
          </w:pPr>
        </w:p>
      </w:tc>
    </w:tr>
    <w:tr w:rsidR="00BB7750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56DC7F209E247108190F8337DE7EAB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81487" w:rsidRDefault="00281487" w:rsidP="00340DE0">
              <w:pPr>
                <w:pStyle w:val="Sidhuvud"/>
              </w:pPr>
              <w:r w:rsidRPr="00281487">
                <w:rPr>
                  <w:b/>
                </w:rPr>
                <w:t>Näringsdepartemente</w:t>
              </w:r>
              <w:r>
                <w:t>t</w:t>
              </w:r>
            </w:p>
            <w:p w:rsidR="00281487" w:rsidRPr="00281487" w:rsidRDefault="00281487" w:rsidP="00340DE0">
              <w:pPr>
                <w:pStyle w:val="Sidhuvud"/>
              </w:pPr>
              <w:r w:rsidRPr="00281487">
                <w:t>Landsbygdsministern</w:t>
              </w:r>
            </w:p>
            <w:p w:rsidR="00281487" w:rsidRPr="00281487" w:rsidRDefault="00281487" w:rsidP="00340DE0">
              <w:pPr>
                <w:pStyle w:val="Sidhuvud"/>
                <w:rPr>
                  <w:b/>
                </w:rPr>
              </w:pPr>
            </w:p>
            <w:p w:rsidR="00755ACD" w:rsidRPr="00CA637B" w:rsidRDefault="00755ACD" w:rsidP="00340DE0">
              <w:pPr>
                <w:pStyle w:val="Sidhuvud"/>
                <w:rPr>
                  <w:b/>
                </w:rPr>
              </w:pPr>
              <w:bookmarkStart w:id="1" w:name="_GoBack"/>
              <w:bookmarkEnd w:id="1"/>
            </w:p>
            <w:p w:rsidR="00BB7750" w:rsidRPr="00340DE0" w:rsidRDefault="00BB775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A56416A5CB04FEC8192E1FA7C30E657"/>
          </w:placeholder>
          <w:dataBinding w:prefixMappings="xmlns:ns0='http://lp/documentinfo/RK' " w:xpath="/ns0:DocumentInfo[1]/ns0:BaseInfo[1]/ns0:Recipient[1]" w:storeItemID="{39BDE87F-4FF1-4837-880E-C3B34588B531}"/>
          <w:text w:multiLine="1"/>
        </w:sdtPr>
        <w:sdtEndPr/>
        <w:sdtContent>
          <w:tc>
            <w:tcPr>
              <w:tcW w:w="3170" w:type="dxa"/>
            </w:tcPr>
            <w:p w:rsidR="00BB7750" w:rsidRDefault="00BB775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B7750" w:rsidRDefault="00BB775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2F1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1487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5FEC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0D2D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8C6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2F5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5ACD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8D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BD8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7750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BE4"/>
    <w:rsid w:val="00C80AD4"/>
    <w:rsid w:val="00C80B5E"/>
    <w:rsid w:val="00C9061B"/>
    <w:rsid w:val="00C93EBA"/>
    <w:rsid w:val="00CA0BD8"/>
    <w:rsid w:val="00CA637B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9AB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098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2FFC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1B73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09570"/>
  <w15:docId w15:val="{93203378-B5EE-4722-B032-47F524D4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4E9E0B9D546AB940761C15A9EA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945F6-3A83-4F4B-A924-474E588B20F9}"/>
      </w:docPartPr>
      <w:docPartBody>
        <w:p w:rsidR="00A76DA6" w:rsidRDefault="000132CC" w:rsidP="000132CC">
          <w:pPr>
            <w:pStyle w:val="2CA4E9E0B9D546AB940761C15A9EA9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51A39D40C543EF91FCA031D1B7B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F3B24-1EFB-43B9-B946-5CBCBC09D0A6}"/>
      </w:docPartPr>
      <w:docPartBody>
        <w:p w:rsidR="00A76DA6" w:rsidRDefault="000132CC" w:rsidP="000132CC">
          <w:pPr>
            <w:pStyle w:val="6351A39D40C543EF91FCA031D1B7BD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6DC7F209E247108190F8337DE7E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8CECC-9601-4DA9-867C-E2428C8BD8CF}"/>
      </w:docPartPr>
      <w:docPartBody>
        <w:p w:rsidR="00A76DA6" w:rsidRDefault="000132CC" w:rsidP="000132CC">
          <w:pPr>
            <w:pStyle w:val="056DC7F209E247108190F8337DE7EA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56416A5CB04FEC8192E1FA7C30E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843EB-7E10-40EA-8297-5205881537AF}"/>
      </w:docPartPr>
      <w:docPartBody>
        <w:p w:rsidR="00A76DA6" w:rsidRDefault="000132CC" w:rsidP="000132CC">
          <w:pPr>
            <w:pStyle w:val="8A56416A5CB04FEC8192E1FA7C30E65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CC"/>
    <w:rsid w:val="000132CC"/>
    <w:rsid w:val="00743217"/>
    <w:rsid w:val="00A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74A232D39D4F7B94241791BAB674A6">
    <w:name w:val="F674A232D39D4F7B94241791BAB674A6"/>
    <w:rsid w:val="000132CC"/>
  </w:style>
  <w:style w:type="character" w:styleId="Platshllartext">
    <w:name w:val="Placeholder Text"/>
    <w:basedOn w:val="Standardstycketeckensnitt"/>
    <w:uiPriority w:val="99"/>
    <w:semiHidden/>
    <w:rsid w:val="000132CC"/>
    <w:rPr>
      <w:noProof w:val="0"/>
      <w:color w:val="808080"/>
    </w:rPr>
  </w:style>
  <w:style w:type="paragraph" w:customStyle="1" w:styleId="219929252E374439BBD81F8D62FB08DF">
    <w:name w:val="219929252E374439BBD81F8D62FB08DF"/>
    <w:rsid w:val="000132CC"/>
  </w:style>
  <w:style w:type="paragraph" w:customStyle="1" w:styleId="7DED583848CB4076B993C58B55DA38B0">
    <w:name w:val="7DED583848CB4076B993C58B55DA38B0"/>
    <w:rsid w:val="000132CC"/>
  </w:style>
  <w:style w:type="paragraph" w:customStyle="1" w:styleId="3A7A6628525A42369AB804DF663375BA">
    <w:name w:val="3A7A6628525A42369AB804DF663375BA"/>
    <w:rsid w:val="000132CC"/>
  </w:style>
  <w:style w:type="paragraph" w:customStyle="1" w:styleId="2CA4E9E0B9D546AB940761C15A9EA98C">
    <w:name w:val="2CA4E9E0B9D546AB940761C15A9EA98C"/>
    <w:rsid w:val="000132CC"/>
  </w:style>
  <w:style w:type="paragraph" w:customStyle="1" w:styleId="6351A39D40C543EF91FCA031D1B7BDF8">
    <w:name w:val="6351A39D40C543EF91FCA031D1B7BDF8"/>
    <w:rsid w:val="000132CC"/>
  </w:style>
  <w:style w:type="paragraph" w:customStyle="1" w:styleId="43C77BAD73754CE792EF3633093AA2CB">
    <w:name w:val="43C77BAD73754CE792EF3633093AA2CB"/>
    <w:rsid w:val="000132CC"/>
  </w:style>
  <w:style w:type="paragraph" w:customStyle="1" w:styleId="0DB751E2DEBB4DF4B4D5FD45E38E5818">
    <w:name w:val="0DB751E2DEBB4DF4B4D5FD45E38E5818"/>
    <w:rsid w:val="000132CC"/>
  </w:style>
  <w:style w:type="paragraph" w:customStyle="1" w:styleId="4B6A97D1CB704DAD8362A20C0093041B">
    <w:name w:val="4B6A97D1CB704DAD8362A20C0093041B"/>
    <w:rsid w:val="000132CC"/>
  </w:style>
  <w:style w:type="paragraph" w:customStyle="1" w:styleId="056DC7F209E247108190F8337DE7EAB7">
    <w:name w:val="056DC7F209E247108190F8337DE7EAB7"/>
    <w:rsid w:val="000132CC"/>
  </w:style>
  <w:style w:type="paragraph" w:customStyle="1" w:styleId="8A56416A5CB04FEC8192E1FA7C30E657">
    <w:name w:val="8A56416A5CB04FEC8192E1FA7C30E657"/>
    <w:rsid w:val="000132CC"/>
  </w:style>
  <w:style w:type="paragraph" w:customStyle="1" w:styleId="D3357131C58F42FF9EC54A9E24F2E303">
    <w:name w:val="D3357131C58F42FF9EC54A9E24F2E303"/>
    <w:rsid w:val="000132CC"/>
  </w:style>
  <w:style w:type="paragraph" w:customStyle="1" w:styleId="7B8632C634584705902BFC34D7D22ADB">
    <w:name w:val="7B8632C634584705902BFC34D7D22ADB"/>
    <w:rsid w:val="000132CC"/>
  </w:style>
  <w:style w:type="paragraph" w:customStyle="1" w:styleId="C126EDE7128A4C81A7F977636A81A537">
    <w:name w:val="C126EDE7128A4C81A7F977636A81A537"/>
    <w:rsid w:val="000132CC"/>
  </w:style>
  <w:style w:type="paragraph" w:customStyle="1" w:styleId="12A401A2A25640D8B45D18D104F8E598">
    <w:name w:val="12A401A2A25640D8B45D18D104F8E598"/>
    <w:rsid w:val="00013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2019-06-10</HeaderDate>
    <Office/>
    <Dnr>N2019/02129/DL</Dnr>
    <ParagrafNr/>
    <DocumentTitle/>
    <VisitingAddress/>
    <Extra1/>
    <Extra2/>
    <Extra3>John Widegren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2266b351-55ec-42a8-839d-05994d811aeb</RD_Svarsid>
  </documentManagement>
</p:properties>
</file>

<file path=customXml/itemProps1.xml><?xml version="1.0" encoding="utf-8"?>
<ds:datastoreItem xmlns:ds="http://schemas.openxmlformats.org/officeDocument/2006/customXml" ds:itemID="{39BDE87F-4FF1-4837-880E-C3B34588B531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46B74ACC-5D02-4302-B8D5-408211E639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1D819-A3FA-43DE-AD71-9427FEE88BE4}"/>
</file>

<file path=customXml/itemProps4.xml><?xml version="1.0" encoding="utf-8"?>
<ds:datastoreItem xmlns:ds="http://schemas.openxmlformats.org/officeDocument/2006/customXml" ds:itemID="{BA7046B4-38F6-40F4-80D4-9ADE2098D4EB}"/>
</file>

<file path=customXml/itemProps5.xml><?xml version="1.0" encoding="utf-8"?>
<ds:datastoreItem xmlns:ds="http://schemas.openxmlformats.org/officeDocument/2006/customXml" ds:itemID="{E2262EF7-929B-4A32-BC85-66B3136132C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159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Wahlgren</dc:creator>
  <cp:keywords/>
  <dc:description/>
  <cp:lastModifiedBy>Susanne Hellqvist</cp:lastModifiedBy>
  <cp:revision>2</cp:revision>
  <dcterms:created xsi:type="dcterms:W3CDTF">2019-06-17T14:58:00Z</dcterms:created>
  <dcterms:modified xsi:type="dcterms:W3CDTF">2019-06-17T14:58:00Z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