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509B" w14:textId="77777777" w:rsidR="003E2BBA" w:rsidRDefault="003E2BBA" w:rsidP="00DA0661">
      <w:pPr>
        <w:pStyle w:val="Rubrik"/>
      </w:pPr>
      <w:bookmarkStart w:id="0" w:name="Start"/>
      <w:bookmarkEnd w:id="0"/>
      <w:r>
        <w:t>Svar på fråga 2017/18:543 av John Widegren (M)</w:t>
      </w:r>
      <w:r>
        <w:br/>
        <w:t>Allemansrättens framtid</w:t>
      </w:r>
    </w:p>
    <w:p w14:paraId="4EA6165C" w14:textId="77777777" w:rsidR="003E2BBA" w:rsidRDefault="003E2BBA" w:rsidP="003E2BBA">
      <w:pPr>
        <w:autoSpaceDE w:val="0"/>
        <w:autoSpaceDN w:val="0"/>
        <w:adjustRightInd w:val="0"/>
        <w:spacing w:after="0" w:line="240" w:lineRule="auto"/>
      </w:pPr>
      <w:r>
        <w:t xml:space="preserve">John Widegren har frågat mig </w:t>
      </w:r>
      <w:r w:rsidRPr="003E2BBA">
        <w:t>hur jag och regeringen ser på allemansrättens framtid och på hur den kan vara till gagn för både markägarna och allmän</w:t>
      </w:r>
      <w:r w:rsidR="00AD0A90">
        <w:t>-</w:t>
      </w:r>
      <w:r w:rsidRPr="003E2BBA">
        <w:t>heten.</w:t>
      </w:r>
    </w:p>
    <w:p w14:paraId="54B4AF46" w14:textId="77777777" w:rsidR="00982124" w:rsidRDefault="00982124" w:rsidP="00982124">
      <w:pPr>
        <w:autoSpaceDE w:val="0"/>
        <w:autoSpaceDN w:val="0"/>
        <w:adjustRightInd w:val="0"/>
        <w:spacing w:after="0" w:line="240" w:lineRule="auto"/>
      </w:pPr>
    </w:p>
    <w:p w14:paraId="32B4E0D4" w14:textId="77777777" w:rsidR="00627959" w:rsidRDefault="00EC48C2" w:rsidP="00627959">
      <w:pPr>
        <w:autoSpaceDE w:val="0"/>
        <w:autoSpaceDN w:val="0"/>
        <w:adjustRightInd w:val="0"/>
        <w:spacing w:after="0" w:line="240" w:lineRule="auto"/>
      </w:pPr>
      <w:r>
        <w:t>A</w:t>
      </w:r>
      <w:r w:rsidR="00627959">
        <w:t xml:space="preserve">llemansrätten är en sedvanerätt som </w:t>
      </w:r>
      <w:r w:rsidR="00627959" w:rsidRPr="007D55FD">
        <w:t xml:space="preserve">finns inskriven i svensk grundlag </w:t>
      </w:r>
      <w:r w:rsidR="00AD0A90">
        <w:br/>
      </w:r>
      <w:r w:rsidR="00627959" w:rsidRPr="007D55FD">
        <w:t xml:space="preserve">(2 kap. 15 § Regeringsformen). </w:t>
      </w:r>
      <w:r w:rsidR="00627959">
        <w:t>I miljöbalken står att ”var och en som ut</w:t>
      </w:r>
      <w:r w:rsidR="00AD0A90">
        <w:t>-</w:t>
      </w:r>
      <w:r w:rsidR="00627959">
        <w:t>nyttjar allemansrätten eller annars vistas i naturen ska visa hänsyn och var</w:t>
      </w:r>
      <w:r w:rsidR="00AD0A90">
        <w:t>-</w:t>
      </w:r>
      <w:r w:rsidR="00627959">
        <w:t>samhet i sitt umgänge med den” (7 kap. 1 §</w:t>
      </w:r>
      <w:bookmarkStart w:id="1" w:name="_GoBack"/>
      <w:bookmarkEnd w:id="1"/>
      <w:r w:rsidR="00627959">
        <w:t xml:space="preserve"> miljöbalken). </w:t>
      </w:r>
      <w:r w:rsidR="00627959" w:rsidRPr="007D55FD">
        <w:t xml:space="preserve">Lagen reglerar inte i detalj vad som ingår i allemansrätten. God allemansrättspraxis handlar om att </w:t>
      </w:r>
      <w:r>
        <w:t xml:space="preserve">vi som individer måste </w:t>
      </w:r>
      <w:r w:rsidR="00627959" w:rsidRPr="007D55FD">
        <w:t>bedöma vad som ä</w:t>
      </w:r>
      <w:r w:rsidR="00627959">
        <w:t>r rätt och fel</w:t>
      </w:r>
      <w:r>
        <w:t xml:space="preserve"> vid varje enskilt tillfälle</w:t>
      </w:r>
      <w:r w:rsidR="00627959">
        <w:t xml:space="preserve">. </w:t>
      </w:r>
    </w:p>
    <w:p w14:paraId="6021FB08" w14:textId="77777777" w:rsidR="00627959" w:rsidRDefault="00627959" w:rsidP="00982124">
      <w:pPr>
        <w:autoSpaceDE w:val="0"/>
        <w:autoSpaceDN w:val="0"/>
        <w:adjustRightInd w:val="0"/>
        <w:spacing w:after="0" w:line="240" w:lineRule="auto"/>
      </w:pPr>
    </w:p>
    <w:p w14:paraId="12A84FD4" w14:textId="37820D82" w:rsidR="00CD6A19" w:rsidRPr="00982124" w:rsidRDefault="00982124" w:rsidP="00750F50">
      <w:pPr>
        <w:autoSpaceDE w:val="0"/>
        <w:autoSpaceDN w:val="0"/>
        <w:adjustRightInd w:val="0"/>
        <w:spacing w:after="0" w:line="240" w:lineRule="auto"/>
      </w:pPr>
      <w:r w:rsidRPr="00982124">
        <w:t>Riksdagen har b</w:t>
      </w:r>
      <w:r>
        <w:t xml:space="preserve">eslutat om mål för friluftslivspolitiken </w:t>
      </w:r>
      <w:r w:rsidRPr="001B4835">
        <w:t xml:space="preserve">(skr. 2012/13:51, </w:t>
      </w:r>
      <w:r w:rsidR="001B4835">
        <w:br/>
      </w:r>
      <w:r w:rsidRPr="001B4835">
        <w:t>bet. 2012/13:KrU4, rskr. 2012/13:278).</w:t>
      </w:r>
      <w:r>
        <w:t xml:space="preserve"> Ett av målen är </w:t>
      </w:r>
      <w:r w:rsidRPr="00982124">
        <w:t xml:space="preserve">att allemansrätten </w:t>
      </w:r>
      <w:r w:rsidR="001B4835">
        <w:br/>
      </w:r>
      <w:r w:rsidRPr="00982124">
        <w:t xml:space="preserve">är grunden för friluftslivet, </w:t>
      </w:r>
      <w:r>
        <w:t xml:space="preserve">att allemansrätten ska </w:t>
      </w:r>
      <w:r w:rsidRPr="00982124">
        <w:t>värnas och att allmänhet, markägare, föreningar och företag ska ha</w:t>
      </w:r>
      <w:r>
        <w:t xml:space="preserve"> god kunskap om allemansrätten.</w:t>
      </w:r>
      <w:r w:rsidR="00B10F35">
        <w:t xml:space="preserve"> </w:t>
      </w:r>
      <w:r w:rsidR="00750F50">
        <w:t xml:space="preserve">Ett annat av målen </w:t>
      </w:r>
      <w:r w:rsidR="00FF0E67" w:rsidRPr="00982124">
        <w:t xml:space="preserve">är </w:t>
      </w:r>
      <w:r w:rsidR="00CD6A19" w:rsidRPr="00982124">
        <w:t xml:space="preserve">att </w:t>
      </w:r>
      <w:r w:rsidR="00750F50">
        <w:t xml:space="preserve">friluftslivspolitiken </w:t>
      </w:r>
      <w:r w:rsidR="00CD6A19" w:rsidRPr="00982124">
        <w:t>bidra</w:t>
      </w:r>
      <w:r w:rsidR="00B10F35">
        <w:t>r</w:t>
      </w:r>
      <w:r w:rsidR="00CD6A19" w:rsidRPr="00982124">
        <w:t xml:space="preserve"> till en hållbar landsbygds</w:t>
      </w:r>
      <w:r w:rsidR="001B4835">
        <w:t>-</w:t>
      </w:r>
      <w:r w:rsidR="00CD6A19" w:rsidRPr="00982124">
        <w:t>utveckling</w:t>
      </w:r>
      <w:r w:rsidR="00637849" w:rsidRPr="00982124">
        <w:t xml:space="preserve"> </w:t>
      </w:r>
      <w:r w:rsidR="00CD6A19" w:rsidRPr="00982124">
        <w:t>och regional tillväxt i alla delar av landet. Detta bör</w:t>
      </w:r>
      <w:r w:rsidR="00B10F35">
        <w:t xml:space="preserve"> </w:t>
      </w:r>
      <w:r w:rsidR="00CD6A19" w:rsidRPr="00982124">
        <w:t>innebära att friluftsliv samt natur- och kulturturism bidrar till att stärka</w:t>
      </w:r>
      <w:r w:rsidR="00B10F35">
        <w:t xml:space="preserve"> </w:t>
      </w:r>
      <w:r w:rsidR="00CD6A19" w:rsidRPr="00982124">
        <w:t>den lokala och regionala attraktiviteten och medverkar till en stark och</w:t>
      </w:r>
      <w:r w:rsidR="00B10F35">
        <w:t xml:space="preserve"> </w:t>
      </w:r>
      <w:r w:rsidR="00CD6A19" w:rsidRPr="00982124">
        <w:t>hållbar utveckling och regional tillväxt.</w:t>
      </w:r>
      <w:r w:rsidR="00750F50">
        <w:t xml:space="preserve"> </w:t>
      </w:r>
      <w:r w:rsidR="00750F50" w:rsidRPr="00750F50">
        <w:t>Natur- och kulturturism bör uppmärksammas</w:t>
      </w:r>
      <w:r w:rsidR="00750F50">
        <w:t xml:space="preserve"> </w:t>
      </w:r>
      <w:r w:rsidR="00750F50" w:rsidRPr="00750F50">
        <w:t>och prioriteras som strategiska verksamheter inom besöksnäringen.</w:t>
      </w:r>
    </w:p>
    <w:p w14:paraId="5E0B3D66" w14:textId="77777777" w:rsidR="00D30406" w:rsidRDefault="00D30406" w:rsidP="00982124">
      <w:pPr>
        <w:autoSpaceDE w:val="0"/>
        <w:autoSpaceDN w:val="0"/>
        <w:adjustRightInd w:val="0"/>
        <w:spacing w:after="0" w:line="240" w:lineRule="auto"/>
      </w:pPr>
    </w:p>
    <w:p w14:paraId="703F5389" w14:textId="77777777" w:rsidR="00750F50" w:rsidRPr="00982124" w:rsidRDefault="00627959" w:rsidP="00750F50">
      <w:pPr>
        <w:autoSpaceDE w:val="0"/>
        <w:autoSpaceDN w:val="0"/>
        <w:adjustRightInd w:val="0"/>
        <w:spacing w:after="0" w:line="240" w:lineRule="auto"/>
      </w:pPr>
      <w:r>
        <w:t>I budgetpropositionen för 2018 har regeringen slagit fast att a</w:t>
      </w:r>
      <w:r w:rsidR="00750F50" w:rsidRPr="00982124">
        <w:t>lla människor oavsett förutsättningar ska ha möjlighet att vistas i naturen och utöva fri</w:t>
      </w:r>
      <w:r w:rsidR="00AD0A90">
        <w:t>-</w:t>
      </w:r>
      <w:r w:rsidR="00750F50" w:rsidRPr="00982124">
        <w:t xml:space="preserve">luftsliv med allemansrätten som grund. Allemansrätten är av avgörande betydelse för friluftslivet, en grundlagsfäst rätt och ett ansvar som ska värnas. </w:t>
      </w:r>
      <w:r>
        <w:t>Regeringen framhåller också att i</w:t>
      </w:r>
      <w:r w:rsidRPr="00395569">
        <w:t xml:space="preserve">nformation om allemansrätten är viktig och ska beakta jämställdhet och mångkulturella perspektiv. Allemansrätten ger </w:t>
      </w:r>
      <w:r w:rsidRPr="00395569">
        <w:lastRenderedPageBreak/>
        <w:t>tillgänglighet till stora delar av landskapet och den ska nyttjas med hänsyn till äganderätten.</w:t>
      </w:r>
    </w:p>
    <w:p w14:paraId="487494AC" w14:textId="77777777" w:rsidR="00750F50" w:rsidRDefault="00750F50" w:rsidP="00982124">
      <w:pPr>
        <w:autoSpaceDE w:val="0"/>
        <w:autoSpaceDN w:val="0"/>
        <w:adjustRightInd w:val="0"/>
        <w:spacing w:after="0" w:line="240" w:lineRule="auto"/>
      </w:pPr>
    </w:p>
    <w:p w14:paraId="3B786586" w14:textId="211379A0" w:rsidR="00395569" w:rsidRDefault="007D55FD" w:rsidP="00395569">
      <w:pPr>
        <w:autoSpaceDE w:val="0"/>
        <w:autoSpaceDN w:val="0"/>
        <w:adjustRightInd w:val="0"/>
        <w:spacing w:after="0" w:line="240" w:lineRule="auto"/>
      </w:pPr>
      <w:r w:rsidRPr="003E2BBA">
        <w:t>Naturvårdsverket är den myndighet som har det övergripande ansvaret att arbeta med och främja friluftsliv</w:t>
      </w:r>
      <w:r w:rsidR="00630840">
        <w:t>. D</w:t>
      </w:r>
      <w:r>
        <w:t xml:space="preserve">ärmed ingår </w:t>
      </w:r>
      <w:r w:rsidR="00630840">
        <w:t xml:space="preserve">också </w:t>
      </w:r>
      <w:r>
        <w:t>ett övergripande an</w:t>
      </w:r>
      <w:r w:rsidR="00AD0A90">
        <w:t>-</w:t>
      </w:r>
      <w:r>
        <w:t>svar för att informera om allemansrätten</w:t>
      </w:r>
      <w:r w:rsidRPr="003E2BBA">
        <w:t xml:space="preserve">. </w:t>
      </w:r>
      <w:r w:rsidR="00395569" w:rsidRPr="00395569">
        <w:t xml:space="preserve">Efter uppdrag </w:t>
      </w:r>
      <w:r w:rsidR="00395569">
        <w:t xml:space="preserve">i regleringsbrevet för </w:t>
      </w:r>
      <w:r w:rsidR="00395569" w:rsidRPr="00395569">
        <w:t>2016 har Naturvårdsverket tagit fram en strategi för kommunikation av allemansrätten. Strategin syftar till att alla människor, oavsett förutsättningar utifrån ålder, kön, socioekonomisk status, etnisk och kulturell bakgrund, intresse, funktionsförmåga, etc. får förutsättningar att vistas i naturen och utöva friluftsliv med allemansrätten som grund.</w:t>
      </w:r>
    </w:p>
    <w:p w14:paraId="032DBD47" w14:textId="62958E90" w:rsidR="009D5AF7" w:rsidRDefault="009D5AF7" w:rsidP="00395569">
      <w:pPr>
        <w:autoSpaceDE w:val="0"/>
        <w:autoSpaceDN w:val="0"/>
        <w:adjustRightInd w:val="0"/>
        <w:spacing w:after="0" w:line="240" w:lineRule="auto"/>
      </w:pPr>
    </w:p>
    <w:p w14:paraId="1E8B1370" w14:textId="134CFFE8" w:rsidR="009D5AF7" w:rsidRDefault="009D5AF7" w:rsidP="00395569">
      <w:pPr>
        <w:autoSpaceDE w:val="0"/>
        <w:autoSpaceDN w:val="0"/>
        <w:adjustRightInd w:val="0"/>
        <w:spacing w:after="0" w:line="240" w:lineRule="auto"/>
      </w:pPr>
      <w:r>
        <w:t>Kommunerna bidrar aktivt till att öka allmänhetens kunskap om allemans</w:t>
      </w:r>
      <w:r w:rsidR="001B4835">
        <w:t>-</w:t>
      </w:r>
      <w:r>
        <w:t>rätten via bl.a. sina hemsidor, skyltning i kommunala naturreservat och via skolornas verksamhet.</w:t>
      </w:r>
    </w:p>
    <w:p w14:paraId="14DB93C2" w14:textId="77777777" w:rsidR="00395569" w:rsidRDefault="00395569" w:rsidP="003E2BBA">
      <w:pPr>
        <w:autoSpaceDE w:val="0"/>
        <w:autoSpaceDN w:val="0"/>
        <w:adjustRightInd w:val="0"/>
        <w:spacing w:after="0" w:line="240" w:lineRule="auto"/>
        <w:rPr>
          <w:sz w:val="22"/>
          <w:szCs w:val="22"/>
        </w:rPr>
      </w:pPr>
    </w:p>
    <w:p w14:paraId="46C0374B" w14:textId="2032F90D" w:rsidR="00EC48C2" w:rsidRPr="00EC48C2" w:rsidRDefault="00EC48C2" w:rsidP="00EC48C2">
      <w:pPr>
        <w:autoSpaceDE w:val="0"/>
        <w:autoSpaceDN w:val="0"/>
        <w:adjustRightInd w:val="0"/>
        <w:spacing w:after="0" w:line="240" w:lineRule="auto"/>
      </w:pPr>
      <w:r>
        <w:t>N</w:t>
      </w:r>
      <w:r w:rsidRPr="00EC48C2">
        <w:t xml:space="preserve">atur- och kulturturismen utvecklas positivt </w:t>
      </w:r>
      <w:r>
        <w:t xml:space="preserve">både nationellt och </w:t>
      </w:r>
      <w:r w:rsidRPr="00EC48C2">
        <w:t>interna</w:t>
      </w:r>
      <w:r w:rsidR="00AD0A90">
        <w:t>-</w:t>
      </w:r>
      <w:r w:rsidRPr="00EC48C2">
        <w:t>tionellt och har potential för fortsatt tillväxt i hela landet.</w:t>
      </w:r>
      <w:r>
        <w:t xml:space="preserve"> </w:t>
      </w:r>
      <w:r w:rsidRPr="00EC48C2">
        <w:t>I december 2017 lämnades betänkandet från Utredningen Sveriges besöksnäring – en samlad politik för upplevelsebaserad tillväxt (SOU 2017:95).</w:t>
      </w:r>
      <w:r w:rsidR="00BF0634">
        <w:t xml:space="preserve"> </w:t>
      </w:r>
      <w:r w:rsidR="00134A81">
        <w:t>Betänkandet remitteras för närvarande och kommer därefter beredas i Regeringskansliet.</w:t>
      </w:r>
      <w:r w:rsidRPr="00EC48C2">
        <w:t>. Det är även av stor vikt att den potential som finns i bl.a. natur- och kulturvärden fortsatt tillvaratas.</w:t>
      </w:r>
    </w:p>
    <w:p w14:paraId="57160C77" w14:textId="77777777" w:rsidR="00EC48C2" w:rsidRPr="00EC48C2" w:rsidRDefault="00EC48C2" w:rsidP="00920899">
      <w:pPr>
        <w:autoSpaceDE w:val="0"/>
        <w:autoSpaceDN w:val="0"/>
        <w:adjustRightInd w:val="0"/>
        <w:spacing w:after="0" w:line="240" w:lineRule="auto"/>
      </w:pPr>
    </w:p>
    <w:p w14:paraId="03E9115E" w14:textId="77777777" w:rsidR="00F36332" w:rsidRDefault="00F36332" w:rsidP="00F36332">
      <w:pPr>
        <w:autoSpaceDE w:val="0"/>
        <w:autoSpaceDN w:val="0"/>
        <w:adjustRightInd w:val="0"/>
        <w:spacing w:after="0" w:line="240" w:lineRule="auto"/>
      </w:pPr>
      <w:r w:rsidRPr="00982124">
        <w:t xml:space="preserve">Friluftsliv är en </w:t>
      </w:r>
      <w:r>
        <w:t>hörnsten i naturvårdspolitiken. R</w:t>
      </w:r>
      <w:r w:rsidRPr="00982124">
        <w:t>egeringen anser att förut</w:t>
      </w:r>
      <w:r w:rsidR="00AD0A90">
        <w:t>-</w:t>
      </w:r>
      <w:r w:rsidRPr="00982124">
        <w:t>sättningarna för människor att utöva friluftsliv fortsatt bör utvecklas. Till</w:t>
      </w:r>
      <w:r w:rsidR="00AD0A90">
        <w:t>-</w:t>
      </w:r>
      <w:r w:rsidRPr="00982124">
        <w:t>gång till friluftsliv är centralt för att nå flera av miljömålen inklusive genera</w:t>
      </w:r>
      <w:r w:rsidR="00AD0A90">
        <w:t>-</w:t>
      </w:r>
      <w:r w:rsidRPr="00982124">
        <w:t>tionsmålet och de tio friluftslivsmålen. Regeringens ambi</w:t>
      </w:r>
      <w:r>
        <w:t>tion är att miljö</w:t>
      </w:r>
      <w:r w:rsidR="00AD0A90">
        <w:t>-</w:t>
      </w:r>
      <w:r>
        <w:t>målen ska nås.</w:t>
      </w:r>
    </w:p>
    <w:p w14:paraId="1F4BF85A" w14:textId="77777777" w:rsidR="00F36332" w:rsidRDefault="00F36332" w:rsidP="00627959">
      <w:pPr>
        <w:autoSpaceDE w:val="0"/>
        <w:autoSpaceDN w:val="0"/>
        <w:adjustRightInd w:val="0"/>
        <w:spacing w:after="0" w:line="240" w:lineRule="auto"/>
      </w:pPr>
    </w:p>
    <w:p w14:paraId="408346D3" w14:textId="77777777" w:rsidR="003E2BBA" w:rsidRDefault="00627959" w:rsidP="003E2BBA">
      <w:pPr>
        <w:autoSpaceDE w:val="0"/>
        <w:autoSpaceDN w:val="0"/>
        <w:adjustRightInd w:val="0"/>
        <w:spacing w:after="0" w:line="240" w:lineRule="auto"/>
      </w:pPr>
      <w:r w:rsidRPr="00920899">
        <w:t xml:space="preserve">Regeringen anser </w:t>
      </w:r>
      <w:r w:rsidR="00F36332">
        <w:t xml:space="preserve">också </w:t>
      </w:r>
      <w:r w:rsidRPr="00920899">
        <w:t>att kunskap om allemansrätten behöver upprätthållas kontinuerligt av Naturvårdsverket och andra myndigheter och organisa</w:t>
      </w:r>
      <w:r w:rsidR="00AD0A90">
        <w:t>-</w:t>
      </w:r>
      <w:r w:rsidRPr="00920899">
        <w:t xml:space="preserve">tioner. </w:t>
      </w:r>
    </w:p>
    <w:p w14:paraId="0740D3FD" w14:textId="77777777" w:rsidR="00920899" w:rsidRDefault="00920899" w:rsidP="003E2BBA">
      <w:pPr>
        <w:autoSpaceDE w:val="0"/>
        <w:autoSpaceDN w:val="0"/>
        <w:adjustRightInd w:val="0"/>
        <w:spacing w:after="0" w:line="240" w:lineRule="auto"/>
      </w:pPr>
    </w:p>
    <w:p w14:paraId="5D114163" w14:textId="3DADB426" w:rsidR="003E2BBA" w:rsidRDefault="003E2BBA" w:rsidP="00AD0A90">
      <w:pPr>
        <w:pStyle w:val="Brdtext"/>
      </w:pPr>
      <w:r>
        <w:t xml:space="preserve">Stockholm den </w:t>
      </w:r>
      <w:sdt>
        <w:sdtPr>
          <w:id w:val="-1225218591"/>
          <w:placeholder>
            <w:docPart w:val="B3D4C7DC288A4F2A9840CDAE75793FCC"/>
          </w:placeholder>
          <w:dataBinding w:prefixMappings="xmlns:ns0='http://lp/documentinfo/RK' " w:xpath="/ns0:DocumentInfo[1]/ns0:BaseInfo[1]/ns0:HeaderDate[1]" w:storeItemID="{00F49CBC-918C-4D55-A24F-946D7A2A25FD}"/>
          <w:date w:fullDate="2018-01-10T00:00:00Z">
            <w:dateFormat w:val="d MMMM yyyy"/>
            <w:lid w:val="sv-SE"/>
            <w:storeMappedDataAs w:val="dateTime"/>
            <w:calendar w:val="gregorian"/>
          </w:date>
        </w:sdtPr>
        <w:sdtEndPr/>
        <w:sdtContent>
          <w:r w:rsidR="00920899">
            <w:t>10 januari 2018</w:t>
          </w:r>
        </w:sdtContent>
      </w:sdt>
    </w:p>
    <w:p w14:paraId="7A0660CE" w14:textId="23C93F47" w:rsidR="003E2BBA" w:rsidRPr="00DB48AB" w:rsidRDefault="001B4835" w:rsidP="00DB48AB">
      <w:pPr>
        <w:pStyle w:val="Brdtext"/>
      </w:pPr>
      <w:r>
        <w:br/>
      </w:r>
      <w:r w:rsidR="003E2BBA">
        <w:t>Karolina Skog</w:t>
      </w:r>
    </w:p>
    <w:sectPr w:rsidR="003E2BBA" w:rsidRPr="00DB48AB" w:rsidSect="003E2BB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41DBF" w14:textId="77777777" w:rsidR="008B1DD7" w:rsidRDefault="008B1DD7" w:rsidP="00A87A54">
      <w:pPr>
        <w:spacing w:after="0" w:line="240" w:lineRule="auto"/>
      </w:pPr>
      <w:r>
        <w:separator/>
      </w:r>
    </w:p>
  </w:endnote>
  <w:endnote w:type="continuationSeparator" w:id="0">
    <w:p w14:paraId="109A664D" w14:textId="77777777" w:rsidR="008B1DD7" w:rsidRDefault="008B1DD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C2E03E1" w14:textId="77777777" w:rsidTr="006A26EC">
      <w:trPr>
        <w:trHeight w:val="227"/>
        <w:jc w:val="right"/>
      </w:trPr>
      <w:tc>
        <w:tcPr>
          <w:tcW w:w="708" w:type="dxa"/>
          <w:vAlign w:val="bottom"/>
        </w:tcPr>
        <w:p w14:paraId="0CF7DEE1" w14:textId="171CEB1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0391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03916">
            <w:rPr>
              <w:rStyle w:val="Sidnummer"/>
              <w:noProof/>
            </w:rPr>
            <w:t>2</w:t>
          </w:r>
          <w:r>
            <w:rPr>
              <w:rStyle w:val="Sidnummer"/>
            </w:rPr>
            <w:fldChar w:fldCharType="end"/>
          </w:r>
          <w:r>
            <w:rPr>
              <w:rStyle w:val="Sidnummer"/>
            </w:rPr>
            <w:t>)</w:t>
          </w:r>
        </w:p>
      </w:tc>
    </w:tr>
    <w:tr w:rsidR="005606BC" w:rsidRPr="00347E11" w14:paraId="36C90B85" w14:textId="77777777" w:rsidTr="006A26EC">
      <w:trPr>
        <w:trHeight w:val="850"/>
        <w:jc w:val="right"/>
      </w:trPr>
      <w:tc>
        <w:tcPr>
          <w:tcW w:w="708" w:type="dxa"/>
          <w:vAlign w:val="bottom"/>
        </w:tcPr>
        <w:p w14:paraId="2C5793AD" w14:textId="77777777" w:rsidR="005606BC" w:rsidRPr="00347E11" w:rsidRDefault="005606BC" w:rsidP="005606BC">
          <w:pPr>
            <w:pStyle w:val="Sidfot"/>
            <w:spacing w:line="276" w:lineRule="auto"/>
            <w:jc w:val="right"/>
          </w:pPr>
        </w:p>
      </w:tc>
    </w:tr>
  </w:tbl>
  <w:p w14:paraId="59CBC59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CF24157" w14:textId="77777777" w:rsidTr="001F4302">
      <w:trPr>
        <w:trHeight w:val="510"/>
      </w:trPr>
      <w:tc>
        <w:tcPr>
          <w:tcW w:w="8525" w:type="dxa"/>
          <w:gridSpan w:val="2"/>
          <w:vAlign w:val="bottom"/>
        </w:tcPr>
        <w:p w14:paraId="0207B688" w14:textId="77777777" w:rsidR="00347E11" w:rsidRPr="00347E11" w:rsidRDefault="00347E11" w:rsidP="00347E11">
          <w:pPr>
            <w:pStyle w:val="Sidfot"/>
            <w:rPr>
              <w:sz w:val="8"/>
            </w:rPr>
          </w:pPr>
        </w:p>
      </w:tc>
    </w:tr>
    <w:tr w:rsidR="00093408" w:rsidRPr="00EE3C0F" w14:paraId="06E9B986" w14:textId="77777777" w:rsidTr="00C26068">
      <w:trPr>
        <w:trHeight w:val="227"/>
      </w:trPr>
      <w:tc>
        <w:tcPr>
          <w:tcW w:w="4074" w:type="dxa"/>
        </w:tcPr>
        <w:p w14:paraId="74C1A0D0" w14:textId="77777777" w:rsidR="00347E11" w:rsidRPr="00F53AEA" w:rsidRDefault="00347E11" w:rsidP="00C26068">
          <w:pPr>
            <w:pStyle w:val="Sidfot"/>
            <w:spacing w:line="276" w:lineRule="auto"/>
          </w:pPr>
        </w:p>
      </w:tc>
      <w:tc>
        <w:tcPr>
          <w:tcW w:w="4451" w:type="dxa"/>
        </w:tcPr>
        <w:p w14:paraId="43434638" w14:textId="77777777" w:rsidR="00093408" w:rsidRPr="00F53AEA" w:rsidRDefault="00093408" w:rsidP="00F53AEA">
          <w:pPr>
            <w:pStyle w:val="Sidfot"/>
            <w:spacing w:line="276" w:lineRule="auto"/>
          </w:pPr>
        </w:p>
      </w:tc>
    </w:tr>
  </w:tbl>
  <w:p w14:paraId="4F7F01B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7886" w14:textId="77777777" w:rsidR="008B1DD7" w:rsidRDefault="008B1DD7" w:rsidP="00A87A54">
      <w:pPr>
        <w:spacing w:after="0" w:line="240" w:lineRule="auto"/>
      </w:pPr>
      <w:r>
        <w:separator/>
      </w:r>
    </w:p>
  </w:footnote>
  <w:footnote w:type="continuationSeparator" w:id="0">
    <w:p w14:paraId="2ACD576F" w14:textId="77777777" w:rsidR="008B1DD7" w:rsidRDefault="008B1DD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E2BBA" w14:paraId="3A113800" w14:textId="77777777" w:rsidTr="00C93EBA">
      <w:trPr>
        <w:trHeight w:val="227"/>
      </w:trPr>
      <w:tc>
        <w:tcPr>
          <w:tcW w:w="5534" w:type="dxa"/>
        </w:tcPr>
        <w:p w14:paraId="1BEDC394" w14:textId="77777777" w:rsidR="003E2BBA" w:rsidRPr="007D73AB" w:rsidRDefault="003E2BBA">
          <w:pPr>
            <w:pStyle w:val="Sidhuvud"/>
          </w:pPr>
        </w:p>
      </w:tc>
      <w:tc>
        <w:tcPr>
          <w:tcW w:w="3170" w:type="dxa"/>
          <w:vAlign w:val="bottom"/>
        </w:tcPr>
        <w:p w14:paraId="0B74CB20" w14:textId="77777777" w:rsidR="003E2BBA" w:rsidRPr="007D73AB" w:rsidRDefault="003E2BBA" w:rsidP="00340DE0">
          <w:pPr>
            <w:pStyle w:val="Sidhuvud"/>
          </w:pPr>
        </w:p>
      </w:tc>
      <w:tc>
        <w:tcPr>
          <w:tcW w:w="1134" w:type="dxa"/>
        </w:tcPr>
        <w:p w14:paraId="1AA1539C" w14:textId="77777777" w:rsidR="003E2BBA" w:rsidRDefault="003E2BBA" w:rsidP="005A703A">
          <w:pPr>
            <w:pStyle w:val="Sidhuvud"/>
          </w:pPr>
        </w:p>
      </w:tc>
    </w:tr>
    <w:tr w:rsidR="003E2BBA" w14:paraId="30F01485" w14:textId="77777777" w:rsidTr="00C93EBA">
      <w:trPr>
        <w:trHeight w:val="1928"/>
      </w:trPr>
      <w:tc>
        <w:tcPr>
          <w:tcW w:w="5534" w:type="dxa"/>
        </w:tcPr>
        <w:p w14:paraId="419E37E9" w14:textId="77777777" w:rsidR="003E2BBA" w:rsidRPr="00340DE0" w:rsidRDefault="003E2BBA" w:rsidP="00340DE0">
          <w:pPr>
            <w:pStyle w:val="Sidhuvud"/>
          </w:pPr>
          <w:r>
            <w:rPr>
              <w:noProof/>
            </w:rPr>
            <w:drawing>
              <wp:inline distT="0" distB="0" distL="0" distR="0" wp14:anchorId="6A9689BF" wp14:editId="2C2F65F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DD3AC4D" w14:textId="77777777" w:rsidR="003E2BBA" w:rsidRPr="00710A6C" w:rsidRDefault="003E2BBA" w:rsidP="00EE3C0F">
          <w:pPr>
            <w:pStyle w:val="Sidhuvud"/>
            <w:rPr>
              <w:b/>
            </w:rPr>
          </w:pPr>
        </w:p>
        <w:p w14:paraId="6C85EAD3" w14:textId="77777777" w:rsidR="003E2BBA" w:rsidRDefault="003E2BBA" w:rsidP="00EE3C0F">
          <w:pPr>
            <w:pStyle w:val="Sidhuvud"/>
          </w:pPr>
        </w:p>
        <w:p w14:paraId="688E8D5F" w14:textId="77777777" w:rsidR="003E2BBA" w:rsidRDefault="003E2BBA" w:rsidP="00EE3C0F">
          <w:pPr>
            <w:pStyle w:val="Sidhuvud"/>
          </w:pPr>
        </w:p>
        <w:p w14:paraId="3FD264EE" w14:textId="77777777" w:rsidR="003E2BBA" w:rsidRDefault="003E2BBA" w:rsidP="00EE3C0F">
          <w:pPr>
            <w:pStyle w:val="Sidhuvud"/>
          </w:pPr>
        </w:p>
        <w:sdt>
          <w:sdtPr>
            <w:alias w:val="Dnr"/>
            <w:tag w:val="ccRKShow_Dnr"/>
            <w:id w:val="-829283628"/>
            <w:placeholder>
              <w:docPart w:val="DCC48EB0FB5F4AA38F79904C7E86AE07"/>
            </w:placeholder>
            <w:dataBinding w:prefixMappings="xmlns:ns0='http://lp/documentinfo/RK' " w:xpath="/ns0:DocumentInfo[1]/ns0:BaseInfo[1]/ns0:Dnr[1]" w:storeItemID="{00F49CBC-918C-4D55-A24F-946D7A2A25FD}"/>
            <w:text/>
          </w:sdtPr>
          <w:sdtEndPr/>
          <w:sdtContent>
            <w:p w14:paraId="0576DC20" w14:textId="77777777" w:rsidR="003E2BBA" w:rsidRDefault="003E2BBA" w:rsidP="00EE3C0F">
              <w:pPr>
                <w:pStyle w:val="Sidhuvud"/>
              </w:pPr>
              <w:r>
                <w:t>M2017/03300/Nm</w:t>
              </w:r>
            </w:p>
          </w:sdtContent>
        </w:sdt>
        <w:sdt>
          <w:sdtPr>
            <w:alias w:val="DocNumber"/>
            <w:tag w:val="DocNumber"/>
            <w:id w:val="1726028884"/>
            <w:placeholder>
              <w:docPart w:val="1307550A925C40F8A75CFF6ACACF2F48"/>
            </w:placeholder>
            <w:showingPlcHdr/>
            <w:dataBinding w:prefixMappings="xmlns:ns0='http://lp/documentinfo/RK' " w:xpath="/ns0:DocumentInfo[1]/ns0:BaseInfo[1]/ns0:DocNumber[1]" w:storeItemID="{00F49CBC-918C-4D55-A24F-946D7A2A25FD}"/>
            <w:text/>
          </w:sdtPr>
          <w:sdtEndPr/>
          <w:sdtContent>
            <w:p w14:paraId="3BE76D0D" w14:textId="77777777" w:rsidR="003E2BBA" w:rsidRDefault="003E2BBA" w:rsidP="00EE3C0F">
              <w:pPr>
                <w:pStyle w:val="Sidhuvud"/>
              </w:pPr>
              <w:r>
                <w:rPr>
                  <w:rStyle w:val="Platshllartext"/>
                </w:rPr>
                <w:t xml:space="preserve"> </w:t>
              </w:r>
            </w:p>
          </w:sdtContent>
        </w:sdt>
        <w:p w14:paraId="384F52C1" w14:textId="77777777" w:rsidR="003E2BBA" w:rsidRDefault="003E2BBA" w:rsidP="00EE3C0F">
          <w:pPr>
            <w:pStyle w:val="Sidhuvud"/>
          </w:pPr>
        </w:p>
      </w:tc>
      <w:tc>
        <w:tcPr>
          <w:tcW w:w="1134" w:type="dxa"/>
        </w:tcPr>
        <w:p w14:paraId="56269772" w14:textId="77777777" w:rsidR="003E2BBA" w:rsidRDefault="003E2BBA" w:rsidP="0094502D">
          <w:pPr>
            <w:pStyle w:val="Sidhuvud"/>
          </w:pPr>
        </w:p>
        <w:p w14:paraId="218CC862" w14:textId="77777777" w:rsidR="003E2BBA" w:rsidRPr="0094502D" w:rsidRDefault="003E2BBA" w:rsidP="00EC71A6">
          <w:pPr>
            <w:pStyle w:val="Sidhuvud"/>
          </w:pPr>
        </w:p>
      </w:tc>
    </w:tr>
    <w:tr w:rsidR="003E2BBA" w14:paraId="31A5D4BC" w14:textId="77777777" w:rsidTr="00C93EBA">
      <w:trPr>
        <w:trHeight w:val="2268"/>
      </w:trPr>
      <w:sdt>
        <w:sdtPr>
          <w:rPr>
            <w:b/>
          </w:rPr>
          <w:alias w:val="SenderText"/>
          <w:tag w:val="ccRKShow_SenderText"/>
          <w:id w:val="1374046025"/>
          <w:placeholder>
            <w:docPart w:val="6F845FDED2DD4D9F9F54C36760B24059"/>
          </w:placeholder>
        </w:sdtPr>
        <w:sdtEndPr/>
        <w:sdtContent>
          <w:tc>
            <w:tcPr>
              <w:tcW w:w="5534" w:type="dxa"/>
              <w:tcMar>
                <w:right w:w="1134" w:type="dxa"/>
              </w:tcMar>
            </w:tcPr>
            <w:p w14:paraId="054FFFA5" w14:textId="77777777" w:rsidR="003E2BBA" w:rsidRPr="003E2BBA" w:rsidRDefault="003E2BBA" w:rsidP="00340DE0">
              <w:pPr>
                <w:pStyle w:val="Sidhuvud"/>
                <w:rPr>
                  <w:b/>
                </w:rPr>
              </w:pPr>
              <w:r w:rsidRPr="003E2BBA">
                <w:rPr>
                  <w:b/>
                </w:rPr>
                <w:t>Miljö- och energidepartementet</w:t>
              </w:r>
            </w:p>
            <w:p w14:paraId="690F21CC" w14:textId="3E483144" w:rsidR="003E2BBA" w:rsidRPr="003E2BBA" w:rsidRDefault="003E2BBA" w:rsidP="00340DE0">
              <w:pPr>
                <w:pStyle w:val="Sidhuvud"/>
                <w:rPr>
                  <w:b/>
                </w:rPr>
              </w:pPr>
              <w:r w:rsidRPr="003E2BBA">
                <w:t>Miljöministern</w:t>
              </w:r>
              <w:r w:rsidR="00AD0A90">
                <w:br/>
              </w:r>
              <w:r w:rsidR="00AD0A90">
                <w:br/>
              </w:r>
              <w:r w:rsidR="00AD0A90">
                <w:br/>
                <w:t>.</w:t>
              </w:r>
            </w:p>
          </w:tc>
        </w:sdtContent>
      </w:sdt>
      <w:sdt>
        <w:sdtPr>
          <w:alias w:val="Recipient"/>
          <w:tag w:val="ccRKShow_Recipient"/>
          <w:id w:val="-28344517"/>
          <w:placeholder>
            <w:docPart w:val="A38886C2566F4F5B80D4868151E549B0"/>
          </w:placeholder>
          <w:dataBinding w:prefixMappings="xmlns:ns0='http://lp/documentinfo/RK' " w:xpath="/ns0:DocumentInfo[1]/ns0:BaseInfo[1]/ns0:Recipient[1]" w:storeItemID="{00F49CBC-918C-4D55-A24F-946D7A2A25FD}"/>
          <w:text w:multiLine="1"/>
        </w:sdtPr>
        <w:sdtEndPr/>
        <w:sdtContent>
          <w:tc>
            <w:tcPr>
              <w:tcW w:w="3170" w:type="dxa"/>
            </w:tcPr>
            <w:p w14:paraId="04908C8B" w14:textId="77777777" w:rsidR="003E2BBA" w:rsidRDefault="003E2BBA" w:rsidP="00547B89">
              <w:pPr>
                <w:pStyle w:val="Sidhuvud"/>
              </w:pPr>
              <w:r>
                <w:t>Till riksdagen</w:t>
              </w:r>
            </w:p>
          </w:tc>
        </w:sdtContent>
      </w:sdt>
      <w:tc>
        <w:tcPr>
          <w:tcW w:w="1134" w:type="dxa"/>
        </w:tcPr>
        <w:p w14:paraId="386C6685" w14:textId="77777777" w:rsidR="003E2BBA" w:rsidRDefault="003E2BBA" w:rsidP="003E6020">
          <w:pPr>
            <w:pStyle w:val="Sidhuvud"/>
          </w:pPr>
        </w:p>
      </w:tc>
    </w:tr>
  </w:tbl>
  <w:p w14:paraId="41DEF0A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BA"/>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4A81"/>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B4835"/>
    <w:rsid w:val="001C4980"/>
    <w:rsid w:val="001C5DC9"/>
    <w:rsid w:val="001C71A9"/>
    <w:rsid w:val="001D5AB3"/>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95569"/>
    <w:rsid w:val="003A1315"/>
    <w:rsid w:val="003A2E73"/>
    <w:rsid w:val="003A3071"/>
    <w:rsid w:val="003A5969"/>
    <w:rsid w:val="003A5C58"/>
    <w:rsid w:val="003B0C81"/>
    <w:rsid w:val="003C7BE0"/>
    <w:rsid w:val="003D0DD3"/>
    <w:rsid w:val="003D17EF"/>
    <w:rsid w:val="003D3535"/>
    <w:rsid w:val="003D7B03"/>
    <w:rsid w:val="003E2BBA"/>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09B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27959"/>
    <w:rsid w:val="00630840"/>
    <w:rsid w:val="00631F82"/>
    <w:rsid w:val="006358C8"/>
    <w:rsid w:val="00637849"/>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0F50"/>
    <w:rsid w:val="00754E24"/>
    <w:rsid w:val="00757B3B"/>
    <w:rsid w:val="00770A40"/>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5FD"/>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1DD7"/>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0899"/>
    <w:rsid w:val="009279B2"/>
    <w:rsid w:val="00935814"/>
    <w:rsid w:val="0094502D"/>
    <w:rsid w:val="00947013"/>
    <w:rsid w:val="00973084"/>
    <w:rsid w:val="0098212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AF7"/>
    <w:rsid w:val="009D5D40"/>
    <w:rsid w:val="009D6B1B"/>
    <w:rsid w:val="009E107B"/>
    <w:rsid w:val="009E18D6"/>
    <w:rsid w:val="00A00AE4"/>
    <w:rsid w:val="00A00D24"/>
    <w:rsid w:val="00A01F5C"/>
    <w:rsid w:val="00A062A3"/>
    <w:rsid w:val="00A120CD"/>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A90"/>
    <w:rsid w:val="00AD0E75"/>
    <w:rsid w:val="00AE1931"/>
    <w:rsid w:val="00AE7BD8"/>
    <w:rsid w:val="00AE7D02"/>
    <w:rsid w:val="00AF0BB7"/>
    <w:rsid w:val="00AF0BDE"/>
    <w:rsid w:val="00AF0EDE"/>
    <w:rsid w:val="00AF4853"/>
    <w:rsid w:val="00B0234E"/>
    <w:rsid w:val="00B03916"/>
    <w:rsid w:val="00B065AE"/>
    <w:rsid w:val="00B06751"/>
    <w:rsid w:val="00B10F35"/>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56338"/>
    <w:rsid w:val="00B60238"/>
    <w:rsid w:val="00B64962"/>
    <w:rsid w:val="00B66AC0"/>
    <w:rsid w:val="00B71634"/>
    <w:rsid w:val="00B73091"/>
    <w:rsid w:val="00B80840"/>
    <w:rsid w:val="00B815FC"/>
    <w:rsid w:val="00B82A05"/>
    <w:rsid w:val="00B84409"/>
    <w:rsid w:val="00B84E2D"/>
    <w:rsid w:val="00B90562"/>
    <w:rsid w:val="00B927C9"/>
    <w:rsid w:val="00B96EFA"/>
    <w:rsid w:val="00BB4AC0"/>
    <w:rsid w:val="00BB5683"/>
    <w:rsid w:val="00BC112B"/>
    <w:rsid w:val="00BC17DF"/>
    <w:rsid w:val="00BC67E4"/>
    <w:rsid w:val="00BD0826"/>
    <w:rsid w:val="00BD15AB"/>
    <w:rsid w:val="00BD181D"/>
    <w:rsid w:val="00BE0567"/>
    <w:rsid w:val="00BE3210"/>
    <w:rsid w:val="00BE350E"/>
    <w:rsid w:val="00BE4BF7"/>
    <w:rsid w:val="00BF0634"/>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A1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406"/>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20"/>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48C2"/>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36332"/>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0E67"/>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A7477"/>
  <w15:docId w15:val="{289BF877-1584-46DD-B473-CAC84B86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3E2B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C48EB0FB5F4AA38F79904C7E86AE07"/>
        <w:category>
          <w:name w:val="Allmänt"/>
          <w:gallery w:val="placeholder"/>
        </w:category>
        <w:types>
          <w:type w:val="bbPlcHdr"/>
        </w:types>
        <w:behaviors>
          <w:behavior w:val="content"/>
        </w:behaviors>
        <w:guid w:val="{4A8415D7-7620-43A8-A498-66811E1ADD4E}"/>
      </w:docPartPr>
      <w:docPartBody>
        <w:p w:rsidR="009A1E11" w:rsidRDefault="00197C6D" w:rsidP="00197C6D">
          <w:pPr>
            <w:pStyle w:val="DCC48EB0FB5F4AA38F79904C7E86AE07"/>
          </w:pPr>
          <w:r>
            <w:rPr>
              <w:rStyle w:val="Platshllartext"/>
            </w:rPr>
            <w:t xml:space="preserve"> </w:t>
          </w:r>
        </w:p>
      </w:docPartBody>
    </w:docPart>
    <w:docPart>
      <w:docPartPr>
        <w:name w:val="1307550A925C40F8A75CFF6ACACF2F48"/>
        <w:category>
          <w:name w:val="Allmänt"/>
          <w:gallery w:val="placeholder"/>
        </w:category>
        <w:types>
          <w:type w:val="bbPlcHdr"/>
        </w:types>
        <w:behaviors>
          <w:behavior w:val="content"/>
        </w:behaviors>
        <w:guid w:val="{F7DC2686-314F-4FB0-BCFF-E4421984DC52}"/>
      </w:docPartPr>
      <w:docPartBody>
        <w:p w:rsidR="009A1E11" w:rsidRDefault="00197C6D" w:rsidP="00197C6D">
          <w:pPr>
            <w:pStyle w:val="1307550A925C40F8A75CFF6ACACF2F48"/>
          </w:pPr>
          <w:r>
            <w:rPr>
              <w:rStyle w:val="Platshllartext"/>
            </w:rPr>
            <w:t xml:space="preserve"> </w:t>
          </w:r>
        </w:p>
      </w:docPartBody>
    </w:docPart>
    <w:docPart>
      <w:docPartPr>
        <w:name w:val="6F845FDED2DD4D9F9F54C36760B24059"/>
        <w:category>
          <w:name w:val="Allmänt"/>
          <w:gallery w:val="placeholder"/>
        </w:category>
        <w:types>
          <w:type w:val="bbPlcHdr"/>
        </w:types>
        <w:behaviors>
          <w:behavior w:val="content"/>
        </w:behaviors>
        <w:guid w:val="{431268B0-37DB-4751-90A3-EC02EB426EFC}"/>
      </w:docPartPr>
      <w:docPartBody>
        <w:p w:rsidR="009A1E11" w:rsidRDefault="00197C6D" w:rsidP="00197C6D">
          <w:pPr>
            <w:pStyle w:val="6F845FDED2DD4D9F9F54C36760B24059"/>
          </w:pPr>
          <w:r>
            <w:rPr>
              <w:rStyle w:val="Platshllartext"/>
            </w:rPr>
            <w:t xml:space="preserve"> </w:t>
          </w:r>
        </w:p>
      </w:docPartBody>
    </w:docPart>
    <w:docPart>
      <w:docPartPr>
        <w:name w:val="A38886C2566F4F5B80D4868151E549B0"/>
        <w:category>
          <w:name w:val="Allmänt"/>
          <w:gallery w:val="placeholder"/>
        </w:category>
        <w:types>
          <w:type w:val="bbPlcHdr"/>
        </w:types>
        <w:behaviors>
          <w:behavior w:val="content"/>
        </w:behaviors>
        <w:guid w:val="{DCD51E5A-EB54-499D-845A-4E7AE3EE8C37}"/>
      </w:docPartPr>
      <w:docPartBody>
        <w:p w:rsidR="009A1E11" w:rsidRDefault="00197C6D" w:rsidP="00197C6D">
          <w:pPr>
            <w:pStyle w:val="A38886C2566F4F5B80D4868151E549B0"/>
          </w:pPr>
          <w:r>
            <w:rPr>
              <w:rStyle w:val="Platshllartext"/>
            </w:rPr>
            <w:t xml:space="preserve"> </w:t>
          </w:r>
        </w:p>
      </w:docPartBody>
    </w:docPart>
    <w:docPart>
      <w:docPartPr>
        <w:name w:val="B3D4C7DC288A4F2A9840CDAE75793FCC"/>
        <w:category>
          <w:name w:val="Allmänt"/>
          <w:gallery w:val="placeholder"/>
        </w:category>
        <w:types>
          <w:type w:val="bbPlcHdr"/>
        </w:types>
        <w:behaviors>
          <w:behavior w:val="content"/>
        </w:behaviors>
        <w:guid w:val="{55503B0F-C7B8-4B44-AFC8-1E36A9924C50}"/>
      </w:docPartPr>
      <w:docPartBody>
        <w:p w:rsidR="009A1E11" w:rsidRDefault="00197C6D" w:rsidP="00197C6D">
          <w:pPr>
            <w:pStyle w:val="B3D4C7DC288A4F2A9840CDAE75793FC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6D"/>
    <w:rsid w:val="00197C6D"/>
    <w:rsid w:val="00296CB9"/>
    <w:rsid w:val="009A1E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F55C07C407D44EC9D699040174DFCAB">
    <w:name w:val="1F55C07C407D44EC9D699040174DFCAB"/>
    <w:rsid w:val="00197C6D"/>
  </w:style>
  <w:style w:type="character" w:styleId="Platshllartext">
    <w:name w:val="Placeholder Text"/>
    <w:basedOn w:val="Standardstycketeckensnitt"/>
    <w:uiPriority w:val="99"/>
    <w:semiHidden/>
    <w:rsid w:val="00197C6D"/>
    <w:rPr>
      <w:noProof w:val="0"/>
      <w:color w:val="808080"/>
    </w:rPr>
  </w:style>
  <w:style w:type="paragraph" w:customStyle="1" w:styleId="776E79AB738644B3ACA4556002A76504">
    <w:name w:val="776E79AB738644B3ACA4556002A76504"/>
    <w:rsid w:val="00197C6D"/>
  </w:style>
  <w:style w:type="paragraph" w:customStyle="1" w:styleId="0F1A2F0071484D69BAF96D2F43381A8F">
    <w:name w:val="0F1A2F0071484D69BAF96D2F43381A8F"/>
    <w:rsid w:val="00197C6D"/>
  </w:style>
  <w:style w:type="paragraph" w:customStyle="1" w:styleId="C390ED41762442FBB7F5FF304EE54D4C">
    <w:name w:val="C390ED41762442FBB7F5FF304EE54D4C"/>
    <w:rsid w:val="00197C6D"/>
  </w:style>
  <w:style w:type="paragraph" w:customStyle="1" w:styleId="DCC48EB0FB5F4AA38F79904C7E86AE07">
    <w:name w:val="DCC48EB0FB5F4AA38F79904C7E86AE07"/>
    <w:rsid w:val="00197C6D"/>
  </w:style>
  <w:style w:type="paragraph" w:customStyle="1" w:styleId="1307550A925C40F8A75CFF6ACACF2F48">
    <w:name w:val="1307550A925C40F8A75CFF6ACACF2F48"/>
    <w:rsid w:val="00197C6D"/>
  </w:style>
  <w:style w:type="paragraph" w:customStyle="1" w:styleId="CB8B8F29B26B432DA276FBBE207DF832">
    <w:name w:val="CB8B8F29B26B432DA276FBBE207DF832"/>
    <w:rsid w:val="00197C6D"/>
  </w:style>
  <w:style w:type="paragraph" w:customStyle="1" w:styleId="0C6B00C0A8CB4512935CC92E86EAE065">
    <w:name w:val="0C6B00C0A8CB4512935CC92E86EAE065"/>
    <w:rsid w:val="00197C6D"/>
  </w:style>
  <w:style w:type="paragraph" w:customStyle="1" w:styleId="79313A91914B4C84AD968CCA4C87E605">
    <w:name w:val="79313A91914B4C84AD968CCA4C87E605"/>
    <w:rsid w:val="00197C6D"/>
  </w:style>
  <w:style w:type="paragraph" w:customStyle="1" w:styleId="6F845FDED2DD4D9F9F54C36760B24059">
    <w:name w:val="6F845FDED2DD4D9F9F54C36760B24059"/>
    <w:rsid w:val="00197C6D"/>
  </w:style>
  <w:style w:type="paragraph" w:customStyle="1" w:styleId="A38886C2566F4F5B80D4868151E549B0">
    <w:name w:val="A38886C2566F4F5B80D4868151E549B0"/>
    <w:rsid w:val="00197C6D"/>
  </w:style>
  <w:style w:type="paragraph" w:customStyle="1" w:styleId="43186B6A8DAF4D3E8FB4CEABB5549297">
    <w:name w:val="43186B6A8DAF4D3E8FB4CEABB5549297"/>
    <w:rsid w:val="00197C6D"/>
  </w:style>
  <w:style w:type="paragraph" w:customStyle="1" w:styleId="3437B693FF484CCF9EFF1D04A1774743">
    <w:name w:val="3437B693FF484CCF9EFF1D04A1774743"/>
    <w:rsid w:val="00197C6D"/>
  </w:style>
  <w:style w:type="paragraph" w:customStyle="1" w:styleId="6F4700120ADE4FCD8A299F979DB0C00B">
    <w:name w:val="6F4700120ADE4FCD8A299F979DB0C00B"/>
    <w:rsid w:val="00197C6D"/>
  </w:style>
  <w:style w:type="paragraph" w:customStyle="1" w:styleId="7D95D68270B848419AA7B5380E7AF8D8">
    <w:name w:val="7D95D68270B848419AA7B5380E7AF8D8"/>
    <w:rsid w:val="00197C6D"/>
  </w:style>
  <w:style w:type="paragraph" w:customStyle="1" w:styleId="71AD6446CB5243C2938052BFDBBDF0BE">
    <w:name w:val="71AD6446CB5243C2938052BFDBBDF0BE"/>
    <w:rsid w:val="00197C6D"/>
  </w:style>
  <w:style w:type="paragraph" w:customStyle="1" w:styleId="B3D4C7DC288A4F2A9840CDAE75793FCC">
    <w:name w:val="B3D4C7DC288A4F2A9840CDAE75793FCC"/>
    <w:rsid w:val="00197C6D"/>
  </w:style>
  <w:style w:type="paragraph" w:customStyle="1" w:styleId="8CFEE1FAD8A94498A38C414062BD7B40">
    <w:name w:val="8CFEE1FAD8A94498A38C414062BD7B40"/>
    <w:rsid w:val="00197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Miljöministern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2018-01-10T00:00:00</HeaderDate>
    <Office/>
    <Dnr>M2017/03300/Nm</Dnr>
    <ParagrafNr/>
    <DocumentTitle/>
    <VisitingAddress/>
    <Extra1/>
    <Extra2/>
    <Extra3>John Widegren</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14c2383e-9b4e-4286-bbfd-48b980fd9eec</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572338ba8d6840af800862bb141d4d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Miljöministern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2018-01-10T00:00:00</HeaderDate>
    <Office/>
    <Dnr>M2017/03300/Nm</Dnr>
    <ParagrafNr/>
    <DocumentTitle/>
    <VisitingAddress/>
    <Extra1/>
    <Extra2/>
    <Extra3>John Widegren</Extra3>
    <Number/>
    <Recipient>Till riksdagen</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FA4F-E1AC-44E8-9632-9771543739D2}"/>
</file>

<file path=customXml/itemProps2.xml><?xml version="1.0" encoding="utf-8"?>
<ds:datastoreItem xmlns:ds="http://schemas.openxmlformats.org/officeDocument/2006/customXml" ds:itemID="{00F49CBC-918C-4D55-A24F-946D7A2A25FD}"/>
</file>

<file path=customXml/itemProps3.xml><?xml version="1.0" encoding="utf-8"?>
<ds:datastoreItem xmlns:ds="http://schemas.openxmlformats.org/officeDocument/2006/customXml" ds:itemID="{2221A022-3497-4847-9630-EABF514FE58D}"/>
</file>

<file path=customXml/itemProps4.xml><?xml version="1.0" encoding="utf-8"?>
<ds:datastoreItem xmlns:ds="http://schemas.openxmlformats.org/officeDocument/2006/customXml" ds:itemID="{AF2FEF9E-5E06-4BE1-BE79-5ADDB6564CEE}"/>
</file>

<file path=customXml/itemProps5.xml><?xml version="1.0" encoding="utf-8"?>
<ds:datastoreItem xmlns:ds="http://schemas.openxmlformats.org/officeDocument/2006/customXml" ds:itemID="{2C30ACCE-71A2-4890-806A-9D773CA8CC25}"/>
</file>

<file path=customXml/itemProps6.xml><?xml version="1.0" encoding="utf-8"?>
<ds:datastoreItem xmlns:ds="http://schemas.openxmlformats.org/officeDocument/2006/customXml" ds:itemID="{00F49CBC-918C-4D55-A24F-946D7A2A25FD}"/>
</file>

<file path=customXml/itemProps7.xml><?xml version="1.0" encoding="utf-8"?>
<ds:datastoreItem xmlns:ds="http://schemas.openxmlformats.org/officeDocument/2006/customXml" ds:itemID="{5E823CA0-BE6B-4E3F-A914-2F8A04A8067A}"/>
</file>

<file path=customXml/itemProps8.xml><?xml version="1.0" encoding="utf-8"?>
<ds:datastoreItem xmlns:ds="http://schemas.openxmlformats.org/officeDocument/2006/customXml" ds:itemID="{5935D0D5-B949-4F7C-8DF2-729FB8ABB856}"/>
</file>

<file path=docProps/app.xml><?xml version="1.0" encoding="utf-8"?>
<Properties xmlns="http://schemas.openxmlformats.org/officeDocument/2006/extended-properties" xmlns:vt="http://schemas.openxmlformats.org/officeDocument/2006/docPropsVTypes">
  <Template>RK Basmall</Template>
  <TotalTime>0</TotalTime>
  <Pages>2</Pages>
  <Words>594</Words>
  <Characters>3152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Forsén</dc:creator>
  <cp:keywords/>
  <dc:description/>
  <cp:lastModifiedBy>Thomas H Pettersson</cp:lastModifiedBy>
  <cp:revision>3</cp:revision>
  <cp:lastPrinted>2018-01-10T14:39:00Z</cp:lastPrinted>
  <dcterms:created xsi:type="dcterms:W3CDTF">2018-01-10T14:38:00Z</dcterms:created>
  <dcterms:modified xsi:type="dcterms:W3CDTF">2018-01-10T14:39:00Z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Aktivitetskategori">
    <vt:lpwstr/>
  </property>
  <property fmtid="{D5CDD505-2E9C-101B-9397-08002B2CF9AE}" pid="4" name="RKDepartementsenhet">
    <vt:lpwstr/>
  </property>
  <property fmtid="{D5CDD505-2E9C-101B-9397-08002B2CF9AE}" pid="5" name="_dlc_DocIdItemGuid">
    <vt:lpwstr>e1b8f79d-30df-4a63-b879-d9923455e075</vt:lpwstr>
  </property>
</Properties>
</file>