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12AF9" w14:textId="7CC81520" w:rsidR="00DC6A9D" w:rsidRDefault="00DC6A9D" w:rsidP="00DA0661">
      <w:pPr>
        <w:pStyle w:val="Rubrik"/>
      </w:pPr>
      <w:bookmarkStart w:id="0" w:name="Start"/>
      <w:bookmarkEnd w:id="0"/>
      <w:r>
        <w:t>Svar på fråga 2019/20:421</w:t>
      </w:r>
      <w:r w:rsidR="00DA7646">
        <w:t xml:space="preserve"> av</w:t>
      </w:r>
      <w:r>
        <w:t xml:space="preserve"> </w:t>
      </w:r>
      <w:sdt>
        <w:sdtPr>
          <w:alias w:val="Frågeställare"/>
          <w:tag w:val="delete"/>
          <w:id w:val="-211816850"/>
          <w:placeholder>
            <w:docPart w:val="28D2FE05C89447138AA58864927B126C"/>
          </w:placeholder>
          <w:dataBinding w:prefixMappings="xmlns:ns0='http://lp/documentinfo/RK' " w:xpath="/ns0:DocumentInfo[1]/ns0:BaseInfo[1]/ns0:Extra3[1]" w:storeItemID="{D90A0D43-E99B-4A44-BEF0-67640312956C}"/>
          <w:text/>
        </w:sdtPr>
        <w:sdtEndPr/>
        <w:sdtContent>
          <w:r>
            <w:t>Clara Aranda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6CDE0E609524C339BB1F4BF7AF2BF3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</w:r>
      <w:r w:rsidR="00DA7646" w:rsidRPr="00DA7646">
        <w:t>Patientsäker granskning av medicintekniska högriskprodukter</w:t>
      </w:r>
    </w:p>
    <w:p w14:paraId="711A1EE0" w14:textId="667BDF42" w:rsidR="007B21D1" w:rsidRDefault="00C04B77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3FCD619A3AE74D30A45E1DA3AE1788CF"/>
          </w:placeholder>
          <w:dataBinding w:prefixMappings="xmlns:ns0='http://lp/documentinfo/RK' " w:xpath="/ns0:DocumentInfo[1]/ns0:BaseInfo[1]/ns0:Extra3[1]" w:storeItemID="{D90A0D43-E99B-4A44-BEF0-67640312956C}"/>
          <w:text/>
        </w:sdtPr>
        <w:sdtEndPr/>
        <w:sdtContent>
          <w:r w:rsidR="007B21D1">
            <w:t>Clara Aranda</w:t>
          </w:r>
        </w:sdtContent>
      </w:sdt>
      <w:r w:rsidR="007B21D1">
        <w:t xml:space="preserve"> har frågat mig hur jag ser på att ramverk och strukturer tas fram på nationell nivå för att kunna garantera att bedömningen av medicin</w:t>
      </w:r>
      <w:r w:rsidR="006D431D">
        <w:softHyphen/>
      </w:r>
      <w:r w:rsidR="007B21D1">
        <w:t xml:space="preserve">tekniska produkter sker med lika hög säkerhet som granskningen av läkemedel. </w:t>
      </w:r>
    </w:p>
    <w:p w14:paraId="58501E92" w14:textId="76DA8CF3" w:rsidR="00CC6F52" w:rsidRDefault="00D019DE" w:rsidP="00D019DE">
      <w:pPr>
        <w:pStyle w:val="Brdtext"/>
      </w:pPr>
      <w:r>
        <w:t>Sverige har i dag att förhålla sig till nuvarande EU-regelverk. Nästa år och under 2022 kommer nya EU-regelverk att börja tillämpas. Det jag avser här är framför</w:t>
      </w:r>
      <w:r w:rsidR="00566E31">
        <w:t xml:space="preserve"> </w:t>
      </w:r>
      <w:r>
        <w:t>allt förordning (EU) 2017/745 om medicintekniska produkter och förordning (EU) 2017/746 om medicintekniska produkter för in vitro</w:t>
      </w:r>
      <w:r w:rsidR="00566E31">
        <w:t>-</w:t>
      </w:r>
      <w:r>
        <w:t xml:space="preserve">diagnostik. I dessa nya regelverk finns de krav som ska vara uppfyllda för att få släppa ut en produkt på marknaden. </w:t>
      </w:r>
      <w:bookmarkStart w:id="1" w:name="_GoBack"/>
      <w:bookmarkEnd w:id="1"/>
      <w:r>
        <w:t>De nya regelverke</w:t>
      </w:r>
      <w:r w:rsidR="00CC6F52">
        <w:t>n</w:t>
      </w:r>
      <w:r>
        <w:t xml:space="preserve"> är direkt till</w:t>
      </w:r>
      <w:r w:rsidR="00C04B77">
        <w:softHyphen/>
      </w:r>
      <w:r>
        <w:t>ämplig</w:t>
      </w:r>
      <w:r w:rsidR="00CC6F52">
        <w:t>a</w:t>
      </w:r>
      <w:r>
        <w:t xml:space="preserve"> i svensk rätt och när det gäller granskningar av medicintekniska produkter kan </w:t>
      </w:r>
      <w:r w:rsidR="00566E31">
        <w:t xml:space="preserve">inte </w:t>
      </w:r>
      <w:r>
        <w:t xml:space="preserve">Sverige </w:t>
      </w:r>
      <w:r w:rsidR="00566E31">
        <w:t>ta fram</w:t>
      </w:r>
      <w:r>
        <w:t xml:space="preserve"> egna regler liknande dem som finns på läkemedelsområdet. Däremot vill jag understryka att </w:t>
      </w:r>
      <w:r w:rsidR="00566E31">
        <w:t xml:space="preserve">det nya EU-regelverket innebär att </w:t>
      </w:r>
      <w:r>
        <w:t>kraven kommer att skärpas både för tillverkare, andra aktörer, medlemsstater och anmälda organ. Sverige kommer också</w:t>
      </w:r>
      <w:r w:rsidR="007217FE">
        <w:t>,</w:t>
      </w:r>
      <w:r>
        <w:t xml:space="preserve"> i enlighet med EU-förordningarna</w:t>
      </w:r>
      <w:r w:rsidR="007217FE">
        <w:t>,</w:t>
      </w:r>
      <w:r>
        <w:t xml:space="preserve"> att föreslå att det finns effektiva, proportionerliga och avskräckande sanktioner</w:t>
      </w:r>
      <w:r w:rsidR="00566E31">
        <w:t xml:space="preserve"> för att motverka att osäkra produkter når marknaden</w:t>
      </w:r>
      <w:r>
        <w:t>.</w:t>
      </w:r>
    </w:p>
    <w:p w14:paraId="121F6F0A" w14:textId="3C7E806B" w:rsidR="007B21D1" w:rsidRDefault="007B21D1" w:rsidP="00C04B77">
      <w:pPr>
        <w:pStyle w:val="Brdtext"/>
        <w:tabs>
          <w:tab w:val="clear" w:pos="3600"/>
          <w:tab w:val="clear" w:pos="5387"/>
          <w:tab w:val="left" w:pos="4185"/>
        </w:tabs>
      </w:pPr>
      <w:r>
        <w:t xml:space="preserve">Stockholm den </w:t>
      </w:r>
      <w:sdt>
        <w:sdtPr>
          <w:id w:val="-1225218591"/>
          <w:placeholder>
            <w:docPart w:val="C0CE59EB34B44160BBBBE9D0E304A0F2"/>
          </w:placeholder>
          <w:dataBinding w:prefixMappings="xmlns:ns0='http://lp/documentinfo/RK' " w:xpath="/ns0:DocumentInfo[1]/ns0:BaseInfo[1]/ns0:HeaderDate[1]" w:storeItemID="{D90A0D43-E99B-4A44-BEF0-67640312956C}"/>
          <w:date w:fullDate="2019-1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C2683">
            <w:t>27 november 2019</w:t>
          </w:r>
        </w:sdtContent>
      </w:sdt>
      <w:r w:rsidR="00C04B77">
        <w:tab/>
      </w:r>
    </w:p>
    <w:p w14:paraId="356A6A94" w14:textId="77777777" w:rsidR="00C04B77" w:rsidRDefault="00C04B77" w:rsidP="00C04B77">
      <w:pPr>
        <w:pStyle w:val="Brdtextutanavstnd"/>
      </w:pPr>
    </w:p>
    <w:p w14:paraId="4E878482" w14:textId="77777777" w:rsidR="00C04B77" w:rsidRDefault="00C04B77" w:rsidP="00C04B77">
      <w:pPr>
        <w:pStyle w:val="Brdtextutanavstnd"/>
      </w:pPr>
    </w:p>
    <w:p w14:paraId="3FF359C6" w14:textId="77777777" w:rsidR="00C04B77" w:rsidRDefault="00C04B77" w:rsidP="00C04B77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366D58DA6B1F40BFB8FC59B7CFC31E1F"/>
        </w:placeholder>
        <w:dataBinding w:prefixMappings="xmlns:ns0='http://lp/documentinfo/RK' " w:xpath="/ns0:DocumentInfo[1]/ns0:BaseInfo[1]/ns0:TopSender[1]" w:storeItemID="{D90A0D43-E99B-4A44-BEF0-67640312956C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Content>
        <w:p w14:paraId="75C7E601" w14:textId="77777777" w:rsidR="00C04B77" w:rsidRDefault="00C04B77" w:rsidP="00C04B77">
          <w:pPr>
            <w:pStyle w:val="Brdtext"/>
          </w:pPr>
          <w:r>
            <w:t>Lena Hallengren</w:t>
          </w:r>
        </w:p>
      </w:sdtContent>
    </w:sdt>
    <w:sectPr w:rsidR="00C04B77" w:rsidSect="00DC6A9D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692A5" w14:textId="77777777" w:rsidR="00A0729A" w:rsidRDefault="00A0729A" w:rsidP="00A87A54">
      <w:pPr>
        <w:spacing w:after="0" w:line="240" w:lineRule="auto"/>
      </w:pPr>
      <w:r>
        <w:separator/>
      </w:r>
    </w:p>
  </w:endnote>
  <w:endnote w:type="continuationSeparator" w:id="0">
    <w:p w14:paraId="17E07F6A" w14:textId="77777777" w:rsidR="00A0729A" w:rsidRDefault="00A0729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C6A9D" w:rsidRPr="00347E11" w14:paraId="2C528F24" w14:textId="77777777" w:rsidTr="00594888">
      <w:trPr>
        <w:trHeight w:val="227"/>
        <w:jc w:val="right"/>
      </w:trPr>
      <w:tc>
        <w:tcPr>
          <w:tcW w:w="708" w:type="dxa"/>
          <w:vAlign w:val="bottom"/>
        </w:tcPr>
        <w:p w14:paraId="4C7E821E" w14:textId="77777777" w:rsidR="00DC6A9D" w:rsidRPr="00B62610" w:rsidRDefault="00DC6A9D" w:rsidP="00DC6A9D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0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C6A9D" w:rsidRPr="00347E11" w14:paraId="17CE7185" w14:textId="77777777" w:rsidTr="00594888">
      <w:trPr>
        <w:trHeight w:val="850"/>
        <w:jc w:val="right"/>
      </w:trPr>
      <w:tc>
        <w:tcPr>
          <w:tcW w:w="708" w:type="dxa"/>
          <w:vAlign w:val="bottom"/>
        </w:tcPr>
        <w:p w14:paraId="764A3489" w14:textId="77777777" w:rsidR="00DC6A9D" w:rsidRPr="00347E11" w:rsidRDefault="00DC6A9D" w:rsidP="00DC6A9D">
          <w:pPr>
            <w:pStyle w:val="Sidfot"/>
            <w:spacing w:line="276" w:lineRule="auto"/>
            <w:jc w:val="right"/>
          </w:pPr>
        </w:p>
      </w:tc>
    </w:tr>
  </w:tbl>
  <w:p w14:paraId="65E5B7A2" w14:textId="77777777" w:rsidR="00DC6A9D" w:rsidRPr="005606BC" w:rsidRDefault="00DC6A9D" w:rsidP="00DC6A9D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F846ED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7FC924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C979E85" w14:textId="77777777" w:rsidTr="00C26068">
      <w:trPr>
        <w:trHeight w:val="227"/>
      </w:trPr>
      <w:tc>
        <w:tcPr>
          <w:tcW w:w="4074" w:type="dxa"/>
        </w:tcPr>
        <w:p w14:paraId="469CAE5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3D8BB5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FA92AB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04594" w14:textId="77777777" w:rsidR="00A0729A" w:rsidRDefault="00A0729A" w:rsidP="00A87A54">
      <w:pPr>
        <w:spacing w:after="0" w:line="240" w:lineRule="auto"/>
      </w:pPr>
      <w:r>
        <w:separator/>
      </w:r>
    </w:p>
  </w:footnote>
  <w:footnote w:type="continuationSeparator" w:id="0">
    <w:p w14:paraId="10B215D5" w14:textId="77777777" w:rsidR="00A0729A" w:rsidRDefault="00A0729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C6A9D" w14:paraId="1778B1E7" w14:textId="77777777" w:rsidTr="00C93EBA">
      <w:trPr>
        <w:trHeight w:val="227"/>
      </w:trPr>
      <w:tc>
        <w:tcPr>
          <w:tcW w:w="5534" w:type="dxa"/>
        </w:tcPr>
        <w:p w14:paraId="1E20785C" w14:textId="77777777" w:rsidR="00DC6A9D" w:rsidRPr="007D73AB" w:rsidRDefault="00DC6A9D">
          <w:pPr>
            <w:pStyle w:val="Sidhuvud"/>
          </w:pPr>
        </w:p>
      </w:tc>
      <w:tc>
        <w:tcPr>
          <w:tcW w:w="3170" w:type="dxa"/>
          <w:vAlign w:val="bottom"/>
        </w:tcPr>
        <w:p w14:paraId="5EB6357D" w14:textId="77777777" w:rsidR="00DC6A9D" w:rsidRPr="007D73AB" w:rsidRDefault="00DC6A9D" w:rsidP="00340DE0">
          <w:pPr>
            <w:pStyle w:val="Sidhuvud"/>
          </w:pPr>
        </w:p>
      </w:tc>
      <w:tc>
        <w:tcPr>
          <w:tcW w:w="1134" w:type="dxa"/>
        </w:tcPr>
        <w:p w14:paraId="0F2EF4F9" w14:textId="77777777" w:rsidR="00DC6A9D" w:rsidRDefault="00DC6A9D" w:rsidP="005A703A">
          <w:pPr>
            <w:pStyle w:val="Sidhuvud"/>
          </w:pPr>
        </w:p>
      </w:tc>
    </w:tr>
    <w:tr w:rsidR="00DC6A9D" w14:paraId="0B3044F7" w14:textId="77777777" w:rsidTr="00C93EBA">
      <w:trPr>
        <w:trHeight w:val="1928"/>
      </w:trPr>
      <w:tc>
        <w:tcPr>
          <w:tcW w:w="5534" w:type="dxa"/>
        </w:tcPr>
        <w:p w14:paraId="0C4D9C4D" w14:textId="77777777" w:rsidR="00DC6A9D" w:rsidRPr="00340DE0" w:rsidRDefault="00DC6A9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3CBF90D" wp14:editId="231E626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871DDFD" w14:textId="77777777" w:rsidR="00DC6A9D" w:rsidRPr="00710A6C" w:rsidRDefault="00DC6A9D" w:rsidP="00EE3C0F">
          <w:pPr>
            <w:pStyle w:val="Sidhuvud"/>
            <w:rPr>
              <w:b/>
            </w:rPr>
          </w:pPr>
        </w:p>
        <w:p w14:paraId="635DE63C" w14:textId="77777777" w:rsidR="00DC6A9D" w:rsidRDefault="00DC6A9D" w:rsidP="00EE3C0F">
          <w:pPr>
            <w:pStyle w:val="Sidhuvud"/>
          </w:pPr>
        </w:p>
        <w:p w14:paraId="245675E6" w14:textId="77777777" w:rsidR="00DC6A9D" w:rsidRDefault="00DC6A9D" w:rsidP="00EE3C0F">
          <w:pPr>
            <w:pStyle w:val="Sidhuvud"/>
          </w:pPr>
        </w:p>
        <w:p w14:paraId="23F5B3D3" w14:textId="77777777" w:rsidR="00DC6A9D" w:rsidRDefault="00DC6A9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CB9A9AA6D47429B904A15C2A49F2583"/>
            </w:placeholder>
            <w:dataBinding w:prefixMappings="xmlns:ns0='http://lp/documentinfo/RK' " w:xpath="/ns0:DocumentInfo[1]/ns0:BaseInfo[1]/ns0:Dnr[1]" w:storeItemID="{D90A0D43-E99B-4A44-BEF0-67640312956C}"/>
            <w:text/>
          </w:sdtPr>
          <w:sdtContent>
            <w:p w14:paraId="24007321" w14:textId="37A09688" w:rsidR="00DC6A9D" w:rsidRDefault="003C2683" w:rsidP="00EE3C0F">
              <w:pPr>
                <w:pStyle w:val="Sidhuvud"/>
              </w:pPr>
              <w:r>
                <w:t>S2019/</w:t>
              </w:r>
              <w:r>
                <w:t>04765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D27C424B19F4A8EB93E845BACFC6EBE"/>
            </w:placeholder>
            <w:showingPlcHdr/>
            <w:dataBinding w:prefixMappings="xmlns:ns0='http://lp/documentinfo/RK' " w:xpath="/ns0:DocumentInfo[1]/ns0:BaseInfo[1]/ns0:DocNumber[1]" w:storeItemID="{D90A0D43-E99B-4A44-BEF0-67640312956C}"/>
            <w:text/>
          </w:sdtPr>
          <w:sdtEndPr/>
          <w:sdtContent>
            <w:p w14:paraId="404D8BC9" w14:textId="77777777" w:rsidR="00DC6A9D" w:rsidRDefault="00DC6A9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9F86CD7" w14:textId="77777777" w:rsidR="00DC6A9D" w:rsidRDefault="00DC6A9D" w:rsidP="00EE3C0F">
          <w:pPr>
            <w:pStyle w:val="Sidhuvud"/>
          </w:pPr>
        </w:p>
      </w:tc>
      <w:tc>
        <w:tcPr>
          <w:tcW w:w="1134" w:type="dxa"/>
        </w:tcPr>
        <w:p w14:paraId="4A74779B" w14:textId="77777777" w:rsidR="00DC6A9D" w:rsidRDefault="00DC6A9D" w:rsidP="0094502D">
          <w:pPr>
            <w:pStyle w:val="Sidhuvud"/>
          </w:pPr>
        </w:p>
        <w:p w14:paraId="711D46C1" w14:textId="77777777" w:rsidR="00DC6A9D" w:rsidRPr="0094502D" w:rsidRDefault="00DC6A9D" w:rsidP="00EC71A6">
          <w:pPr>
            <w:pStyle w:val="Sidhuvud"/>
          </w:pPr>
        </w:p>
      </w:tc>
    </w:tr>
    <w:tr w:rsidR="00DC6A9D" w14:paraId="674D7E11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65C91F25119E473DBA4351BE2934CBC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7F6312F" w14:textId="77777777" w:rsidR="00DA7646" w:rsidRPr="00DA7646" w:rsidRDefault="00DA7646" w:rsidP="00340DE0">
              <w:pPr>
                <w:pStyle w:val="Sidhuvud"/>
                <w:rPr>
                  <w:b/>
                </w:rPr>
              </w:pPr>
              <w:r w:rsidRPr="00DA7646">
                <w:rPr>
                  <w:b/>
                </w:rPr>
                <w:t>Socialdepartementet</w:t>
              </w:r>
            </w:p>
            <w:p w14:paraId="49C0FD58" w14:textId="77777777" w:rsidR="00DC6A9D" w:rsidRDefault="00DA7646" w:rsidP="00340DE0">
              <w:pPr>
                <w:pStyle w:val="Sidhuvud"/>
              </w:pPr>
              <w:r w:rsidRPr="00DA7646">
                <w:t>Socialministern</w:t>
              </w:r>
            </w:p>
            <w:p w14:paraId="77CDDACA" w14:textId="77777777" w:rsidR="00B66ED8" w:rsidRDefault="00B66ED8" w:rsidP="00B66ED8">
              <w:pPr>
                <w:rPr>
                  <w:rFonts w:asciiTheme="majorHAnsi" w:hAnsiTheme="majorHAnsi"/>
                  <w:sz w:val="19"/>
                </w:rPr>
              </w:pPr>
            </w:p>
            <w:p w14:paraId="16526B2D" w14:textId="77777777" w:rsidR="00B66ED8" w:rsidRDefault="00B66ED8" w:rsidP="00B66ED8">
              <w:pPr>
                <w:rPr>
                  <w:rFonts w:asciiTheme="majorHAnsi" w:hAnsiTheme="majorHAnsi"/>
                  <w:sz w:val="19"/>
                </w:rPr>
              </w:pPr>
            </w:p>
            <w:p w14:paraId="55D26C1B" w14:textId="6AF33E07" w:rsidR="00B66ED8" w:rsidRPr="00B66ED8" w:rsidRDefault="00B66ED8" w:rsidP="00B66ED8"/>
          </w:tc>
        </w:sdtContent>
      </w:sdt>
      <w:sdt>
        <w:sdtPr>
          <w:alias w:val="Recipient"/>
          <w:tag w:val="ccRKShow_Recipient"/>
          <w:id w:val="-28344517"/>
          <w:placeholder>
            <w:docPart w:val="583CADE89846482AA8F942BA5B6A5B53"/>
          </w:placeholder>
          <w:dataBinding w:prefixMappings="xmlns:ns0='http://lp/documentinfo/RK' " w:xpath="/ns0:DocumentInfo[1]/ns0:BaseInfo[1]/ns0:Recipient[1]" w:storeItemID="{D90A0D43-E99B-4A44-BEF0-67640312956C}"/>
          <w:text w:multiLine="1"/>
        </w:sdtPr>
        <w:sdtEndPr/>
        <w:sdtContent>
          <w:tc>
            <w:tcPr>
              <w:tcW w:w="3170" w:type="dxa"/>
            </w:tcPr>
            <w:p w14:paraId="048A2061" w14:textId="77777777" w:rsidR="00DC6A9D" w:rsidRDefault="00DC6A9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208D12D" w14:textId="77777777" w:rsidR="00DC6A9D" w:rsidRDefault="00DC6A9D" w:rsidP="003E6020">
          <w:pPr>
            <w:pStyle w:val="Sidhuvud"/>
          </w:pPr>
        </w:p>
      </w:tc>
    </w:tr>
  </w:tbl>
  <w:p w14:paraId="22EA406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9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440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0E35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2683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6E31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244E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D431D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17FE"/>
    <w:rsid w:val="00732599"/>
    <w:rsid w:val="0074210E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21D1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6F4B"/>
    <w:rsid w:val="00A00AE4"/>
    <w:rsid w:val="00A00D24"/>
    <w:rsid w:val="00A01F5C"/>
    <w:rsid w:val="00A0729A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601C"/>
    <w:rsid w:val="00B0234E"/>
    <w:rsid w:val="00B02E8B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66ED8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1629"/>
    <w:rsid w:val="00BE3210"/>
    <w:rsid w:val="00BE350E"/>
    <w:rsid w:val="00BE4BF7"/>
    <w:rsid w:val="00BF27B2"/>
    <w:rsid w:val="00BF4F06"/>
    <w:rsid w:val="00BF534E"/>
    <w:rsid w:val="00BF5717"/>
    <w:rsid w:val="00C01585"/>
    <w:rsid w:val="00C04B77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6F52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19DE"/>
    <w:rsid w:val="00D021D2"/>
    <w:rsid w:val="00D061BB"/>
    <w:rsid w:val="00D065E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878D9"/>
    <w:rsid w:val="00D921FD"/>
    <w:rsid w:val="00D93714"/>
    <w:rsid w:val="00D95424"/>
    <w:rsid w:val="00DA5C0D"/>
    <w:rsid w:val="00DA7646"/>
    <w:rsid w:val="00DB714B"/>
    <w:rsid w:val="00DC10F6"/>
    <w:rsid w:val="00DC3E45"/>
    <w:rsid w:val="00DC4598"/>
    <w:rsid w:val="00DC6A9D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2B0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932159"/>
  <w15:docId w15:val="{D508EC71-52BF-401F-BD3E-A98157B9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DC6A9D"/>
  </w:style>
  <w:style w:type="paragraph" w:styleId="Rubrik1">
    <w:name w:val="heading 1"/>
    <w:basedOn w:val="Brdtext"/>
    <w:next w:val="Brdtext"/>
    <w:link w:val="Rubrik1Char"/>
    <w:uiPriority w:val="1"/>
    <w:qFormat/>
    <w:rsid w:val="00DC6A9D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DC6A9D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DC6A9D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DC6A9D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DC6A9D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C6A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C6A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C6A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C6A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DC6A9D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DC6A9D"/>
  </w:style>
  <w:style w:type="paragraph" w:styleId="Brdtextmedindrag">
    <w:name w:val="Body Text Indent"/>
    <w:basedOn w:val="Normal"/>
    <w:link w:val="BrdtextmedindragChar"/>
    <w:qFormat/>
    <w:rsid w:val="00DC6A9D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DC6A9D"/>
  </w:style>
  <w:style w:type="character" w:customStyle="1" w:styleId="Rubrik1Char">
    <w:name w:val="Rubrik 1 Char"/>
    <w:basedOn w:val="Standardstycketeckensnitt"/>
    <w:link w:val="Rubrik1"/>
    <w:uiPriority w:val="1"/>
    <w:rsid w:val="00DC6A9D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DC6A9D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DC6A9D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DC6A9D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C6A9D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DC6A9D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DC6A9D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DC6A9D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DC6A9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DC6A9D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DC6A9D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DC6A9D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DC6A9D"/>
  </w:style>
  <w:style w:type="paragraph" w:styleId="Beskrivning">
    <w:name w:val="caption"/>
    <w:basedOn w:val="Bildtext"/>
    <w:next w:val="Normal"/>
    <w:uiPriority w:val="35"/>
    <w:semiHidden/>
    <w:qFormat/>
    <w:rsid w:val="00DC6A9D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DC6A9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DC6A9D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DC6A9D"/>
  </w:style>
  <w:style w:type="paragraph" w:styleId="Sidhuvud">
    <w:name w:val="header"/>
    <w:basedOn w:val="Normal"/>
    <w:link w:val="SidhuvudChar"/>
    <w:uiPriority w:val="99"/>
    <w:rsid w:val="00DC6A9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DC6A9D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DC6A9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C6A9D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DC6A9D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DC6A9D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DC6A9D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DC6A9D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DC6A9D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DC6A9D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DC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DC6A9D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C6A9D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C6A9D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C6A9D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DC6A9D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DC6A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DC6A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C6A9D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DC6A9D"/>
    <w:pPr>
      <w:numPr>
        <w:numId w:val="34"/>
      </w:numPr>
    </w:pPr>
  </w:style>
  <w:style w:type="numbering" w:customStyle="1" w:styleId="RKPunktlista">
    <w:name w:val="RK Punktlista"/>
    <w:uiPriority w:val="99"/>
    <w:rsid w:val="00DC6A9D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DC6A9D"/>
    <w:pPr>
      <w:numPr>
        <w:ilvl w:val="1"/>
      </w:numPr>
    </w:pPr>
  </w:style>
  <w:style w:type="numbering" w:customStyle="1" w:styleId="Strecklistan">
    <w:name w:val="Strecklistan"/>
    <w:uiPriority w:val="99"/>
    <w:rsid w:val="00DC6A9D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DC6A9D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C6A9D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DC6A9D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DC6A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C6A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DC6A9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DC6A9D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DC6A9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DC6A9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C6A9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C6A9D"/>
  </w:style>
  <w:style w:type="character" w:styleId="AnvndHyperlnk">
    <w:name w:val="FollowedHyperlink"/>
    <w:basedOn w:val="Standardstycketeckensnitt"/>
    <w:uiPriority w:val="99"/>
    <w:semiHidden/>
    <w:unhideWhenUsed/>
    <w:rsid w:val="00DC6A9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DC6A9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C6A9D"/>
  </w:style>
  <w:style w:type="paragraph" w:styleId="Avsndaradress-brev">
    <w:name w:val="envelope return"/>
    <w:basedOn w:val="Normal"/>
    <w:uiPriority w:val="99"/>
    <w:semiHidden/>
    <w:unhideWhenUsed/>
    <w:rsid w:val="00DC6A9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6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6A9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DC6A9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DC6A9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C6A9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C6A9D"/>
  </w:style>
  <w:style w:type="paragraph" w:styleId="Brdtext3">
    <w:name w:val="Body Text 3"/>
    <w:basedOn w:val="Normal"/>
    <w:link w:val="Brdtext3Char"/>
    <w:uiPriority w:val="99"/>
    <w:semiHidden/>
    <w:unhideWhenUsed/>
    <w:rsid w:val="00DC6A9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C6A9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C6A9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C6A9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C6A9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C6A9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C6A9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C6A9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C6A9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C6A9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DC6A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C6A9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DC6A9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DC6A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C6A9D"/>
  </w:style>
  <w:style w:type="character" w:customStyle="1" w:styleId="DatumChar">
    <w:name w:val="Datum Char"/>
    <w:basedOn w:val="Standardstycketeckensnitt"/>
    <w:link w:val="Datum"/>
    <w:uiPriority w:val="99"/>
    <w:semiHidden/>
    <w:rsid w:val="00DC6A9D"/>
  </w:style>
  <w:style w:type="character" w:styleId="Diskretbetoning">
    <w:name w:val="Subtle Emphasis"/>
    <w:basedOn w:val="Standardstycketeckensnitt"/>
    <w:uiPriority w:val="19"/>
    <w:semiHidden/>
    <w:qFormat/>
    <w:rsid w:val="00DC6A9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DC6A9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DC6A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DC6A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C6A9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C6A9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DC6A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DC6A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DC6A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DC6A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C6A9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C6A9D"/>
  </w:style>
  <w:style w:type="paragraph" w:styleId="Figurfrteckning">
    <w:name w:val="table of figures"/>
    <w:basedOn w:val="Normal"/>
    <w:next w:val="Normal"/>
    <w:uiPriority w:val="99"/>
    <w:semiHidden/>
    <w:unhideWhenUsed/>
    <w:rsid w:val="00DC6A9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DC6A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DC6A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DC6A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DC6A9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DC6A9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C6A9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DC6A9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DC6A9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DC6A9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DC6A9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C6A9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C6A9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DC6A9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DC6A9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DC6A9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DC6A9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6A9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6A9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6A9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6A9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6A9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6A9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6A9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6A9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6A9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C6A9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DC6A9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DC6A9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C6A9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C6A9D"/>
  </w:style>
  <w:style w:type="paragraph" w:styleId="Innehll4">
    <w:name w:val="toc 4"/>
    <w:basedOn w:val="Normal"/>
    <w:next w:val="Normal"/>
    <w:autoRedefine/>
    <w:uiPriority w:val="39"/>
    <w:semiHidden/>
    <w:unhideWhenUsed/>
    <w:rsid w:val="00DC6A9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C6A9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C6A9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C6A9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C6A9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C6A9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DC6A9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6A9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6A9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6A9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6A9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DC6A9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C6A9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C6A9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C6A9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C6A9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DC6A9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C6A9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C6A9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C6A9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C6A9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DC6A9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DC6A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DC6A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DC6A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DC6A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DC6A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DC6A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DC6A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DC6A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DC6A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DC6A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DC6A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DC6A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DC6A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DC6A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DC6A9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DC6A9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DC6A9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DC6A9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DC6A9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DC6A9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DC6A9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DC6A9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DC6A9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DC6A9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DC6A9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DC6A9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DC6A9D"/>
  </w:style>
  <w:style w:type="table" w:styleId="Ljuslista">
    <w:name w:val="Light List"/>
    <w:basedOn w:val="Normaltabell"/>
    <w:uiPriority w:val="61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DC6A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DC6A9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DC6A9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DC6A9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DC6A9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DC6A9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DC6A9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DC6A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C6A9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C6A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C6A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DC6A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DC6A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DC6A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DC6A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DC6A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DC6A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DC6A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DC6A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DC6A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DC6A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DC6A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DC6A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DC6A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DC6A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DC6A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DC6A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DC6A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DC6A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DC6A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DC6A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DC6A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DC6A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DC6A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DC6A9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DC6A9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DC6A9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C6A9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DC6A9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DC6A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DC6A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DC6A9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C6A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C6A9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DC6A9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DC6A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DC6A9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C6A9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DC6A9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C6A9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C6A9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C6A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C6A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DC6A9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DC6A9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DC6A9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DC6A9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DC6A9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DC6A9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DC6A9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DC6A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DC6A9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DC6A9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DC6A9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DC6A9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DC6A9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DC6A9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DC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DC6A9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DC6A9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DC6A9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DC6A9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DC6A9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DC6A9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DC6A9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C6A9D"/>
  </w:style>
  <w:style w:type="character" w:styleId="Slutnotsreferens">
    <w:name w:val="endnote reference"/>
    <w:basedOn w:val="Standardstycketeckensnitt"/>
    <w:uiPriority w:val="99"/>
    <w:semiHidden/>
    <w:unhideWhenUsed/>
    <w:rsid w:val="00DC6A9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C6A9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C6A9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DC6A9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DC6A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DC6A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DC6A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DC6A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DC6A9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DC6A9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DC6A9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DC6A9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C6A9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DC6A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DC6A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DC6A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DC6A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DC6A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DC6A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DC6A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DC6A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DC6A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DC6A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DC6A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DC6A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DC6A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DC6A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DC6A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DC6A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DC6A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DC6A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DC6A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DC6A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DC6A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DC6A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DC6A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DC6A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DC6A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DC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DC6A9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C6A9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DC6A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DC6A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DC6A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B9A9AA6D47429B904A15C2A49F25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B8B550-94DA-433B-8A62-F97F364B8E55}"/>
      </w:docPartPr>
      <w:docPartBody>
        <w:p w:rsidR="000D1BDA" w:rsidRDefault="00222069" w:rsidP="00222069">
          <w:pPr>
            <w:pStyle w:val="BCB9A9AA6D47429B904A15C2A49F25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27C424B19F4A8EB93E845BACFC6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75E53C-8E5D-4D89-A69E-46542603ED9D}"/>
      </w:docPartPr>
      <w:docPartBody>
        <w:p w:rsidR="000D1BDA" w:rsidRDefault="00222069" w:rsidP="00222069">
          <w:pPr>
            <w:pStyle w:val="3D27C424B19F4A8EB93E845BACFC6E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C91F25119E473DBA4351BE2934CB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119B3-446A-4990-9908-4AE551384781}"/>
      </w:docPartPr>
      <w:docPartBody>
        <w:p w:rsidR="000D1BDA" w:rsidRDefault="00222069" w:rsidP="00222069">
          <w:pPr>
            <w:pStyle w:val="65C91F25119E473DBA4351BE2934CB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3CADE89846482AA8F942BA5B6A5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0C045-003D-48A5-983E-8D691C7975A9}"/>
      </w:docPartPr>
      <w:docPartBody>
        <w:p w:rsidR="000D1BDA" w:rsidRDefault="00222069" w:rsidP="00222069">
          <w:pPr>
            <w:pStyle w:val="583CADE89846482AA8F942BA5B6A5B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D2FE05C89447138AA58864927B1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14DC4-D762-4DCD-8C38-76C8B127876A}"/>
      </w:docPartPr>
      <w:docPartBody>
        <w:p w:rsidR="000D1BDA" w:rsidRDefault="00222069" w:rsidP="00222069">
          <w:pPr>
            <w:pStyle w:val="28D2FE05C89447138AA58864927B126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6CDE0E609524C339BB1F4BF7AF2B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0B517-CE11-4EF4-BAB4-6F746AAF6201}"/>
      </w:docPartPr>
      <w:docPartBody>
        <w:p w:rsidR="000D1BDA" w:rsidRDefault="00222069" w:rsidP="00222069">
          <w:pPr>
            <w:pStyle w:val="06CDE0E609524C339BB1F4BF7AF2BF3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FCD619A3AE74D30A45E1DA3AE178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EE0BCD-F220-4C67-90A5-5B73E71095C7}"/>
      </w:docPartPr>
      <w:docPartBody>
        <w:p w:rsidR="000D1BDA" w:rsidRDefault="00222069" w:rsidP="00222069">
          <w:pPr>
            <w:pStyle w:val="3FCD619A3AE74D30A45E1DA3AE1788C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0CE59EB34B44160BBBBE9D0E304A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5C3734-2C04-4364-838D-B8CA1697537F}"/>
      </w:docPartPr>
      <w:docPartBody>
        <w:p w:rsidR="000D1BDA" w:rsidRDefault="00222069" w:rsidP="00222069">
          <w:pPr>
            <w:pStyle w:val="C0CE59EB34B44160BBBBE9D0E304A0F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66D58DA6B1F40BFB8FC59B7CFC31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22152-125C-46CA-8E45-02D9AF6A36DD}"/>
      </w:docPartPr>
      <w:docPartBody>
        <w:p w:rsidR="00000000" w:rsidRDefault="00981A87" w:rsidP="00981A87">
          <w:pPr>
            <w:pStyle w:val="366D58DA6B1F40BFB8FC59B7CFC31E1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69"/>
    <w:rsid w:val="000D1BDA"/>
    <w:rsid w:val="00222069"/>
    <w:rsid w:val="00847347"/>
    <w:rsid w:val="0098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C83FAE4F64048B08B9755D0E262BE0C">
    <w:name w:val="CC83FAE4F64048B08B9755D0E262BE0C"/>
    <w:rsid w:val="00222069"/>
  </w:style>
  <w:style w:type="character" w:styleId="Platshllartext">
    <w:name w:val="Placeholder Text"/>
    <w:basedOn w:val="Standardstycketeckensnitt"/>
    <w:uiPriority w:val="99"/>
    <w:semiHidden/>
    <w:rsid w:val="00981A87"/>
    <w:rPr>
      <w:noProof w:val="0"/>
      <w:color w:val="808080"/>
    </w:rPr>
  </w:style>
  <w:style w:type="paragraph" w:customStyle="1" w:styleId="B83496C100664225B80CC5DCE4D401C8">
    <w:name w:val="B83496C100664225B80CC5DCE4D401C8"/>
    <w:rsid w:val="00222069"/>
  </w:style>
  <w:style w:type="paragraph" w:customStyle="1" w:styleId="C480ADDBF73F4DA38AD894B2E89F08D8">
    <w:name w:val="C480ADDBF73F4DA38AD894B2E89F08D8"/>
    <w:rsid w:val="00222069"/>
  </w:style>
  <w:style w:type="paragraph" w:customStyle="1" w:styleId="4EAF1453C1444464BFE792E8C625030A">
    <w:name w:val="4EAF1453C1444464BFE792E8C625030A"/>
    <w:rsid w:val="00222069"/>
  </w:style>
  <w:style w:type="paragraph" w:customStyle="1" w:styleId="BCB9A9AA6D47429B904A15C2A49F2583">
    <w:name w:val="BCB9A9AA6D47429B904A15C2A49F2583"/>
    <w:rsid w:val="00222069"/>
  </w:style>
  <w:style w:type="paragraph" w:customStyle="1" w:styleId="3D27C424B19F4A8EB93E845BACFC6EBE">
    <w:name w:val="3D27C424B19F4A8EB93E845BACFC6EBE"/>
    <w:rsid w:val="00222069"/>
  </w:style>
  <w:style w:type="paragraph" w:customStyle="1" w:styleId="6F4CFA71DB49415B9673C00C9E3FB308">
    <w:name w:val="6F4CFA71DB49415B9673C00C9E3FB308"/>
    <w:rsid w:val="00222069"/>
  </w:style>
  <w:style w:type="paragraph" w:customStyle="1" w:styleId="91CD809DD522463E8DF4B42170CAC368">
    <w:name w:val="91CD809DD522463E8DF4B42170CAC368"/>
    <w:rsid w:val="00222069"/>
  </w:style>
  <w:style w:type="paragraph" w:customStyle="1" w:styleId="B967371AEC8B45F9B44D5B44F89C0598">
    <w:name w:val="B967371AEC8B45F9B44D5B44F89C0598"/>
    <w:rsid w:val="00222069"/>
  </w:style>
  <w:style w:type="paragraph" w:customStyle="1" w:styleId="65C91F25119E473DBA4351BE2934CBCD">
    <w:name w:val="65C91F25119E473DBA4351BE2934CBCD"/>
    <w:rsid w:val="00222069"/>
  </w:style>
  <w:style w:type="paragraph" w:customStyle="1" w:styleId="583CADE89846482AA8F942BA5B6A5B53">
    <w:name w:val="583CADE89846482AA8F942BA5B6A5B53"/>
    <w:rsid w:val="00222069"/>
  </w:style>
  <w:style w:type="paragraph" w:customStyle="1" w:styleId="28D2FE05C89447138AA58864927B126C">
    <w:name w:val="28D2FE05C89447138AA58864927B126C"/>
    <w:rsid w:val="00222069"/>
  </w:style>
  <w:style w:type="paragraph" w:customStyle="1" w:styleId="06CDE0E609524C339BB1F4BF7AF2BF3C">
    <w:name w:val="06CDE0E609524C339BB1F4BF7AF2BF3C"/>
    <w:rsid w:val="00222069"/>
  </w:style>
  <w:style w:type="paragraph" w:customStyle="1" w:styleId="54D4C3228F394F7A8B81BA8A6AC4DD8C">
    <w:name w:val="54D4C3228F394F7A8B81BA8A6AC4DD8C"/>
    <w:rsid w:val="00222069"/>
  </w:style>
  <w:style w:type="paragraph" w:customStyle="1" w:styleId="E968A6A6545C41D69257B0D149D95F50">
    <w:name w:val="E968A6A6545C41D69257B0D149D95F50"/>
    <w:rsid w:val="00222069"/>
  </w:style>
  <w:style w:type="paragraph" w:customStyle="1" w:styleId="3FCD619A3AE74D30A45E1DA3AE1788CF">
    <w:name w:val="3FCD619A3AE74D30A45E1DA3AE1788CF"/>
    <w:rsid w:val="00222069"/>
  </w:style>
  <w:style w:type="paragraph" w:customStyle="1" w:styleId="C0CE59EB34B44160BBBBE9D0E304A0F2">
    <w:name w:val="C0CE59EB34B44160BBBBE9D0E304A0F2"/>
    <w:rsid w:val="00222069"/>
  </w:style>
  <w:style w:type="paragraph" w:customStyle="1" w:styleId="0109329B96E8439B857C7853BB3972F3">
    <w:name w:val="0109329B96E8439B857C7853BB3972F3"/>
    <w:rsid w:val="00222069"/>
  </w:style>
  <w:style w:type="paragraph" w:customStyle="1" w:styleId="366D58DA6B1F40BFB8FC59B7CFC31E1F">
    <w:name w:val="366D58DA6B1F40BFB8FC59B7CFC31E1F"/>
    <w:rsid w:val="00981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6b5328fb-92b0-4412-935d-0904f6a1fa69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PANP3H6M3MHX-1495422866-3099</_dlc_DocId>
    <_dlc_DocIdUrl xmlns="a68c6c55-4fbb-48c7-bd04-03a904b43046">
      <Url>https://dhs.sp.regeringskansliet.se/dep/s/FS_fragor/_layouts/15/DocIdRedir.aspx?ID=PANP3H6M3MHX-1495422866-3099</Url>
      <Description>PANP3H6M3MHX-1495422866-3099</Description>
    </_dlc_DocIdUrl>
  </documentManagement>
</p:properti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2019-11-27T00:00:00</HeaderDate>
    <Office/>
    <Dnr>S2019/04765</Dnr>
    <ParagrafNr/>
    <DocumentTitle/>
    <VisitingAddress/>
    <Extra1/>
    <Extra2/>
    <Extra3>Clara Aranda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4D41-47CE-4995-8735-53AB64FE210C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FB97880E-0932-46D0-9B3E-2096A21F77FE}"/>
</file>

<file path=customXml/itemProps5.xml><?xml version="1.0" encoding="utf-8"?>
<ds:datastoreItem xmlns:ds="http://schemas.openxmlformats.org/officeDocument/2006/customXml" ds:itemID="{C7692FDE-9DB1-444C-83FD-6CDFBDEA34E6}"/>
</file>

<file path=customXml/itemProps6.xml><?xml version="1.0" encoding="utf-8"?>
<ds:datastoreItem xmlns:ds="http://schemas.openxmlformats.org/officeDocument/2006/customXml" ds:itemID="{163374C4-F536-467E-A917-DD61FCD7FE20}"/>
</file>

<file path=customXml/itemProps7.xml><?xml version="1.0" encoding="utf-8"?>
<ds:datastoreItem xmlns:ds="http://schemas.openxmlformats.org/officeDocument/2006/customXml" ds:itemID="{D90A0D43-E99B-4A44-BEF0-67640312956C}"/>
</file>

<file path=customXml/itemProps8.xml><?xml version="1.0" encoding="utf-8"?>
<ds:datastoreItem xmlns:ds="http://schemas.openxmlformats.org/officeDocument/2006/customXml" ds:itemID="{23DAE27F-DA2B-41F7-958F-E8D121BAA20F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421.docx</dc:title>
  <dc:subject/>
  <dc:creator>Sara Rosenmüller</dc:creator>
  <cp:keywords/>
  <dc:description/>
  <cp:lastModifiedBy>Sara Rosenmüller</cp:lastModifiedBy>
  <cp:revision>11</cp:revision>
  <dcterms:created xsi:type="dcterms:W3CDTF">2019-11-19T15:18:00Z</dcterms:created>
  <dcterms:modified xsi:type="dcterms:W3CDTF">2019-11-25T10:49:00Z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ItemGuid">
    <vt:lpwstr>9c621d28-6acd-40f9-baa1-b81ac2a69945</vt:lpwstr>
  </property>
  <property fmtid="{D5CDD505-2E9C-101B-9397-08002B2CF9AE}" pid="7" name="c9cd366cc722410295b9eacffbd73909">
    <vt:lpwstr/>
  </property>
  <property fmtid="{D5CDD505-2E9C-101B-9397-08002B2CF9AE}" pid="8" name="ActivityCategory">
    <vt:lpwstr/>
  </property>
</Properties>
</file>