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E023" w14:textId="150E7173" w:rsidR="00DE2E71" w:rsidRDefault="00DE2E71" w:rsidP="00DA0661">
      <w:pPr>
        <w:pStyle w:val="Rubrik"/>
      </w:pPr>
      <w:bookmarkStart w:id="0" w:name="Start"/>
      <w:bookmarkStart w:id="1" w:name="_GoBack"/>
      <w:bookmarkEnd w:id="0"/>
      <w:bookmarkEnd w:id="1"/>
      <w:r>
        <w:t>Svar på fråga 2019/20:1796 av Alexandra Anstrell (M)</w:t>
      </w:r>
      <w:r>
        <w:br/>
        <w:t>Åtgärder för att möta kommande elbehov</w:t>
      </w:r>
    </w:p>
    <w:p w14:paraId="2A6D90AF" w14:textId="7E5B962D" w:rsidR="00DE2E71" w:rsidRDefault="00DE2E71" w:rsidP="002749F7">
      <w:pPr>
        <w:pStyle w:val="Brdtext"/>
      </w:pPr>
      <w:r>
        <w:t xml:space="preserve">Alexandra Anstrell har frågat mig hur jag säkerställer att vi har tillräckligt med el för att leva, verka och även ha beredskap för krig och kris i Mälardalen och resten av landet. </w:t>
      </w:r>
    </w:p>
    <w:p w14:paraId="485447B1" w14:textId="77777777" w:rsidR="00DE2E71" w:rsidRDefault="00DE2E71" w:rsidP="002749F7">
      <w:pPr>
        <w:pStyle w:val="Brdtext"/>
      </w:pPr>
      <w:r>
        <w:t xml:space="preserve">Frågan om elförsörjning i hela Sverige är något som jag, regeringen och ansvariga myndigheter bevakar noga och arbetar med kontinuerligt. </w:t>
      </w:r>
      <w:r w:rsidRPr="00085F4E">
        <w:t>En robust</w:t>
      </w:r>
      <w:r>
        <w:t>, hållbar</w:t>
      </w:r>
      <w:r w:rsidRPr="00085F4E">
        <w:t xml:space="preserve"> </w:t>
      </w:r>
      <w:r>
        <w:t xml:space="preserve">och konkurrenskraftig </w:t>
      </w:r>
      <w:r w:rsidRPr="00085F4E">
        <w:t>elförsörjning är en grundläggande förutsättning för ett modernt och väl fungerande samhälle</w:t>
      </w:r>
      <w:r>
        <w:t>.</w:t>
      </w:r>
    </w:p>
    <w:p w14:paraId="7C008191" w14:textId="4582A8D2" w:rsidR="0051429C" w:rsidRDefault="00DE2E71" w:rsidP="002749F7">
      <w:pPr>
        <w:pStyle w:val="Brdtext"/>
      </w:pPr>
      <w:r>
        <w:t xml:space="preserve">Sverige har god tillgång på el. </w:t>
      </w:r>
      <w:r w:rsidRPr="00254D40">
        <w:t>Under 2019 nettoexporterade Sverige el under årets alla veckor.</w:t>
      </w:r>
      <w:r>
        <w:t xml:space="preserve"> </w:t>
      </w:r>
      <w:r w:rsidR="00FC2ABF" w:rsidRPr="002D3BC3">
        <w:t>Utbyggnaden av förnybar elproduktion i Sverige har varit betydande och den installerade elproduktionskapaciteten generellt har ökat med över 7</w:t>
      </w:r>
      <w:r w:rsidR="00E93A4F">
        <w:t> </w:t>
      </w:r>
      <w:r w:rsidR="00FC2ABF" w:rsidRPr="002D3BC3">
        <w:t xml:space="preserve">000 MW de senaste 15 åren. </w:t>
      </w:r>
    </w:p>
    <w:p w14:paraId="77EDCCD6" w14:textId="6BC48CE2" w:rsidR="001C60C2" w:rsidRDefault="001C60C2" w:rsidP="002749F7">
      <w:pPr>
        <w:pStyle w:val="Brdtext"/>
      </w:pPr>
      <w:r w:rsidRPr="00DE2E71">
        <w:t xml:space="preserve">Elnäten på alla nivåer behöver </w:t>
      </w:r>
      <w:r w:rsidR="00BF2A74">
        <w:t xml:space="preserve">fortsatt </w:t>
      </w:r>
      <w:r w:rsidRPr="00DE2E71">
        <w:t>utvecklas och användas effektivt i takt med den ökande elektrifieringen av samhället.</w:t>
      </w:r>
      <w:r>
        <w:t xml:space="preserve"> Affärsverket svenska kraftnät har kraftfullt ökat sina investeringar i transmissionsnätet de senaste åren och för de kommande, vilket kommer att förbättra överföringsmöjligheterna i landet så att el kan transporteras dit den behövs. Ledtiderna för elnätsprojekt behöver dock bli kortare. Regeringen avser att återkomma till riksdagen med ett förslag baserat på Nätkoncessionsutredningens betänkande Moderna tillståndsprocesser för elnät (SOU 2019:30). Syftet är bl.a. att förkorta handläggningstiderna hos såväl nätföretag som myndigheter. </w:t>
      </w:r>
    </w:p>
    <w:p w14:paraId="1F01D7B6" w14:textId="05DD3A62" w:rsidR="00DE2E71" w:rsidRDefault="00716586" w:rsidP="00716586">
      <w:pPr>
        <w:pStyle w:val="Brdtext"/>
      </w:pPr>
      <w:r>
        <w:t xml:space="preserve">Regeringen avser även fortsätta att främja och undanröja hinder för efterfrågeflexibilitet. Flera initiativ pågår inom området och för att nämna </w:t>
      </w:r>
      <w:r>
        <w:lastRenderedPageBreak/>
        <w:t>något beslutade regeringen nyligen om ett uppdrag om smarta elnät till Energimarknadsinspektionen och Energimyndigheten.</w:t>
      </w:r>
    </w:p>
    <w:p w14:paraId="4C573525" w14:textId="7ED2CBAA" w:rsidR="009A68E1" w:rsidRDefault="009A68E1" w:rsidP="00716586">
      <w:pPr>
        <w:pStyle w:val="Brdtext"/>
      </w:pPr>
      <w:r w:rsidRPr="00AB1D5C">
        <w:t xml:space="preserve">Elförsörjningen är av grundläggande betydelse även i händelse av kris och krig. </w:t>
      </w:r>
      <w:r>
        <w:t>R</w:t>
      </w:r>
      <w:r w:rsidR="00716586" w:rsidRPr="00716586">
        <w:t xml:space="preserve">egeringen </w:t>
      </w:r>
      <w:r>
        <w:t xml:space="preserve">har </w:t>
      </w:r>
      <w:r w:rsidR="00716586" w:rsidRPr="00716586">
        <w:t>i den extra ändringsbudget för 2020 – Stöd till hälso- och sjukvården, utbildningsinsatser och andra åtgärder med anledning av coronaviruset (prop. 2019/20:167) föreslagit ett tillskott om 33 miljoner kronor för elberedskapsanslaget. Riksdagen beslutade den 3 juni i enlighet med regeringens förslag. Vidare har regeringen i Vårändringsbudget för 2020 (prop</w:t>
      </w:r>
      <w:r w:rsidR="009D3640">
        <w:t>.</w:t>
      </w:r>
      <w:r w:rsidR="00716586" w:rsidRPr="00716586">
        <w:t xml:space="preserve"> 2019/20:99) föreslagit ett höjt beställningsbemyndigande för elberedskapsanslaget med 1 000 miljoner kronor. Riksdagen beslutade den 16 juni i enlighet med regeringens förslag. Regeringen följer frågan noga och beslutade i regleringsbrevet för Affärsverket svenska kraftnät för 2020 om att verket ska redovisa hur anslaget för elberedskap har använts under perioden 2015–2019 samt hur anslaget avses att användas under perioden 2021–2035.</w:t>
      </w:r>
    </w:p>
    <w:p w14:paraId="13C0942F" w14:textId="5C97F322" w:rsidR="00AB1D5C" w:rsidRDefault="00AB1D5C" w:rsidP="00716586">
      <w:pPr>
        <w:pStyle w:val="Brdtext"/>
      </w:pPr>
      <w:r w:rsidRPr="00AB1D5C">
        <w:t>En utvecklad robusthet inom energiförsörjningen är en förutsättning för en ökad totalförsvarsförmåga. Regeringen avser att återkomma kring detta i den försvarspolitiska inriktningspropositionen för 2021–2025.</w:t>
      </w:r>
    </w:p>
    <w:p w14:paraId="06EB2474" w14:textId="0508DE0B" w:rsidR="00DE2E71" w:rsidRDefault="00DE2E71" w:rsidP="006A12F1">
      <w:pPr>
        <w:pStyle w:val="Brdtext"/>
      </w:pPr>
      <w:r>
        <w:t xml:space="preserve">Stockholm den </w:t>
      </w:r>
      <w:sdt>
        <w:sdtPr>
          <w:id w:val="-1225218591"/>
          <w:placeholder>
            <w:docPart w:val="1B10EBD07C944B79ACAB72D1432EE3A3"/>
          </w:placeholder>
          <w:dataBinding w:prefixMappings="xmlns:ns0='http://lp/documentinfo/RK' " w:xpath="/ns0:DocumentInfo[1]/ns0:BaseInfo[1]/ns0:HeaderDate[1]" w:storeItemID="{A0D1FD0A-A86F-4CDB-89C4-AA75C9143133}"/>
          <w:date w:fullDate="2020-07-27T00:00:00Z">
            <w:dateFormat w:val="d MMMM yyyy"/>
            <w:lid w:val="sv-SE"/>
            <w:storeMappedDataAs w:val="dateTime"/>
            <w:calendar w:val="gregorian"/>
          </w:date>
        </w:sdtPr>
        <w:sdtEndPr/>
        <w:sdtContent>
          <w:r w:rsidR="00E75197">
            <w:t>27 juli 2020</w:t>
          </w:r>
        </w:sdtContent>
      </w:sdt>
    </w:p>
    <w:p w14:paraId="05E21D8F" w14:textId="5B62063A" w:rsidR="00DE2E71" w:rsidRDefault="00DE2E71" w:rsidP="004E7A8F">
      <w:pPr>
        <w:pStyle w:val="Brdtextutanavstnd"/>
      </w:pPr>
    </w:p>
    <w:p w14:paraId="5A95B490" w14:textId="77777777" w:rsidR="00E75197" w:rsidRDefault="00E75197" w:rsidP="004E7A8F">
      <w:pPr>
        <w:pStyle w:val="Brdtextutanavstnd"/>
      </w:pPr>
    </w:p>
    <w:p w14:paraId="473D11E2" w14:textId="3632F15B" w:rsidR="00E75197" w:rsidRDefault="00E75197" w:rsidP="004E7A8F">
      <w:pPr>
        <w:pStyle w:val="Brdtextutanavstnd"/>
      </w:pPr>
      <w:r>
        <w:t>Anders Ygeman</w:t>
      </w:r>
    </w:p>
    <w:p w14:paraId="4E9498E4" w14:textId="77777777" w:rsidR="00DE2E71" w:rsidRDefault="00DE2E71" w:rsidP="004E7A8F">
      <w:pPr>
        <w:pStyle w:val="Brdtextutanavstnd"/>
      </w:pPr>
    </w:p>
    <w:p w14:paraId="35BA4788" w14:textId="77777777" w:rsidR="00DE2E71" w:rsidRDefault="00DE2E71" w:rsidP="004E7A8F">
      <w:pPr>
        <w:pStyle w:val="Brdtextutanavstnd"/>
      </w:pPr>
    </w:p>
    <w:p w14:paraId="46570B0A" w14:textId="62E476E2" w:rsidR="00DE2E71" w:rsidRDefault="00DE2E71" w:rsidP="00422A41">
      <w:pPr>
        <w:pStyle w:val="Brdtext"/>
      </w:pPr>
    </w:p>
    <w:p w14:paraId="144F6849" w14:textId="77777777" w:rsidR="00DE2E71" w:rsidRPr="00DB48AB" w:rsidRDefault="00DE2E71" w:rsidP="00DB48AB">
      <w:pPr>
        <w:pStyle w:val="Brdtext"/>
      </w:pPr>
    </w:p>
    <w:sectPr w:rsidR="00DE2E71"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536E" w14:textId="77777777" w:rsidR="00DE2E71" w:rsidRDefault="00DE2E71" w:rsidP="00A87A54">
      <w:pPr>
        <w:spacing w:after="0" w:line="240" w:lineRule="auto"/>
      </w:pPr>
      <w:r>
        <w:separator/>
      </w:r>
    </w:p>
  </w:endnote>
  <w:endnote w:type="continuationSeparator" w:id="0">
    <w:p w14:paraId="3D594FBC" w14:textId="77777777" w:rsidR="00DE2E71" w:rsidRDefault="00DE2E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F989A7" w14:textId="77777777" w:rsidTr="006A26EC">
      <w:trPr>
        <w:trHeight w:val="227"/>
        <w:jc w:val="right"/>
      </w:trPr>
      <w:tc>
        <w:tcPr>
          <w:tcW w:w="708" w:type="dxa"/>
          <w:vAlign w:val="bottom"/>
        </w:tcPr>
        <w:p w14:paraId="1BCADFD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CE0B624" w14:textId="77777777" w:rsidTr="006A26EC">
      <w:trPr>
        <w:trHeight w:val="850"/>
        <w:jc w:val="right"/>
      </w:trPr>
      <w:tc>
        <w:tcPr>
          <w:tcW w:w="708" w:type="dxa"/>
          <w:vAlign w:val="bottom"/>
        </w:tcPr>
        <w:p w14:paraId="1022AA02" w14:textId="77777777" w:rsidR="005606BC" w:rsidRPr="00347E11" w:rsidRDefault="005606BC" w:rsidP="005606BC">
          <w:pPr>
            <w:pStyle w:val="Sidfot"/>
            <w:spacing w:line="276" w:lineRule="auto"/>
            <w:jc w:val="right"/>
          </w:pPr>
        </w:p>
      </w:tc>
    </w:tr>
  </w:tbl>
  <w:p w14:paraId="73B84B6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F5A650" w14:textId="77777777" w:rsidTr="001F4302">
      <w:trPr>
        <w:trHeight w:val="510"/>
      </w:trPr>
      <w:tc>
        <w:tcPr>
          <w:tcW w:w="8525" w:type="dxa"/>
          <w:gridSpan w:val="2"/>
          <w:vAlign w:val="bottom"/>
        </w:tcPr>
        <w:p w14:paraId="59BA23A0" w14:textId="77777777" w:rsidR="00347E11" w:rsidRPr="00347E11" w:rsidRDefault="00347E11" w:rsidP="00347E11">
          <w:pPr>
            <w:pStyle w:val="Sidfot"/>
            <w:rPr>
              <w:sz w:val="8"/>
            </w:rPr>
          </w:pPr>
        </w:p>
      </w:tc>
    </w:tr>
    <w:tr w:rsidR="00093408" w:rsidRPr="00EE3C0F" w14:paraId="24ED4496" w14:textId="77777777" w:rsidTr="00C26068">
      <w:trPr>
        <w:trHeight w:val="227"/>
      </w:trPr>
      <w:tc>
        <w:tcPr>
          <w:tcW w:w="4074" w:type="dxa"/>
        </w:tcPr>
        <w:p w14:paraId="6EFA2832" w14:textId="77777777" w:rsidR="00347E11" w:rsidRPr="00F53AEA" w:rsidRDefault="00347E11" w:rsidP="00C26068">
          <w:pPr>
            <w:pStyle w:val="Sidfot"/>
            <w:spacing w:line="276" w:lineRule="auto"/>
          </w:pPr>
        </w:p>
      </w:tc>
      <w:tc>
        <w:tcPr>
          <w:tcW w:w="4451" w:type="dxa"/>
        </w:tcPr>
        <w:p w14:paraId="0DE4FDE7" w14:textId="77777777" w:rsidR="00093408" w:rsidRPr="00F53AEA" w:rsidRDefault="00093408" w:rsidP="00F53AEA">
          <w:pPr>
            <w:pStyle w:val="Sidfot"/>
            <w:spacing w:line="276" w:lineRule="auto"/>
          </w:pPr>
        </w:p>
      </w:tc>
    </w:tr>
  </w:tbl>
  <w:p w14:paraId="3D6CF4C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323B" w14:textId="77777777" w:rsidR="00DE2E71" w:rsidRDefault="00DE2E71" w:rsidP="00A87A54">
      <w:pPr>
        <w:spacing w:after="0" w:line="240" w:lineRule="auto"/>
      </w:pPr>
      <w:r>
        <w:separator/>
      </w:r>
    </w:p>
  </w:footnote>
  <w:footnote w:type="continuationSeparator" w:id="0">
    <w:p w14:paraId="51D785E0" w14:textId="77777777" w:rsidR="00DE2E71" w:rsidRDefault="00DE2E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2E71" w14:paraId="0AAF4DA1" w14:textId="77777777" w:rsidTr="00C93EBA">
      <w:trPr>
        <w:trHeight w:val="227"/>
      </w:trPr>
      <w:tc>
        <w:tcPr>
          <w:tcW w:w="5534" w:type="dxa"/>
        </w:tcPr>
        <w:p w14:paraId="6C2735F8" w14:textId="77777777" w:rsidR="00DE2E71" w:rsidRPr="007D73AB" w:rsidRDefault="00DE2E71">
          <w:pPr>
            <w:pStyle w:val="Sidhuvud"/>
          </w:pPr>
        </w:p>
      </w:tc>
      <w:tc>
        <w:tcPr>
          <w:tcW w:w="3170" w:type="dxa"/>
          <w:vAlign w:val="bottom"/>
        </w:tcPr>
        <w:p w14:paraId="374E54BF" w14:textId="77777777" w:rsidR="00DE2E71" w:rsidRPr="007D73AB" w:rsidRDefault="00DE2E71" w:rsidP="00340DE0">
          <w:pPr>
            <w:pStyle w:val="Sidhuvud"/>
          </w:pPr>
        </w:p>
      </w:tc>
      <w:tc>
        <w:tcPr>
          <w:tcW w:w="1134" w:type="dxa"/>
        </w:tcPr>
        <w:p w14:paraId="5315E998" w14:textId="77777777" w:rsidR="00DE2E71" w:rsidRDefault="00DE2E71" w:rsidP="005A703A">
          <w:pPr>
            <w:pStyle w:val="Sidhuvud"/>
          </w:pPr>
        </w:p>
      </w:tc>
    </w:tr>
    <w:tr w:rsidR="00DE2E71" w14:paraId="76E7AC52" w14:textId="77777777" w:rsidTr="00C93EBA">
      <w:trPr>
        <w:trHeight w:val="1928"/>
      </w:trPr>
      <w:tc>
        <w:tcPr>
          <w:tcW w:w="5534" w:type="dxa"/>
        </w:tcPr>
        <w:p w14:paraId="0241D210" w14:textId="77777777" w:rsidR="00DE2E71" w:rsidRPr="00340DE0" w:rsidRDefault="00DE2E71" w:rsidP="00340DE0">
          <w:pPr>
            <w:pStyle w:val="Sidhuvud"/>
          </w:pPr>
          <w:r>
            <w:rPr>
              <w:noProof/>
            </w:rPr>
            <w:drawing>
              <wp:inline distT="0" distB="0" distL="0" distR="0" wp14:anchorId="2E2140CE" wp14:editId="4CBFFDD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224689C" w14:textId="77777777" w:rsidR="00DE2E71" w:rsidRPr="00710A6C" w:rsidRDefault="00DE2E71" w:rsidP="00EE3C0F">
          <w:pPr>
            <w:pStyle w:val="Sidhuvud"/>
            <w:rPr>
              <w:b/>
            </w:rPr>
          </w:pPr>
        </w:p>
        <w:p w14:paraId="39CDF660" w14:textId="77777777" w:rsidR="00DE2E71" w:rsidRDefault="00DE2E71" w:rsidP="00EE3C0F">
          <w:pPr>
            <w:pStyle w:val="Sidhuvud"/>
          </w:pPr>
        </w:p>
        <w:p w14:paraId="2D719938" w14:textId="77777777" w:rsidR="00DE2E71" w:rsidRDefault="00DE2E71" w:rsidP="00EE3C0F">
          <w:pPr>
            <w:pStyle w:val="Sidhuvud"/>
          </w:pPr>
        </w:p>
        <w:p w14:paraId="7A0FB2BC" w14:textId="77777777" w:rsidR="00DE2E71" w:rsidRDefault="00DE2E71" w:rsidP="00EE3C0F">
          <w:pPr>
            <w:pStyle w:val="Sidhuvud"/>
          </w:pPr>
        </w:p>
        <w:sdt>
          <w:sdtPr>
            <w:alias w:val="Dnr"/>
            <w:tag w:val="ccRKShow_Dnr"/>
            <w:id w:val="-829283628"/>
            <w:placeholder>
              <w:docPart w:val="A26D8B2029224934A0412CB2965C9D0C"/>
            </w:placeholder>
            <w:dataBinding w:prefixMappings="xmlns:ns0='http://lp/documentinfo/RK' " w:xpath="/ns0:DocumentInfo[1]/ns0:BaseInfo[1]/ns0:Dnr[1]" w:storeItemID="{A0D1FD0A-A86F-4CDB-89C4-AA75C9143133}"/>
            <w:text/>
          </w:sdtPr>
          <w:sdtEndPr/>
          <w:sdtContent>
            <w:p w14:paraId="4748DBBE" w14:textId="77777777" w:rsidR="00DE2E71" w:rsidRDefault="00DE2E71" w:rsidP="00EE3C0F">
              <w:pPr>
                <w:pStyle w:val="Sidhuvud"/>
              </w:pPr>
              <w:r>
                <w:t xml:space="preserve">I2020/01955/E  </w:t>
              </w:r>
            </w:p>
          </w:sdtContent>
        </w:sdt>
        <w:sdt>
          <w:sdtPr>
            <w:alias w:val="DocNumber"/>
            <w:tag w:val="DocNumber"/>
            <w:id w:val="1726028884"/>
            <w:placeholder>
              <w:docPart w:val="8B4177DAAB1241D298E41A031664BBD5"/>
            </w:placeholder>
            <w:showingPlcHdr/>
            <w:dataBinding w:prefixMappings="xmlns:ns0='http://lp/documentinfo/RK' " w:xpath="/ns0:DocumentInfo[1]/ns0:BaseInfo[1]/ns0:DocNumber[1]" w:storeItemID="{A0D1FD0A-A86F-4CDB-89C4-AA75C9143133}"/>
            <w:text/>
          </w:sdtPr>
          <w:sdtEndPr/>
          <w:sdtContent>
            <w:p w14:paraId="5122F531" w14:textId="77777777" w:rsidR="00DE2E71" w:rsidRDefault="00DE2E71" w:rsidP="00EE3C0F">
              <w:pPr>
                <w:pStyle w:val="Sidhuvud"/>
              </w:pPr>
              <w:r>
                <w:rPr>
                  <w:rStyle w:val="Platshllartext"/>
                </w:rPr>
                <w:t xml:space="preserve"> </w:t>
              </w:r>
            </w:p>
          </w:sdtContent>
        </w:sdt>
        <w:p w14:paraId="45254B97" w14:textId="77777777" w:rsidR="00DE2E71" w:rsidRDefault="00DE2E71" w:rsidP="00EE3C0F">
          <w:pPr>
            <w:pStyle w:val="Sidhuvud"/>
          </w:pPr>
        </w:p>
      </w:tc>
      <w:tc>
        <w:tcPr>
          <w:tcW w:w="1134" w:type="dxa"/>
        </w:tcPr>
        <w:p w14:paraId="42D1C42F" w14:textId="77777777" w:rsidR="00DE2E71" w:rsidRDefault="00DE2E71" w:rsidP="0094502D">
          <w:pPr>
            <w:pStyle w:val="Sidhuvud"/>
          </w:pPr>
        </w:p>
        <w:p w14:paraId="0460213C" w14:textId="77777777" w:rsidR="00DE2E71" w:rsidRPr="0094502D" w:rsidRDefault="00DE2E71" w:rsidP="00EC71A6">
          <w:pPr>
            <w:pStyle w:val="Sidhuvud"/>
          </w:pPr>
        </w:p>
      </w:tc>
    </w:tr>
    <w:tr w:rsidR="00DE2E71" w14:paraId="3A01E067" w14:textId="77777777" w:rsidTr="00C93EBA">
      <w:trPr>
        <w:trHeight w:val="2268"/>
      </w:trPr>
      <w:sdt>
        <w:sdtPr>
          <w:alias w:val="SenderText"/>
          <w:tag w:val="ccRKShow_SenderText"/>
          <w:id w:val="1374046025"/>
          <w:placeholder>
            <w:docPart w:val="99AAB76F923F4EC683470FAA5AFF492E"/>
          </w:placeholder>
        </w:sdtPr>
        <w:sdtEndPr/>
        <w:sdtContent>
          <w:sdt>
            <w:sdtPr>
              <w:alias w:val="SenderText"/>
              <w:tag w:val="ccRKShow_SenderText"/>
              <w:id w:val="595994077"/>
              <w:placeholder>
                <w:docPart w:val="CD48CE3D537F41BD92F73626629652DF"/>
              </w:placeholder>
            </w:sdtPr>
            <w:sdtEndPr/>
            <w:sdtContent>
              <w:tc>
                <w:tcPr>
                  <w:tcW w:w="5534" w:type="dxa"/>
                  <w:tcMar>
                    <w:right w:w="1134" w:type="dxa"/>
                  </w:tcMar>
                </w:tcPr>
                <w:p w14:paraId="6B67F627" w14:textId="77777777" w:rsidR="00294D77" w:rsidRPr="00B96589" w:rsidRDefault="00294D77" w:rsidP="00294D77">
                  <w:pPr>
                    <w:pStyle w:val="Sidhuvud"/>
                    <w:rPr>
                      <w:b/>
                    </w:rPr>
                  </w:pPr>
                  <w:r w:rsidRPr="00B96589">
                    <w:rPr>
                      <w:b/>
                    </w:rPr>
                    <w:t>Infrastrukturdepartementet</w:t>
                  </w:r>
                </w:p>
                <w:p w14:paraId="30CAC877" w14:textId="0E5B38C5" w:rsidR="00DE2E71" w:rsidRPr="00340DE0" w:rsidRDefault="00294D77" w:rsidP="00294D77">
                  <w:pPr>
                    <w:pStyle w:val="Sidhuvud"/>
                  </w:pPr>
                  <w:r w:rsidRPr="00B96589">
                    <w:t>Energi- och digitaliseringsministern</w:t>
                  </w:r>
                </w:p>
              </w:tc>
            </w:sdtContent>
          </w:sdt>
        </w:sdtContent>
      </w:sdt>
      <w:sdt>
        <w:sdtPr>
          <w:alias w:val="Recipient"/>
          <w:tag w:val="ccRKShow_Recipient"/>
          <w:id w:val="-28344517"/>
          <w:placeholder>
            <w:docPart w:val="7E10EA1083254FE9AB98CF22D87350A1"/>
          </w:placeholder>
          <w:dataBinding w:prefixMappings="xmlns:ns0='http://lp/documentinfo/RK' " w:xpath="/ns0:DocumentInfo[1]/ns0:BaseInfo[1]/ns0:Recipient[1]" w:storeItemID="{A0D1FD0A-A86F-4CDB-89C4-AA75C9143133}"/>
          <w:text w:multiLine="1"/>
        </w:sdtPr>
        <w:sdtEndPr/>
        <w:sdtContent>
          <w:tc>
            <w:tcPr>
              <w:tcW w:w="3170" w:type="dxa"/>
            </w:tcPr>
            <w:p w14:paraId="6E794EAD" w14:textId="77777777" w:rsidR="00DE2E71" w:rsidRDefault="00DE2E71" w:rsidP="00547B89">
              <w:pPr>
                <w:pStyle w:val="Sidhuvud"/>
              </w:pPr>
              <w:r>
                <w:t>Till riksdagen</w:t>
              </w:r>
            </w:p>
          </w:tc>
        </w:sdtContent>
      </w:sdt>
      <w:tc>
        <w:tcPr>
          <w:tcW w:w="1134" w:type="dxa"/>
        </w:tcPr>
        <w:p w14:paraId="3ECC2DB2" w14:textId="77777777" w:rsidR="00DE2E71" w:rsidRDefault="00DE2E71" w:rsidP="003E6020">
          <w:pPr>
            <w:pStyle w:val="Sidhuvud"/>
          </w:pPr>
        </w:p>
      </w:tc>
    </w:tr>
  </w:tbl>
  <w:p w14:paraId="750AA7F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7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0C2"/>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D77"/>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3BC3"/>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D70"/>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29C"/>
    <w:rsid w:val="00514A67"/>
    <w:rsid w:val="00520A46"/>
    <w:rsid w:val="00521192"/>
    <w:rsid w:val="0052127C"/>
    <w:rsid w:val="00526AEB"/>
    <w:rsid w:val="005302E0"/>
    <w:rsid w:val="00544738"/>
    <w:rsid w:val="005456E4"/>
    <w:rsid w:val="00545B79"/>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14EC"/>
    <w:rsid w:val="00710A6C"/>
    <w:rsid w:val="00710D98"/>
    <w:rsid w:val="00711CE9"/>
    <w:rsid w:val="00712266"/>
    <w:rsid w:val="00712593"/>
    <w:rsid w:val="00712D82"/>
    <w:rsid w:val="00716586"/>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8E1"/>
    <w:rsid w:val="009A759C"/>
    <w:rsid w:val="009B2F70"/>
    <w:rsid w:val="009B4594"/>
    <w:rsid w:val="009B4DEC"/>
    <w:rsid w:val="009B65C2"/>
    <w:rsid w:val="009C2459"/>
    <w:rsid w:val="009C255A"/>
    <w:rsid w:val="009C2B46"/>
    <w:rsid w:val="009C4448"/>
    <w:rsid w:val="009C610D"/>
    <w:rsid w:val="009D10E5"/>
    <w:rsid w:val="009D16B8"/>
    <w:rsid w:val="009D3640"/>
    <w:rsid w:val="009D382B"/>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2B07"/>
    <w:rsid w:val="00A8483F"/>
    <w:rsid w:val="00A870B0"/>
    <w:rsid w:val="00A8728A"/>
    <w:rsid w:val="00A87A54"/>
    <w:rsid w:val="00AA105C"/>
    <w:rsid w:val="00AA1809"/>
    <w:rsid w:val="00AA1FFE"/>
    <w:rsid w:val="00AA3F2E"/>
    <w:rsid w:val="00AA72F4"/>
    <w:rsid w:val="00AB10E7"/>
    <w:rsid w:val="00AB1D5C"/>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3209"/>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2A74"/>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5D12"/>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26A"/>
    <w:rsid w:val="00DE18F5"/>
    <w:rsid w:val="00DE2E71"/>
    <w:rsid w:val="00DE6751"/>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47DA3"/>
    <w:rsid w:val="00E509B0"/>
    <w:rsid w:val="00E50B11"/>
    <w:rsid w:val="00E54246"/>
    <w:rsid w:val="00E55D8E"/>
    <w:rsid w:val="00E603E9"/>
    <w:rsid w:val="00E6641E"/>
    <w:rsid w:val="00E66F18"/>
    <w:rsid w:val="00E70856"/>
    <w:rsid w:val="00E727DE"/>
    <w:rsid w:val="00E74A30"/>
    <w:rsid w:val="00E75197"/>
    <w:rsid w:val="00E77778"/>
    <w:rsid w:val="00E77B7E"/>
    <w:rsid w:val="00E77BA8"/>
    <w:rsid w:val="00E82DF1"/>
    <w:rsid w:val="00E90CAA"/>
    <w:rsid w:val="00E93339"/>
    <w:rsid w:val="00E93A4F"/>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2ABF"/>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A2D98"/>
  <w15:docId w15:val="{89063560-6E24-4494-B2F7-2A599AD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D8B2029224934A0412CB2965C9D0C"/>
        <w:category>
          <w:name w:val="Allmänt"/>
          <w:gallery w:val="placeholder"/>
        </w:category>
        <w:types>
          <w:type w:val="bbPlcHdr"/>
        </w:types>
        <w:behaviors>
          <w:behavior w:val="content"/>
        </w:behaviors>
        <w:guid w:val="{C22D1E34-FC6E-40C1-8815-0CCDF800EE83}"/>
      </w:docPartPr>
      <w:docPartBody>
        <w:p w:rsidR="000B2E65" w:rsidRDefault="00882CAC" w:rsidP="00882CAC">
          <w:pPr>
            <w:pStyle w:val="A26D8B2029224934A0412CB2965C9D0C"/>
          </w:pPr>
          <w:r>
            <w:rPr>
              <w:rStyle w:val="Platshllartext"/>
            </w:rPr>
            <w:t xml:space="preserve"> </w:t>
          </w:r>
        </w:p>
      </w:docPartBody>
    </w:docPart>
    <w:docPart>
      <w:docPartPr>
        <w:name w:val="8B4177DAAB1241D298E41A031664BBD5"/>
        <w:category>
          <w:name w:val="Allmänt"/>
          <w:gallery w:val="placeholder"/>
        </w:category>
        <w:types>
          <w:type w:val="bbPlcHdr"/>
        </w:types>
        <w:behaviors>
          <w:behavior w:val="content"/>
        </w:behaviors>
        <w:guid w:val="{483096BF-0293-4F2C-B5F3-FFF41690A233}"/>
      </w:docPartPr>
      <w:docPartBody>
        <w:p w:rsidR="000B2E65" w:rsidRDefault="00882CAC" w:rsidP="00882CAC">
          <w:pPr>
            <w:pStyle w:val="8B4177DAAB1241D298E41A031664BBD51"/>
          </w:pPr>
          <w:r>
            <w:rPr>
              <w:rStyle w:val="Platshllartext"/>
            </w:rPr>
            <w:t xml:space="preserve"> </w:t>
          </w:r>
        </w:p>
      </w:docPartBody>
    </w:docPart>
    <w:docPart>
      <w:docPartPr>
        <w:name w:val="99AAB76F923F4EC683470FAA5AFF492E"/>
        <w:category>
          <w:name w:val="Allmänt"/>
          <w:gallery w:val="placeholder"/>
        </w:category>
        <w:types>
          <w:type w:val="bbPlcHdr"/>
        </w:types>
        <w:behaviors>
          <w:behavior w:val="content"/>
        </w:behaviors>
        <w:guid w:val="{02A1BEA7-8649-4642-B681-8D21B447A443}"/>
      </w:docPartPr>
      <w:docPartBody>
        <w:p w:rsidR="000B2E65" w:rsidRDefault="00882CAC" w:rsidP="00882CAC">
          <w:pPr>
            <w:pStyle w:val="99AAB76F923F4EC683470FAA5AFF492E1"/>
          </w:pPr>
          <w:r>
            <w:rPr>
              <w:rStyle w:val="Platshllartext"/>
            </w:rPr>
            <w:t xml:space="preserve"> </w:t>
          </w:r>
        </w:p>
      </w:docPartBody>
    </w:docPart>
    <w:docPart>
      <w:docPartPr>
        <w:name w:val="7E10EA1083254FE9AB98CF22D87350A1"/>
        <w:category>
          <w:name w:val="Allmänt"/>
          <w:gallery w:val="placeholder"/>
        </w:category>
        <w:types>
          <w:type w:val="bbPlcHdr"/>
        </w:types>
        <w:behaviors>
          <w:behavior w:val="content"/>
        </w:behaviors>
        <w:guid w:val="{3E9298FA-93F7-47AE-A057-48659ABAEB9A}"/>
      </w:docPartPr>
      <w:docPartBody>
        <w:p w:rsidR="000B2E65" w:rsidRDefault="00882CAC" w:rsidP="00882CAC">
          <w:pPr>
            <w:pStyle w:val="7E10EA1083254FE9AB98CF22D87350A1"/>
          </w:pPr>
          <w:r>
            <w:rPr>
              <w:rStyle w:val="Platshllartext"/>
            </w:rPr>
            <w:t xml:space="preserve"> </w:t>
          </w:r>
        </w:p>
      </w:docPartBody>
    </w:docPart>
    <w:docPart>
      <w:docPartPr>
        <w:name w:val="1B10EBD07C944B79ACAB72D1432EE3A3"/>
        <w:category>
          <w:name w:val="Allmänt"/>
          <w:gallery w:val="placeholder"/>
        </w:category>
        <w:types>
          <w:type w:val="bbPlcHdr"/>
        </w:types>
        <w:behaviors>
          <w:behavior w:val="content"/>
        </w:behaviors>
        <w:guid w:val="{16961D91-831A-4344-96EC-557180BCB868}"/>
      </w:docPartPr>
      <w:docPartBody>
        <w:p w:rsidR="000B2E65" w:rsidRDefault="00882CAC" w:rsidP="00882CAC">
          <w:pPr>
            <w:pStyle w:val="1B10EBD07C944B79ACAB72D1432EE3A3"/>
          </w:pPr>
          <w:r>
            <w:rPr>
              <w:rStyle w:val="Platshllartext"/>
            </w:rPr>
            <w:t>Klicka här för att ange datum.</w:t>
          </w:r>
        </w:p>
      </w:docPartBody>
    </w:docPart>
    <w:docPart>
      <w:docPartPr>
        <w:name w:val="CD48CE3D537F41BD92F73626629652DF"/>
        <w:category>
          <w:name w:val="Allmänt"/>
          <w:gallery w:val="placeholder"/>
        </w:category>
        <w:types>
          <w:type w:val="bbPlcHdr"/>
        </w:types>
        <w:behaviors>
          <w:behavior w:val="content"/>
        </w:behaviors>
        <w:guid w:val="{0A117891-79CB-4693-ADE9-E58E9862FC60}"/>
      </w:docPartPr>
      <w:docPartBody>
        <w:p w:rsidR="00230992" w:rsidRDefault="00DE536A" w:rsidP="00DE536A">
          <w:pPr>
            <w:pStyle w:val="CD48CE3D537F41BD92F73626629652D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AC"/>
    <w:rsid w:val="000B2E65"/>
    <w:rsid w:val="00230992"/>
    <w:rsid w:val="00882CAC"/>
    <w:rsid w:val="00DE5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D123A64D5549E792104169F60ED955">
    <w:name w:val="9FD123A64D5549E792104169F60ED955"/>
    <w:rsid w:val="00882CAC"/>
  </w:style>
  <w:style w:type="character" w:styleId="Platshllartext">
    <w:name w:val="Placeholder Text"/>
    <w:basedOn w:val="Standardstycketeckensnitt"/>
    <w:uiPriority w:val="99"/>
    <w:semiHidden/>
    <w:rsid w:val="00DE536A"/>
    <w:rPr>
      <w:noProof w:val="0"/>
      <w:color w:val="808080"/>
    </w:rPr>
  </w:style>
  <w:style w:type="paragraph" w:customStyle="1" w:styleId="B803F0CE960E4C0CB80183CC25C014CB">
    <w:name w:val="B803F0CE960E4C0CB80183CC25C014CB"/>
    <w:rsid w:val="00882CAC"/>
  </w:style>
  <w:style w:type="paragraph" w:customStyle="1" w:styleId="EB5360D3666D4E87AC50153C85F8092F">
    <w:name w:val="EB5360D3666D4E87AC50153C85F8092F"/>
    <w:rsid w:val="00882CAC"/>
  </w:style>
  <w:style w:type="paragraph" w:customStyle="1" w:styleId="19CB504A32524BA7B7EEE9B325AC17E2">
    <w:name w:val="19CB504A32524BA7B7EEE9B325AC17E2"/>
    <w:rsid w:val="00882CAC"/>
  </w:style>
  <w:style w:type="paragraph" w:customStyle="1" w:styleId="A26D8B2029224934A0412CB2965C9D0C">
    <w:name w:val="A26D8B2029224934A0412CB2965C9D0C"/>
    <w:rsid w:val="00882CAC"/>
  </w:style>
  <w:style w:type="paragraph" w:customStyle="1" w:styleId="8B4177DAAB1241D298E41A031664BBD5">
    <w:name w:val="8B4177DAAB1241D298E41A031664BBD5"/>
    <w:rsid w:val="00882CAC"/>
  </w:style>
  <w:style w:type="paragraph" w:customStyle="1" w:styleId="DE4190924F5F4427B4CCB6E3BFFBAB0B">
    <w:name w:val="DE4190924F5F4427B4CCB6E3BFFBAB0B"/>
    <w:rsid w:val="00882CAC"/>
  </w:style>
  <w:style w:type="paragraph" w:customStyle="1" w:styleId="06155708A4F4464A8C515820C953479A">
    <w:name w:val="06155708A4F4464A8C515820C953479A"/>
    <w:rsid w:val="00882CAC"/>
  </w:style>
  <w:style w:type="paragraph" w:customStyle="1" w:styleId="8289F794F467425BA089CDFE64402DD8">
    <w:name w:val="8289F794F467425BA089CDFE64402DD8"/>
    <w:rsid w:val="00882CAC"/>
  </w:style>
  <w:style w:type="paragraph" w:customStyle="1" w:styleId="99AAB76F923F4EC683470FAA5AFF492E">
    <w:name w:val="99AAB76F923F4EC683470FAA5AFF492E"/>
    <w:rsid w:val="00882CAC"/>
  </w:style>
  <w:style w:type="paragraph" w:customStyle="1" w:styleId="7E10EA1083254FE9AB98CF22D87350A1">
    <w:name w:val="7E10EA1083254FE9AB98CF22D87350A1"/>
    <w:rsid w:val="00882CAC"/>
  </w:style>
  <w:style w:type="paragraph" w:customStyle="1" w:styleId="8B4177DAAB1241D298E41A031664BBD51">
    <w:name w:val="8B4177DAAB1241D298E41A031664BBD51"/>
    <w:rsid w:val="00882C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AAB76F923F4EC683470FAA5AFF492E1">
    <w:name w:val="99AAB76F923F4EC683470FAA5AFF492E1"/>
    <w:rsid w:val="00882C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26C666527C4FD5B944312F992F0E1E">
    <w:name w:val="5D26C666527C4FD5B944312F992F0E1E"/>
    <w:rsid w:val="00882CAC"/>
  </w:style>
  <w:style w:type="paragraph" w:customStyle="1" w:styleId="C633D76E301C4AEFA64812C993F19F44">
    <w:name w:val="C633D76E301C4AEFA64812C993F19F44"/>
    <w:rsid w:val="00882CAC"/>
  </w:style>
  <w:style w:type="paragraph" w:customStyle="1" w:styleId="8B1ACC8E4A51474C95D6FD16BAC520A1">
    <w:name w:val="8B1ACC8E4A51474C95D6FD16BAC520A1"/>
    <w:rsid w:val="00882CAC"/>
  </w:style>
  <w:style w:type="paragraph" w:customStyle="1" w:styleId="33A851556EBB4B1CA2C5C4750D5C29A4">
    <w:name w:val="33A851556EBB4B1CA2C5C4750D5C29A4"/>
    <w:rsid w:val="00882CAC"/>
  </w:style>
  <w:style w:type="paragraph" w:customStyle="1" w:styleId="B49409140D154245A836A5983FADECA6">
    <w:name w:val="B49409140D154245A836A5983FADECA6"/>
    <w:rsid w:val="00882CAC"/>
  </w:style>
  <w:style w:type="paragraph" w:customStyle="1" w:styleId="1B10EBD07C944B79ACAB72D1432EE3A3">
    <w:name w:val="1B10EBD07C944B79ACAB72D1432EE3A3"/>
    <w:rsid w:val="00882CAC"/>
  </w:style>
  <w:style w:type="paragraph" w:customStyle="1" w:styleId="D6EC29ECE4D14B34BC5185DC142339D6">
    <w:name w:val="D6EC29ECE4D14B34BC5185DC142339D6"/>
    <w:rsid w:val="00882CAC"/>
  </w:style>
  <w:style w:type="paragraph" w:customStyle="1" w:styleId="F86D0D9E72EA4C0B847569B00807BA22">
    <w:name w:val="F86D0D9E72EA4C0B847569B00807BA22"/>
    <w:rsid w:val="00DE536A"/>
  </w:style>
  <w:style w:type="paragraph" w:customStyle="1" w:styleId="CD48CE3D537F41BD92F73626629652DF">
    <w:name w:val="CD48CE3D537F41BD92F73626629652DF"/>
    <w:rsid w:val="00DE5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32984173-b9e3-43bf-9c1d-1cf596f39ca3</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/dep/i/t-gem/Nya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Departementsekreterare</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2020-07-27T00:00:00</HeaderDate>
    <Office/>
    <Dnr>I2020/01955/E  </Dnr>
    <ParagrafNr/>
    <DocumentTitle/>
    <VisitingAddress/>
    <Extra1/>
    <Extra2/>
    <Extra3>Alexandra Anstrell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5735-F7FE-4A7A-9BE4-157E71935976}"/>
</file>

<file path=customXml/itemProps2.xml><?xml version="1.0" encoding="utf-8"?>
<ds:datastoreItem xmlns:ds="http://schemas.openxmlformats.org/officeDocument/2006/customXml" ds:itemID="{5EBFDCBC-C9DD-48B1-8AA3-8565962336CA}"/>
</file>

<file path=customXml/itemProps3.xml><?xml version="1.0" encoding="utf-8"?>
<ds:datastoreItem xmlns:ds="http://schemas.openxmlformats.org/officeDocument/2006/customXml" ds:itemID="{19195451-73DE-4325-9D77-898A04106FE7}"/>
</file>

<file path=customXml/itemProps4.xml><?xml version="1.0" encoding="utf-8"?>
<ds:datastoreItem xmlns:ds="http://schemas.openxmlformats.org/officeDocument/2006/customXml" ds:itemID="{4E40AE75-93C6-4D32-A933-80D1B8FB1833}">
  <ds:schemaRefs>
    <ds:schemaRef ds:uri="http://schemas.microsoft.com/sharepoint/events"/>
  </ds:schemaRefs>
</ds:datastoreItem>
</file>

<file path=customXml/itemProps5.xml><?xml version="1.0" encoding="utf-8"?>
<ds:datastoreItem xmlns:ds="http://schemas.openxmlformats.org/officeDocument/2006/customXml" ds:itemID="{81FFEB79-2341-402C-B70E-060B43997B8C}">
  <ds:schemaRefs>
    <ds:schemaRef ds:uri="http://schemas.microsoft.com/office/2006/metadata/customXsn"/>
  </ds:schemaRefs>
</ds:datastoreItem>
</file>

<file path=customXml/itemProps6.xml><?xml version="1.0" encoding="utf-8"?>
<ds:datastoreItem xmlns:ds="http://schemas.openxmlformats.org/officeDocument/2006/customXml" ds:itemID="{5EBFDCBC-C9DD-48B1-8AA3-8565962336CA}">
  <ds:schemaRefs>
    <ds:schemaRef ds:uri="http://schemas.microsoft.com/sharepoint/v3/contenttype/forms"/>
  </ds:schemaRefs>
</ds:datastoreItem>
</file>

<file path=customXml/itemProps7.xml><?xml version="1.0" encoding="utf-8"?>
<ds:datastoreItem xmlns:ds="http://schemas.openxmlformats.org/officeDocument/2006/customXml" ds:itemID="{A0D1FD0A-A86F-4CDB-89C4-AA75C9143133}"/>
</file>

<file path=customXml/itemProps8.xml><?xml version="1.0" encoding="utf-8"?>
<ds:datastoreItem xmlns:ds="http://schemas.openxmlformats.org/officeDocument/2006/customXml" ds:itemID="{2C429EA2-51A2-498C-9325-A617AAE8D5BC}"/>
</file>

<file path=docProps/app.xml><?xml version="1.0" encoding="utf-8"?>
<Properties xmlns="http://schemas.openxmlformats.org/officeDocument/2006/extended-properties" xmlns:vt="http://schemas.openxmlformats.org/officeDocument/2006/docPropsVTypes">
  <Template>RK Basmall</Template>
  <TotalTime>0</TotalTime>
  <Pages>2</Pages>
  <Words>459</Words>
  <Characters>2438</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1796 av Alexandra Anstrell (M) Åtgärder för att möta kommande elbehov.docx</dc:title>
  <dc:subject/>
  <dc:creator>Sandra Lennander</dc:creator>
  <cp:keywords/>
  <dc:description/>
  <cp:lastModifiedBy>Annica Liljedahl</cp:lastModifiedBy>
  <cp:revision>2</cp:revision>
  <dcterms:created xsi:type="dcterms:W3CDTF">2020-07-27T07:52:00Z</dcterms:created>
  <dcterms:modified xsi:type="dcterms:W3CDTF">2020-07-27T07:52:00Z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