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0BE3" w14:textId="77777777" w:rsidR="005F5DC3" w:rsidRDefault="005F5DC3" w:rsidP="00DA0661">
      <w:pPr>
        <w:pStyle w:val="Rubrik"/>
      </w:pPr>
      <w:bookmarkStart w:id="0" w:name="Start"/>
      <w:bookmarkEnd w:id="0"/>
      <w:r>
        <w:t xml:space="preserve">Svar på fråga 2020/21:1205 av </w:t>
      </w:r>
      <w:sdt>
        <w:sdtPr>
          <w:alias w:val="Frågeställare"/>
          <w:tag w:val="delete"/>
          <w:id w:val="-211816850"/>
          <w:placeholder>
            <w:docPart w:val="3297E944B4A741FCA5D3E3BFB474CC29"/>
          </w:placeholder>
          <w:dataBinding w:prefixMappings="xmlns:ns0='http://lp/documentinfo/RK' " w:xpath="/ns0:DocumentInfo[1]/ns0:BaseInfo[1]/ns0:Extra3[1]" w:storeItemID="{3AF83EEF-368D-4E60-93B6-8992441E3F61}"/>
          <w:text/>
        </w:sdtPr>
        <w:sdtEndPr/>
        <w:sdtContent>
          <w:r>
            <w:t>Hans Hoff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9424F7BFE0D46EF9F10A60348A8FCE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</w:t>
          </w:r>
        </w:sdtContent>
      </w:sdt>
      <w:r>
        <w:t>)</w:t>
      </w:r>
      <w:r>
        <w:br/>
        <w:t>Häktet i Halmstad</w:t>
      </w:r>
    </w:p>
    <w:p w14:paraId="15C10013" w14:textId="19B0789D" w:rsidR="005F5DC3" w:rsidRDefault="004A38BA" w:rsidP="005F5DC3">
      <w:pPr>
        <w:autoSpaceDE w:val="0"/>
        <w:autoSpaceDN w:val="0"/>
        <w:adjustRightInd w:val="0"/>
      </w:pPr>
      <w:sdt>
        <w:sdtPr>
          <w:alias w:val="Frågeställare"/>
          <w:tag w:val="delete"/>
          <w:id w:val="-1635256365"/>
          <w:placeholder>
            <w:docPart w:val="7619357A903244ACA92A1A8BBD93A94C"/>
          </w:placeholder>
          <w:dataBinding w:prefixMappings="xmlns:ns0='http://lp/documentinfo/RK' " w:xpath="/ns0:DocumentInfo[1]/ns0:BaseInfo[1]/ns0:Extra3[1]" w:storeItemID="{3AF83EEF-368D-4E60-93B6-8992441E3F61}"/>
          <w:text/>
        </w:sdtPr>
        <w:sdtEndPr/>
        <w:sdtContent>
          <w:r w:rsidR="005F5DC3">
            <w:t>Hans Hoff</w:t>
          </w:r>
        </w:sdtContent>
      </w:sdt>
      <w:r w:rsidR="005F5DC3">
        <w:t xml:space="preserve"> har frågat mig om jag a</w:t>
      </w:r>
      <w:r w:rsidR="005F5DC3" w:rsidRPr="005F5DC3">
        <w:t>nser att bygget av ett nytt häkte i Halmstad bör påbörjas och hur</w:t>
      </w:r>
      <w:r w:rsidR="005F5DC3">
        <w:t xml:space="preserve"> jag </w:t>
      </w:r>
      <w:r w:rsidR="005F5DC3" w:rsidRPr="005F5DC3">
        <w:t>avser att se till att Kriminalvården uppfyller de löften man har gett</w:t>
      </w:r>
      <w:r w:rsidR="005F5DC3">
        <w:t>.</w:t>
      </w:r>
    </w:p>
    <w:p w14:paraId="0105A396" w14:textId="77777777" w:rsidR="009558DC" w:rsidRDefault="009558DC" w:rsidP="005F5DC3">
      <w:pPr>
        <w:pStyle w:val="Brdtext"/>
      </w:pPr>
      <w:r w:rsidRPr="00AE260D">
        <w:t>Det är Kriminalvården som ansvarar för sin lokalförsörjning inom de rättsliga och ekonomiska ramar riksdag och regering bestämmer</w:t>
      </w:r>
      <w:r>
        <w:t xml:space="preserve">. </w:t>
      </w:r>
    </w:p>
    <w:p w14:paraId="282C8F14" w14:textId="59618D6E" w:rsidR="005F5DC3" w:rsidRDefault="005F5DC3" w:rsidP="005F5DC3">
      <w:pPr>
        <w:pStyle w:val="Brdtext"/>
      </w:pPr>
      <w:r>
        <w:t xml:space="preserve">För att </w:t>
      </w:r>
      <w:r w:rsidRPr="00AE260D">
        <w:t xml:space="preserve">ge myndigheten förutsättningar att möta </w:t>
      </w:r>
      <w:r w:rsidR="009558DC">
        <w:t>den s</w:t>
      </w:r>
      <w:r w:rsidR="00C97304">
        <w:t xml:space="preserve">nabbt ökade </w:t>
      </w:r>
      <w:r w:rsidR="009558DC">
        <w:t>beläggning</w:t>
      </w:r>
      <w:r w:rsidR="00C97304">
        <w:t>en</w:t>
      </w:r>
      <w:r>
        <w:t xml:space="preserve"> </w:t>
      </w:r>
      <w:r w:rsidR="00E2037B">
        <w:t xml:space="preserve">och bibehålla säkerheten </w:t>
      </w:r>
      <w:r>
        <w:t xml:space="preserve">har regeringen </w:t>
      </w:r>
      <w:r w:rsidR="004C2AC4">
        <w:t xml:space="preserve">tillfört </w:t>
      </w:r>
      <w:r>
        <w:t>Kriminalvården</w:t>
      </w:r>
      <w:r w:rsidR="004C2AC4" w:rsidRPr="00450C77">
        <w:t xml:space="preserve"> betydligt höjda </w:t>
      </w:r>
      <w:r>
        <w:t xml:space="preserve">anslag. </w:t>
      </w:r>
      <w:r w:rsidR="009558DC">
        <w:t xml:space="preserve">Förutom tillskott i </w:t>
      </w:r>
      <w:r w:rsidR="00FD58B3">
        <w:t>vår- respektive höst</w:t>
      </w:r>
      <w:r w:rsidR="009558DC">
        <w:t xml:space="preserve">ändringsbudget 2019 </w:t>
      </w:r>
      <w:r w:rsidR="009F5C8C">
        <w:t xml:space="preserve">har </w:t>
      </w:r>
      <w:r>
        <w:t xml:space="preserve">anslaget </w:t>
      </w:r>
      <w:r w:rsidR="009F5C8C">
        <w:t xml:space="preserve">höjts </w:t>
      </w:r>
      <w:r w:rsidR="009558DC">
        <w:t xml:space="preserve">i budgetpropositionen 2020 </w:t>
      </w:r>
      <w:r>
        <w:t xml:space="preserve">med </w:t>
      </w:r>
      <w:r w:rsidRPr="00AE260D">
        <w:t>1</w:t>
      </w:r>
      <w:r>
        <w:t xml:space="preserve">50 </w:t>
      </w:r>
      <w:r w:rsidRPr="00AE260D">
        <w:t>miljoner kronor 2020</w:t>
      </w:r>
      <w:r>
        <w:t xml:space="preserve">, </w:t>
      </w:r>
      <w:r w:rsidRPr="00AE260D">
        <w:t>569 miljoner kronor 2021 och 729 miljoner kronor</w:t>
      </w:r>
      <w:r>
        <w:t xml:space="preserve"> från och med</w:t>
      </w:r>
      <w:r w:rsidRPr="00AE260D">
        <w:t xml:space="preserve"> 2022.</w:t>
      </w:r>
      <w:r>
        <w:t xml:space="preserve"> I budgetpropositionen 2021 </w:t>
      </w:r>
      <w:r w:rsidR="009F5C8C">
        <w:t>har</w:t>
      </w:r>
      <w:r>
        <w:t xml:space="preserve"> </w:t>
      </w:r>
      <w:r w:rsidR="00E2037B">
        <w:t xml:space="preserve">regeringen tagit initiativ till </w:t>
      </w:r>
      <w:r>
        <w:t xml:space="preserve">ytterligare </w:t>
      </w:r>
      <w:r w:rsidR="009F5C8C">
        <w:t>höjninga</w:t>
      </w:r>
      <w:r w:rsidR="00E2037B">
        <w:t xml:space="preserve">r av anslaget </w:t>
      </w:r>
      <w:r w:rsidR="009F5C8C">
        <w:t xml:space="preserve">med </w:t>
      </w:r>
      <w:r w:rsidRPr="00450C77">
        <w:t xml:space="preserve">369 </w:t>
      </w:r>
      <w:r>
        <w:t>miljoner kronor</w:t>
      </w:r>
      <w:r w:rsidRPr="00450C77">
        <w:t xml:space="preserve"> 2021, 985 </w:t>
      </w:r>
      <w:r>
        <w:t>miljoner kronor</w:t>
      </w:r>
      <w:r w:rsidRPr="00450C77">
        <w:t xml:space="preserve"> 2022 och 1 23</w:t>
      </w:r>
      <w:r>
        <w:t>5</w:t>
      </w:r>
      <w:r w:rsidRPr="00450C77">
        <w:t xml:space="preserve"> </w:t>
      </w:r>
      <w:r>
        <w:t>miljoner kronor</w:t>
      </w:r>
      <w:r w:rsidRPr="00450C77">
        <w:t xml:space="preserve"> från och med 2023</w:t>
      </w:r>
      <w:r>
        <w:t>.</w:t>
      </w:r>
    </w:p>
    <w:p w14:paraId="5079B241" w14:textId="52B7F728" w:rsidR="005F5DC3" w:rsidRDefault="005F5DC3" w:rsidP="00E2037B">
      <w:pPr>
        <w:pStyle w:val="Brdtext"/>
      </w:pPr>
      <w:r>
        <w:t>Myndigheten</w:t>
      </w:r>
      <w:r w:rsidRPr="00AE260D">
        <w:t xml:space="preserve"> presentera</w:t>
      </w:r>
      <w:r>
        <w:t>de i mars 2020</w:t>
      </w:r>
      <w:r w:rsidRPr="00AE260D">
        <w:t xml:space="preserve"> en plan för den framtida platsutbyggnaden</w:t>
      </w:r>
      <w:r>
        <w:t>. Planen omfattade 2 000 nya platser till 2029</w:t>
      </w:r>
      <w:r w:rsidR="00EC2561">
        <w:t>, varav 55 häktesplatser</w:t>
      </w:r>
      <w:r>
        <w:t xml:space="preserve"> i Halmstad </w:t>
      </w:r>
      <w:r w:rsidR="00B25E0F">
        <w:t xml:space="preserve">från </w:t>
      </w:r>
      <w:r w:rsidR="00EC2561">
        <w:t xml:space="preserve">år </w:t>
      </w:r>
      <w:r>
        <w:t xml:space="preserve">2023. Sedan planen presenterades har både platsbehovet och takten i byggandet ökat och Kriminalvården </w:t>
      </w:r>
      <w:r w:rsidR="009558DC">
        <w:t>lämnar</w:t>
      </w:r>
      <w:r w:rsidR="0076527E">
        <w:t xml:space="preserve"> </w:t>
      </w:r>
      <w:r>
        <w:t xml:space="preserve">i </w:t>
      </w:r>
      <w:r w:rsidR="009558DC">
        <w:t>mars</w:t>
      </w:r>
      <w:r>
        <w:t xml:space="preserve"> 2021 en ny</w:t>
      </w:r>
      <w:r w:rsidR="00B25E0F">
        <w:t>,</w:t>
      </w:r>
      <w:r>
        <w:t xml:space="preserve"> uppdaterad utbyggnadsplan. </w:t>
      </w:r>
      <w:r w:rsidR="00E2037B">
        <w:t>Det är bra att myndigheten vidtar de åtgärder som behövs för att höja takten i byggandet och klara uppgiften. Regeringen följer utvecklingen i Kriminalvården mycket noga. Detta är en prioriterad fråga.</w:t>
      </w:r>
    </w:p>
    <w:p w14:paraId="67B84619" w14:textId="77777777" w:rsidR="005F5DC3" w:rsidRDefault="005F5DC3" w:rsidP="005F5DC3">
      <w:pPr>
        <w:autoSpaceDE w:val="0"/>
        <w:autoSpaceDN w:val="0"/>
        <w:adjustRightInd w:val="0"/>
        <w:spacing w:after="0" w:line="240" w:lineRule="auto"/>
      </w:pPr>
    </w:p>
    <w:p w14:paraId="236608CC" w14:textId="77777777" w:rsidR="00EC2561" w:rsidRDefault="00EC2561" w:rsidP="005F5DC3">
      <w:pPr>
        <w:autoSpaceDE w:val="0"/>
        <w:autoSpaceDN w:val="0"/>
        <w:adjustRightInd w:val="0"/>
        <w:spacing w:after="0" w:line="240" w:lineRule="auto"/>
      </w:pPr>
    </w:p>
    <w:p w14:paraId="1C6C3A2D" w14:textId="77777777" w:rsidR="005F5DC3" w:rsidRDefault="005F5DC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9E2C1F49B91462E93788FB146EBF01F"/>
          </w:placeholder>
          <w:dataBinding w:prefixMappings="xmlns:ns0='http://lp/documentinfo/RK' " w:xpath="/ns0:DocumentInfo[1]/ns0:BaseInfo[1]/ns0:HeaderDate[1]" w:storeItemID="{3AF83EEF-368D-4E60-93B6-8992441E3F61}"/>
          <w:date w:fullDate="2021-0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20 januari 2021</w:t>
          </w:r>
        </w:sdtContent>
      </w:sdt>
    </w:p>
    <w:p w14:paraId="7F008F6F" w14:textId="77777777" w:rsidR="005F5DC3" w:rsidRDefault="005F5DC3" w:rsidP="004E7A8F">
      <w:pPr>
        <w:pStyle w:val="Brdtextutanavstnd"/>
      </w:pPr>
    </w:p>
    <w:p w14:paraId="538B9347" w14:textId="77777777" w:rsidR="00EC2561" w:rsidRDefault="00EC2561" w:rsidP="004E7A8F">
      <w:pPr>
        <w:pStyle w:val="Brdtextutanavstnd"/>
      </w:pPr>
    </w:p>
    <w:p w14:paraId="2C9DF1AC" w14:textId="77777777" w:rsidR="00EC2561" w:rsidRDefault="00EC256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3FB28DA1D06476EB38EE746547F70C4"/>
        </w:placeholder>
        <w:dataBinding w:prefixMappings="xmlns:ns0='http://lp/documentinfo/RK' " w:xpath="/ns0:DocumentInfo[1]/ns0:BaseInfo[1]/ns0:TopSender[1]" w:storeItemID="{3AF83EEF-368D-4E60-93B6-8992441E3F61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424D1605" w14:textId="77777777" w:rsidR="005F5DC3" w:rsidRDefault="00EC2561" w:rsidP="00422A41">
          <w:pPr>
            <w:pStyle w:val="Brdtext"/>
          </w:pPr>
          <w:r>
            <w:t>Morgan Johansson</w:t>
          </w:r>
        </w:p>
      </w:sdtContent>
    </w:sdt>
    <w:p w14:paraId="2252A30C" w14:textId="77777777" w:rsidR="005F5DC3" w:rsidRPr="00DB48AB" w:rsidRDefault="005F5DC3" w:rsidP="00DB48AB">
      <w:pPr>
        <w:pStyle w:val="Brdtext"/>
      </w:pPr>
    </w:p>
    <w:sectPr w:rsidR="005F5DC3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7B4C1" w14:textId="77777777" w:rsidR="005F5DC3" w:rsidRDefault="005F5DC3" w:rsidP="00A87A54">
      <w:pPr>
        <w:spacing w:after="0" w:line="240" w:lineRule="auto"/>
      </w:pPr>
      <w:r>
        <w:separator/>
      </w:r>
    </w:p>
  </w:endnote>
  <w:endnote w:type="continuationSeparator" w:id="0">
    <w:p w14:paraId="10776560" w14:textId="77777777" w:rsidR="005F5DC3" w:rsidRDefault="005F5DC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0C45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387530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22EABF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B8D96E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88436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1E43F9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7A3D83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CB2DA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8D07899" w14:textId="77777777" w:rsidTr="00C26068">
      <w:trPr>
        <w:trHeight w:val="227"/>
      </w:trPr>
      <w:tc>
        <w:tcPr>
          <w:tcW w:w="4074" w:type="dxa"/>
        </w:tcPr>
        <w:p w14:paraId="23AA2FF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2FFC25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0AF675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4265" w14:textId="77777777" w:rsidR="005F5DC3" w:rsidRDefault="005F5DC3" w:rsidP="00A87A54">
      <w:pPr>
        <w:spacing w:after="0" w:line="240" w:lineRule="auto"/>
      </w:pPr>
      <w:r>
        <w:separator/>
      </w:r>
    </w:p>
  </w:footnote>
  <w:footnote w:type="continuationSeparator" w:id="0">
    <w:p w14:paraId="36A735DD" w14:textId="77777777" w:rsidR="005F5DC3" w:rsidRDefault="005F5DC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6068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77E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F5DC3" w14:paraId="633A6BD5" w14:textId="77777777" w:rsidTr="00C93EBA">
      <w:trPr>
        <w:trHeight w:val="227"/>
      </w:trPr>
      <w:tc>
        <w:tcPr>
          <w:tcW w:w="5534" w:type="dxa"/>
        </w:tcPr>
        <w:p w14:paraId="1CFE8EE5" w14:textId="77777777" w:rsidR="005F5DC3" w:rsidRPr="007D73AB" w:rsidRDefault="005F5DC3">
          <w:pPr>
            <w:pStyle w:val="Sidhuvud"/>
          </w:pPr>
        </w:p>
      </w:tc>
      <w:tc>
        <w:tcPr>
          <w:tcW w:w="3170" w:type="dxa"/>
          <w:vAlign w:val="bottom"/>
        </w:tcPr>
        <w:p w14:paraId="6CBCB4F7" w14:textId="77777777" w:rsidR="005F5DC3" w:rsidRPr="007D73AB" w:rsidRDefault="005F5DC3" w:rsidP="00340DE0">
          <w:pPr>
            <w:pStyle w:val="Sidhuvud"/>
          </w:pPr>
        </w:p>
      </w:tc>
      <w:tc>
        <w:tcPr>
          <w:tcW w:w="1134" w:type="dxa"/>
        </w:tcPr>
        <w:p w14:paraId="1E775667" w14:textId="77777777" w:rsidR="005F5DC3" w:rsidRDefault="005F5DC3" w:rsidP="005A703A">
          <w:pPr>
            <w:pStyle w:val="Sidhuvud"/>
          </w:pPr>
        </w:p>
      </w:tc>
    </w:tr>
    <w:tr w:rsidR="005F5DC3" w14:paraId="6934816C" w14:textId="77777777" w:rsidTr="00C93EBA">
      <w:trPr>
        <w:trHeight w:val="1928"/>
      </w:trPr>
      <w:tc>
        <w:tcPr>
          <w:tcW w:w="5534" w:type="dxa"/>
        </w:tcPr>
        <w:p w14:paraId="5347AFFB" w14:textId="77777777" w:rsidR="005F5DC3" w:rsidRPr="00340DE0" w:rsidRDefault="005F5DC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F041D22" wp14:editId="2BDE53C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03715B7" w14:textId="77777777" w:rsidR="005F5DC3" w:rsidRPr="00710A6C" w:rsidRDefault="005F5DC3" w:rsidP="00EE3C0F">
          <w:pPr>
            <w:pStyle w:val="Sidhuvud"/>
            <w:rPr>
              <w:b/>
            </w:rPr>
          </w:pPr>
        </w:p>
        <w:p w14:paraId="5C48C5AD" w14:textId="77777777" w:rsidR="005F5DC3" w:rsidRDefault="005F5DC3" w:rsidP="00EE3C0F">
          <w:pPr>
            <w:pStyle w:val="Sidhuvud"/>
          </w:pPr>
        </w:p>
        <w:p w14:paraId="6ED46087" w14:textId="77777777" w:rsidR="005F5DC3" w:rsidRDefault="005F5DC3" w:rsidP="00EE3C0F">
          <w:pPr>
            <w:pStyle w:val="Sidhuvud"/>
          </w:pPr>
        </w:p>
        <w:p w14:paraId="64880BBC" w14:textId="77777777" w:rsidR="005F5DC3" w:rsidRDefault="005F5DC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CDFBCCC26D24EDAA4CB4E51E6A69649"/>
            </w:placeholder>
            <w:dataBinding w:prefixMappings="xmlns:ns0='http://lp/documentinfo/RK' " w:xpath="/ns0:DocumentInfo[1]/ns0:BaseInfo[1]/ns0:Dnr[1]" w:storeItemID="{3AF83EEF-368D-4E60-93B6-8992441E3F61}"/>
            <w:text/>
          </w:sdtPr>
          <w:sdtEndPr/>
          <w:sdtContent>
            <w:p w14:paraId="52370C54" w14:textId="7153509A" w:rsidR="005F5DC3" w:rsidRDefault="00E44709" w:rsidP="00EE3C0F">
              <w:pPr>
                <w:pStyle w:val="Sidhuvud"/>
              </w:pPr>
              <w:r>
                <w:t>Ju2021/00041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C17EAC2F5CE4DF2B153EEE6924917CF"/>
            </w:placeholder>
            <w:showingPlcHdr/>
            <w:dataBinding w:prefixMappings="xmlns:ns0='http://lp/documentinfo/RK' " w:xpath="/ns0:DocumentInfo[1]/ns0:BaseInfo[1]/ns0:DocNumber[1]" w:storeItemID="{3AF83EEF-368D-4E60-93B6-8992441E3F61}"/>
            <w:text/>
          </w:sdtPr>
          <w:sdtEndPr/>
          <w:sdtContent>
            <w:p w14:paraId="24E0D4F9" w14:textId="77777777" w:rsidR="005F5DC3" w:rsidRDefault="005F5DC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05721DB" w14:textId="77777777" w:rsidR="005F5DC3" w:rsidRDefault="005F5DC3" w:rsidP="00EE3C0F">
          <w:pPr>
            <w:pStyle w:val="Sidhuvud"/>
          </w:pPr>
        </w:p>
      </w:tc>
      <w:tc>
        <w:tcPr>
          <w:tcW w:w="1134" w:type="dxa"/>
        </w:tcPr>
        <w:p w14:paraId="09BAC0C1" w14:textId="77777777" w:rsidR="005F5DC3" w:rsidRDefault="005F5DC3" w:rsidP="0094502D">
          <w:pPr>
            <w:pStyle w:val="Sidhuvud"/>
          </w:pPr>
        </w:p>
        <w:p w14:paraId="5C8158B2" w14:textId="77777777" w:rsidR="005F5DC3" w:rsidRPr="0094502D" w:rsidRDefault="005F5DC3" w:rsidP="00EC71A6">
          <w:pPr>
            <w:pStyle w:val="Sidhuvud"/>
          </w:pPr>
        </w:p>
      </w:tc>
    </w:tr>
    <w:tr w:rsidR="005F5DC3" w14:paraId="141DFFC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36AFA6D43E14B55AA3AC3455E37AEE5"/>
            </w:placeholder>
          </w:sdtPr>
          <w:sdtEndPr>
            <w:rPr>
              <w:b w:val="0"/>
            </w:rPr>
          </w:sdtEndPr>
          <w:sdtContent>
            <w:p w14:paraId="1E56077E" w14:textId="77777777" w:rsidR="00EC2561" w:rsidRPr="00EC2561" w:rsidRDefault="00EC2561" w:rsidP="00340DE0">
              <w:pPr>
                <w:pStyle w:val="Sidhuvud"/>
                <w:rPr>
                  <w:b/>
                </w:rPr>
              </w:pPr>
              <w:r w:rsidRPr="00EC2561">
                <w:rPr>
                  <w:b/>
                </w:rPr>
                <w:t>Justitiedepartementet</w:t>
              </w:r>
            </w:p>
            <w:p w14:paraId="51F8FD85" w14:textId="77777777" w:rsidR="00030F02" w:rsidRDefault="00EC2561" w:rsidP="00340DE0">
              <w:pPr>
                <w:pStyle w:val="Sidhuvud"/>
              </w:pPr>
              <w:r w:rsidRPr="00EC2561">
                <w:t>Justitie- och migrationsministern</w:t>
              </w:r>
            </w:p>
            <w:p w14:paraId="47EA2692" w14:textId="77777777" w:rsidR="00030F02" w:rsidRDefault="00030F02" w:rsidP="00340DE0">
              <w:pPr>
                <w:pStyle w:val="Sidhuvud"/>
              </w:pPr>
            </w:p>
            <w:p w14:paraId="527EC5B7" w14:textId="77777777" w:rsidR="00D87F92" w:rsidRDefault="004A38BA" w:rsidP="00030F02">
              <w:pPr>
                <w:pStyle w:val="Sidhuvud"/>
              </w:pPr>
            </w:p>
          </w:sdtContent>
        </w:sdt>
        <w:p w14:paraId="656A3EE5" w14:textId="7CD69025" w:rsidR="005F5DC3" w:rsidRPr="00340DE0" w:rsidRDefault="005F5DC3" w:rsidP="004A38BA">
          <w:pPr>
            <w:pStyle w:val="Sidhuvud"/>
          </w:pPr>
          <w:bookmarkStart w:id="1" w:name="_GoBack"/>
          <w:bookmarkEnd w:id="1"/>
        </w:p>
      </w:tc>
      <w:sdt>
        <w:sdtPr>
          <w:alias w:val="Recipient"/>
          <w:tag w:val="ccRKShow_Recipient"/>
          <w:id w:val="-28344517"/>
          <w:placeholder>
            <w:docPart w:val="19E63CF6091A48098DE55D368E1682D1"/>
          </w:placeholder>
          <w:dataBinding w:prefixMappings="xmlns:ns0='http://lp/documentinfo/RK' " w:xpath="/ns0:DocumentInfo[1]/ns0:BaseInfo[1]/ns0:Recipient[1]" w:storeItemID="{3AF83EEF-368D-4E60-93B6-8992441E3F61}"/>
          <w:text w:multiLine="1"/>
        </w:sdtPr>
        <w:sdtEndPr/>
        <w:sdtContent>
          <w:tc>
            <w:tcPr>
              <w:tcW w:w="3170" w:type="dxa"/>
            </w:tcPr>
            <w:p w14:paraId="37FBB407" w14:textId="77777777" w:rsidR="005F5DC3" w:rsidRDefault="005F5DC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E364C68" w14:textId="77777777" w:rsidR="005F5DC3" w:rsidRDefault="005F5DC3" w:rsidP="003E6020">
          <w:pPr>
            <w:pStyle w:val="Sidhuvud"/>
          </w:pPr>
        </w:p>
      </w:tc>
    </w:tr>
  </w:tbl>
  <w:p w14:paraId="5DEA78D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C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330E"/>
    <w:rsid w:val="000241FA"/>
    <w:rsid w:val="00025992"/>
    <w:rsid w:val="00026711"/>
    <w:rsid w:val="0002708E"/>
    <w:rsid w:val="0002763D"/>
    <w:rsid w:val="00030F02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191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4BA9"/>
    <w:rsid w:val="003853E3"/>
    <w:rsid w:val="0038587E"/>
    <w:rsid w:val="0038722C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38BA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2AC4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5DC3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7E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58D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3707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5C8C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5E0F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7304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FA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F92"/>
    <w:rsid w:val="00D87FE2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037B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4709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2561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1E4F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58B3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40DC80"/>
  <w15:docId w15:val="{F6B1F968-89DA-45B3-8CC4-516C6C33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DFBCCC26D24EDAA4CB4E51E6A696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1D15C-2187-4CB7-9492-F339F88A22F9}"/>
      </w:docPartPr>
      <w:docPartBody>
        <w:p w:rsidR="001C33C0" w:rsidRDefault="00706C56" w:rsidP="00706C56">
          <w:pPr>
            <w:pStyle w:val="FCDFBCCC26D24EDAA4CB4E51E6A696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17EAC2F5CE4DF2B153EEE692491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0ECB3-9C21-485F-8312-AB2930E66E89}"/>
      </w:docPartPr>
      <w:docPartBody>
        <w:p w:rsidR="001C33C0" w:rsidRDefault="00706C56" w:rsidP="00706C56">
          <w:pPr>
            <w:pStyle w:val="CC17EAC2F5CE4DF2B153EEE6924917C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6AFA6D43E14B55AA3AC3455E37A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66B81-5918-45FE-B996-8FE06A40F462}"/>
      </w:docPartPr>
      <w:docPartBody>
        <w:p w:rsidR="001C33C0" w:rsidRDefault="00706C56" w:rsidP="00706C56">
          <w:pPr>
            <w:pStyle w:val="136AFA6D43E14B55AA3AC3455E37AE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E63CF6091A48098DE55D368E168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D0B8D-754C-4FA7-97B3-92C03822D241}"/>
      </w:docPartPr>
      <w:docPartBody>
        <w:p w:rsidR="001C33C0" w:rsidRDefault="00706C56" w:rsidP="00706C56">
          <w:pPr>
            <w:pStyle w:val="19E63CF6091A48098DE55D368E1682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97E944B4A741FCA5D3E3BFB474C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27D99-B0B0-41A5-B4D3-23598EF74386}"/>
      </w:docPartPr>
      <w:docPartBody>
        <w:p w:rsidR="001C33C0" w:rsidRDefault="00706C56" w:rsidP="00706C56">
          <w:pPr>
            <w:pStyle w:val="3297E944B4A741FCA5D3E3BFB474CC2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9424F7BFE0D46EF9F10A60348A8F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7F2F5E-FD35-4908-8DD4-938FADE01610}"/>
      </w:docPartPr>
      <w:docPartBody>
        <w:p w:rsidR="001C33C0" w:rsidRDefault="00706C56" w:rsidP="00706C56">
          <w:pPr>
            <w:pStyle w:val="F9424F7BFE0D46EF9F10A60348A8FCE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619357A903244ACA92A1A8BBD93A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56C7E-522B-4D7B-96C4-BD923E349A36}"/>
      </w:docPartPr>
      <w:docPartBody>
        <w:p w:rsidR="001C33C0" w:rsidRDefault="00706C56" w:rsidP="00706C56">
          <w:pPr>
            <w:pStyle w:val="7619357A903244ACA92A1A8BBD93A94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9E2C1F49B91462E93788FB146EBF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267AC2-6313-4335-B952-850277230C1C}"/>
      </w:docPartPr>
      <w:docPartBody>
        <w:p w:rsidR="001C33C0" w:rsidRDefault="00706C56" w:rsidP="00706C56">
          <w:pPr>
            <w:pStyle w:val="49E2C1F49B91462E93788FB146EBF01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3FB28DA1D06476EB38EE746547F7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0AE5F-51B9-44C2-91F3-F1E0A478604A}"/>
      </w:docPartPr>
      <w:docPartBody>
        <w:p w:rsidR="001C33C0" w:rsidRDefault="00706C56" w:rsidP="00706C56">
          <w:pPr>
            <w:pStyle w:val="23FB28DA1D06476EB38EE746547F70C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56"/>
    <w:rsid w:val="001C33C0"/>
    <w:rsid w:val="0070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ED39DFE20FC4F7EADDFE1049E268E8B">
    <w:name w:val="8ED39DFE20FC4F7EADDFE1049E268E8B"/>
    <w:rsid w:val="00706C56"/>
  </w:style>
  <w:style w:type="character" w:styleId="Platshllartext">
    <w:name w:val="Placeholder Text"/>
    <w:basedOn w:val="Standardstycketeckensnitt"/>
    <w:uiPriority w:val="99"/>
    <w:semiHidden/>
    <w:rsid w:val="00706C56"/>
    <w:rPr>
      <w:noProof w:val="0"/>
      <w:color w:val="808080"/>
    </w:rPr>
  </w:style>
  <w:style w:type="paragraph" w:customStyle="1" w:styleId="3360D263A256498E93E0B4FB1FF8F2B6">
    <w:name w:val="3360D263A256498E93E0B4FB1FF8F2B6"/>
    <w:rsid w:val="00706C56"/>
  </w:style>
  <w:style w:type="paragraph" w:customStyle="1" w:styleId="D1378A509DAA419B9FAC45A68FDFB9FB">
    <w:name w:val="D1378A509DAA419B9FAC45A68FDFB9FB"/>
    <w:rsid w:val="00706C56"/>
  </w:style>
  <w:style w:type="paragraph" w:customStyle="1" w:styleId="12C48EB813F9489F92F8304816BD2645">
    <w:name w:val="12C48EB813F9489F92F8304816BD2645"/>
    <w:rsid w:val="00706C56"/>
  </w:style>
  <w:style w:type="paragraph" w:customStyle="1" w:styleId="FCDFBCCC26D24EDAA4CB4E51E6A69649">
    <w:name w:val="FCDFBCCC26D24EDAA4CB4E51E6A69649"/>
    <w:rsid w:val="00706C56"/>
  </w:style>
  <w:style w:type="paragraph" w:customStyle="1" w:styleId="CC17EAC2F5CE4DF2B153EEE6924917CF">
    <w:name w:val="CC17EAC2F5CE4DF2B153EEE6924917CF"/>
    <w:rsid w:val="00706C56"/>
  </w:style>
  <w:style w:type="paragraph" w:customStyle="1" w:styleId="A05ECBCDE7344EDFBA84B1B2B1DDA234">
    <w:name w:val="A05ECBCDE7344EDFBA84B1B2B1DDA234"/>
    <w:rsid w:val="00706C56"/>
  </w:style>
  <w:style w:type="paragraph" w:customStyle="1" w:styleId="037E0E7662F84A73B54E4F16819A0FC0">
    <w:name w:val="037E0E7662F84A73B54E4F16819A0FC0"/>
    <w:rsid w:val="00706C56"/>
  </w:style>
  <w:style w:type="paragraph" w:customStyle="1" w:styleId="9AAB004D2B4848EBADE2BCEED180AA1C">
    <w:name w:val="9AAB004D2B4848EBADE2BCEED180AA1C"/>
    <w:rsid w:val="00706C56"/>
  </w:style>
  <w:style w:type="paragraph" w:customStyle="1" w:styleId="136AFA6D43E14B55AA3AC3455E37AEE5">
    <w:name w:val="136AFA6D43E14B55AA3AC3455E37AEE5"/>
    <w:rsid w:val="00706C56"/>
  </w:style>
  <w:style w:type="paragraph" w:customStyle="1" w:styleId="19E63CF6091A48098DE55D368E1682D1">
    <w:name w:val="19E63CF6091A48098DE55D368E1682D1"/>
    <w:rsid w:val="00706C56"/>
  </w:style>
  <w:style w:type="paragraph" w:customStyle="1" w:styleId="CC17EAC2F5CE4DF2B153EEE6924917CF1">
    <w:name w:val="CC17EAC2F5CE4DF2B153EEE6924917CF1"/>
    <w:rsid w:val="00706C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36AFA6D43E14B55AA3AC3455E37AEE51">
    <w:name w:val="136AFA6D43E14B55AA3AC3455E37AEE51"/>
    <w:rsid w:val="00706C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297E944B4A741FCA5D3E3BFB474CC29">
    <w:name w:val="3297E944B4A741FCA5D3E3BFB474CC29"/>
    <w:rsid w:val="00706C56"/>
  </w:style>
  <w:style w:type="paragraph" w:customStyle="1" w:styleId="F9424F7BFE0D46EF9F10A60348A8FCE2">
    <w:name w:val="F9424F7BFE0D46EF9F10A60348A8FCE2"/>
    <w:rsid w:val="00706C56"/>
  </w:style>
  <w:style w:type="paragraph" w:customStyle="1" w:styleId="6A34051BC4D94AD48C14CCEAC46F27FF">
    <w:name w:val="6A34051BC4D94AD48C14CCEAC46F27FF"/>
    <w:rsid w:val="00706C56"/>
  </w:style>
  <w:style w:type="paragraph" w:customStyle="1" w:styleId="277987BEB4034ABA85082EAB14E41F45">
    <w:name w:val="277987BEB4034ABA85082EAB14E41F45"/>
    <w:rsid w:val="00706C56"/>
  </w:style>
  <w:style w:type="paragraph" w:customStyle="1" w:styleId="7619357A903244ACA92A1A8BBD93A94C">
    <w:name w:val="7619357A903244ACA92A1A8BBD93A94C"/>
    <w:rsid w:val="00706C56"/>
  </w:style>
  <w:style w:type="paragraph" w:customStyle="1" w:styleId="49E2C1F49B91462E93788FB146EBF01F">
    <w:name w:val="49E2C1F49B91462E93788FB146EBF01F"/>
    <w:rsid w:val="00706C56"/>
  </w:style>
  <w:style w:type="paragraph" w:customStyle="1" w:styleId="23FB28DA1D06476EB38EE746547F70C4">
    <w:name w:val="23FB28DA1D06476EB38EE746547F70C4"/>
    <w:rsid w:val="00706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acfd125e-3c94-4bbd-adc4-d2df11bd8784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2021-01-20T00:00:00</HeaderDate>
    <Office/>
    <Dnr>Ju2021/00041</Dnr>
    <ParagrafNr/>
    <DocumentTitle/>
    <VisitingAddress/>
    <Extra1/>
    <Extra2/>
    <Extra3>Hans Hoff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A69E-ECA4-4623-82DA-22F8F13F2935}"/>
</file>

<file path=customXml/itemProps2.xml><?xml version="1.0" encoding="utf-8"?>
<ds:datastoreItem xmlns:ds="http://schemas.openxmlformats.org/officeDocument/2006/customXml" ds:itemID="{AED37792-9322-4B45-B9B6-7B60FD7E1B2E}"/>
</file>

<file path=customXml/itemProps3.xml><?xml version="1.0" encoding="utf-8"?>
<ds:datastoreItem xmlns:ds="http://schemas.openxmlformats.org/officeDocument/2006/customXml" ds:itemID="{181FF4BF-08C4-41FC-96EB-0E3A69E665DF}"/>
</file>

<file path=customXml/itemProps4.xml><?xml version="1.0" encoding="utf-8"?>
<ds:datastoreItem xmlns:ds="http://schemas.openxmlformats.org/officeDocument/2006/customXml" ds:itemID="{D3E56EC0-DADC-4E60-A87C-C716FF3136F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ED37792-9322-4B45-B9B6-7B60FD7E1B2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77BD1DD-E5B0-4DE0-8023-98B05FCFE7C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AF83EEF-368D-4E60-93B6-8992441E3F61}"/>
</file>

<file path=customXml/itemProps8.xml><?xml version="1.0" encoding="utf-8"?>
<ds:datastoreItem xmlns:ds="http://schemas.openxmlformats.org/officeDocument/2006/customXml" ds:itemID="{F612012A-E75A-4ED1-8356-C2FC7870826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1205.docx</dc:title>
  <dc:subject/>
  <dc:creator>Helena Lundberg</dc:creator>
  <cp:keywords/>
  <dc:description/>
  <cp:lastModifiedBy>Yasemin Eti</cp:lastModifiedBy>
  <cp:revision>6</cp:revision>
  <dcterms:created xsi:type="dcterms:W3CDTF">2021-01-12T09:12:00Z</dcterms:created>
  <dcterms:modified xsi:type="dcterms:W3CDTF">2021-01-18T10:00:00Z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00bb1594-3882-45c7-9c75-a67415072f93</vt:lpwstr>
  </property>
</Properties>
</file>