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12336" w:rsidP="00DA0661">
      <w:pPr>
        <w:pStyle w:val="Title"/>
      </w:pPr>
      <w:bookmarkStart w:id="0" w:name="Start"/>
      <w:bookmarkEnd w:id="0"/>
      <w:r>
        <w:t>Svar på fråga 2020/21:3099 av Erik Ottoson (M)</w:t>
      </w:r>
      <w:r>
        <w:br/>
        <w:t>Förändringar i jaktförordningens regler för jakt med lös hund och hundträning</w:t>
      </w:r>
    </w:p>
    <w:p w:rsidR="00C12336" w:rsidP="00C12336">
      <w:pPr>
        <w:pStyle w:val="BodyText"/>
      </w:pPr>
      <w:r>
        <w:t xml:space="preserve">Erik Ottoson har </w:t>
      </w:r>
      <w:r w:rsidRPr="00C12336">
        <w:t xml:space="preserve">frågat mig vad skälet är </w:t>
      </w:r>
      <w:r w:rsidR="00007B3D">
        <w:t xml:space="preserve">till </w:t>
      </w:r>
      <w:r w:rsidR="0014497D">
        <w:t>ändringen i reglerna om jakt med lös hund och hundträning</w:t>
      </w:r>
      <w:r w:rsidRPr="00C12336">
        <w:t xml:space="preserve">, och vilka viltslag man på detta vis </w:t>
      </w:r>
      <w:r w:rsidRPr="00C12336" w:rsidR="00B71948">
        <w:t xml:space="preserve">önskar </w:t>
      </w:r>
      <w:r w:rsidRPr="00C12336">
        <w:t>exkludera.</w:t>
      </w:r>
    </w:p>
    <w:p w:rsidR="00C12336" w:rsidRPr="00C12336" w:rsidP="00C12336">
      <w:pPr>
        <w:pStyle w:val="BodyText"/>
      </w:pPr>
      <w:r w:rsidRPr="00C12336">
        <w:t>Regeringen beslutade den 6 maj</w:t>
      </w:r>
      <w:r>
        <w:t xml:space="preserve"> 2021</w:t>
      </w:r>
      <w:r w:rsidRPr="00C12336">
        <w:t xml:space="preserve"> om ändringar angående </w:t>
      </w:r>
      <w:r w:rsidRPr="00C12336">
        <w:t>bl.a</w:t>
      </w:r>
      <w:r>
        <w:t>.</w:t>
      </w:r>
      <w:r w:rsidRPr="00C12336">
        <w:t xml:space="preserve"> tiderna för jakt och jaktträning med hund. Beslutet bygger på ett gediget och brett förankrat underlag från Naturvårdsverket. </w:t>
      </w:r>
    </w:p>
    <w:p w:rsidR="00C12336" w:rsidRPr="00C12336" w:rsidP="00C12336">
      <w:pPr>
        <w:pStyle w:val="BodyText"/>
      </w:pPr>
      <w:r>
        <w:t>V</w:t>
      </w:r>
      <w:r w:rsidRPr="00C12336">
        <w:t xml:space="preserve">ilt definieras i 2 § jaktlagen (1987:259) som vilda däggdjur och fåglar. En ändring i 16 § jaktförordningen (1987:905) från </w:t>
      </w:r>
      <w:r>
        <w:t>”</w:t>
      </w:r>
      <w:r w:rsidRPr="00C12336">
        <w:t>vilt</w:t>
      </w:r>
      <w:r>
        <w:t>”</w:t>
      </w:r>
      <w:r w:rsidRPr="00C12336">
        <w:t xml:space="preserve"> till </w:t>
      </w:r>
      <w:r>
        <w:t>”</w:t>
      </w:r>
      <w:r w:rsidRPr="00C12336">
        <w:t>däggdjur</w:t>
      </w:r>
      <w:r>
        <w:t>”</w:t>
      </w:r>
      <w:r w:rsidRPr="00C12336">
        <w:t xml:space="preserve"> innebär således ett förtydligande om att </w:t>
      </w:r>
      <w:r w:rsidR="00481045">
        <w:t>fåglar</w:t>
      </w:r>
      <w:r w:rsidRPr="00C12336">
        <w:t xml:space="preserve"> inte omfattas av den aktuella punkten. Möjligheterna till jakt och jaktträning med hund </w:t>
      </w:r>
      <w:r w:rsidR="00481045">
        <w:t>som jagar</w:t>
      </w:r>
      <w:r>
        <w:t xml:space="preserve"> fåglar </w:t>
      </w:r>
      <w:r w:rsidRPr="00C12336">
        <w:t>regleras istället i</w:t>
      </w:r>
      <w:r>
        <w:t xml:space="preserve"> andra delar av</w:t>
      </w:r>
      <w:r w:rsidRPr="00C12336">
        <w:t xml:space="preserve"> paragrafen.</w:t>
      </w:r>
    </w:p>
    <w:p w:rsidR="00C1233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EAF74045CC4420A81078A6DF2CB42DD"/>
          </w:placeholder>
          <w:dataBinding w:xpath="/ns0:DocumentInfo[1]/ns0:BaseInfo[1]/ns0:HeaderDate[1]" w:storeItemID="{3DAC965E-92AA-472F-9375-CD443A4C0F55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D12F8">
            <w:t>9 juni 2021</w:t>
          </w:r>
        </w:sdtContent>
      </w:sdt>
    </w:p>
    <w:p w:rsidR="00C12336" w:rsidP="004E7A8F">
      <w:pPr>
        <w:pStyle w:val="Brdtextutanavstnd"/>
      </w:pPr>
    </w:p>
    <w:p w:rsidR="00C12336" w:rsidP="004E7A8F">
      <w:pPr>
        <w:pStyle w:val="Brdtextutanavstnd"/>
      </w:pPr>
    </w:p>
    <w:p w:rsidR="00C12336" w:rsidP="004E7A8F">
      <w:pPr>
        <w:pStyle w:val="Brdtextutanavstnd"/>
      </w:pPr>
    </w:p>
    <w:p w:rsidR="00C12336" w:rsidP="00422A41">
      <w:pPr>
        <w:pStyle w:val="BodyText"/>
      </w:pPr>
      <w:r>
        <w:t>Jennie Nilsson</w:t>
      </w:r>
    </w:p>
    <w:p w:rsidR="00C1233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123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12336" w:rsidRPr="007D73AB" w:rsidP="00340DE0">
          <w:pPr>
            <w:pStyle w:val="Header"/>
          </w:pPr>
        </w:p>
      </w:tc>
      <w:tc>
        <w:tcPr>
          <w:tcW w:w="1134" w:type="dxa"/>
        </w:tcPr>
        <w:p w:rsidR="00C123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123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12336" w:rsidRPr="00710A6C" w:rsidP="00EE3C0F">
          <w:pPr>
            <w:pStyle w:val="Header"/>
            <w:rPr>
              <w:b/>
            </w:rPr>
          </w:pPr>
        </w:p>
        <w:p w:rsidR="00C12336" w:rsidP="00EE3C0F">
          <w:pPr>
            <w:pStyle w:val="Header"/>
          </w:pPr>
        </w:p>
        <w:p w:rsidR="00C12336" w:rsidP="00EE3C0F">
          <w:pPr>
            <w:pStyle w:val="Header"/>
          </w:pPr>
        </w:p>
        <w:p w:rsidR="00C123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A4F5D9C71894CFB836CE3D73739A733"/>
            </w:placeholder>
            <w:dataBinding w:xpath="/ns0:DocumentInfo[1]/ns0:BaseInfo[1]/ns0:Dnr[1]" w:storeItemID="{3DAC965E-92AA-472F-9375-CD443A4C0F55}" w:prefixMappings="xmlns:ns0='http://lp/documentinfo/RK' "/>
            <w:text/>
          </w:sdtPr>
          <w:sdtContent>
            <w:p w:rsidR="00C12336" w:rsidP="00EE3C0F">
              <w:pPr>
                <w:pStyle w:val="Header"/>
              </w:pPr>
              <w:r>
                <w:t>N2021/01774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8E51642B1C4CEE94254E48C16D5FC6"/>
            </w:placeholder>
            <w:showingPlcHdr/>
            <w:dataBinding w:xpath="/ns0:DocumentInfo[1]/ns0:BaseInfo[1]/ns0:DocNumber[1]" w:storeItemID="{3DAC965E-92AA-472F-9375-CD443A4C0F55}" w:prefixMappings="xmlns:ns0='http://lp/documentinfo/RK' "/>
            <w:text/>
          </w:sdtPr>
          <w:sdtContent>
            <w:p w:rsidR="00C123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12336" w:rsidP="00EE3C0F">
          <w:pPr>
            <w:pStyle w:val="Header"/>
          </w:pPr>
        </w:p>
      </w:tc>
      <w:tc>
        <w:tcPr>
          <w:tcW w:w="1134" w:type="dxa"/>
        </w:tcPr>
        <w:p w:rsidR="00C12336" w:rsidP="0094502D">
          <w:pPr>
            <w:pStyle w:val="Header"/>
          </w:pPr>
        </w:p>
        <w:p w:rsidR="00C123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799F128083C424BACEF17C34B09C12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12F8" w:rsidRPr="000D12F8" w:rsidP="00340DE0">
              <w:pPr>
                <w:pStyle w:val="Header"/>
                <w:rPr>
                  <w:b/>
                </w:rPr>
              </w:pPr>
              <w:r w:rsidRPr="000D12F8">
                <w:rPr>
                  <w:b/>
                </w:rPr>
                <w:t>Näringsdepartementet</w:t>
              </w:r>
            </w:p>
            <w:p w:rsidR="00C12336" w:rsidRPr="00340DE0" w:rsidP="00340DE0">
              <w:pPr>
                <w:pStyle w:val="Header"/>
              </w:pPr>
              <w:r w:rsidRPr="000D12F8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8EC128D795430C90A3D75A829612A1"/>
          </w:placeholder>
          <w:dataBinding w:xpath="/ns0:DocumentInfo[1]/ns0:BaseInfo[1]/ns0:Recipient[1]" w:storeItemID="{3DAC965E-92AA-472F-9375-CD443A4C0F55}" w:prefixMappings="xmlns:ns0='http://lp/documentinfo/RK' "/>
          <w:text w:multiLine="1"/>
        </w:sdtPr>
        <w:sdtContent>
          <w:tc>
            <w:tcPr>
              <w:tcW w:w="3170" w:type="dxa"/>
            </w:tcPr>
            <w:p w:rsidR="00C123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123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4F5D9C71894CFB836CE3D73739A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4400E-6992-4309-A050-BCD0957FCE5C}"/>
      </w:docPartPr>
      <w:docPartBody>
        <w:p w:rsidR="00050CC2" w:rsidP="00F450E9">
          <w:pPr>
            <w:pStyle w:val="CA4F5D9C71894CFB836CE3D73739A7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8E51642B1C4CEE94254E48C16D5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E7065-8654-4352-B430-D73CDFA56B9F}"/>
      </w:docPartPr>
      <w:docPartBody>
        <w:p w:rsidR="00050CC2" w:rsidP="00F450E9">
          <w:pPr>
            <w:pStyle w:val="A38E51642B1C4CEE94254E48C16D5F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99F128083C424BACEF17C34B09C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E0D33-D231-4001-80AC-7C7D8B06CCD0}"/>
      </w:docPartPr>
      <w:docPartBody>
        <w:p w:rsidR="00050CC2" w:rsidP="00F450E9">
          <w:pPr>
            <w:pStyle w:val="D799F128083C424BACEF17C34B09C1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EC128D795430C90A3D75A82961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CC7EC-8D0E-4986-932C-C31C2D1ECE59}"/>
      </w:docPartPr>
      <w:docPartBody>
        <w:p w:rsidR="00050CC2" w:rsidP="00F450E9">
          <w:pPr>
            <w:pStyle w:val="E88EC128D795430C90A3D75A8296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AF74045CC4420A81078A6DF2CB4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CB3B8-5729-4B49-B82A-4A6E7866E1DD}"/>
      </w:docPartPr>
      <w:docPartBody>
        <w:p w:rsidR="00050CC2" w:rsidP="00F450E9">
          <w:pPr>
            <w:pStyle w:val="5EAF74045CC4420A81078A6DF2CB42D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F113C702A4EF5B89201C66B480368">
    <w:name w:val="9D0F113C702A4EF5B89201C66B480368"/>
    <w:rsid w:val="00F450E9"/>
  </w:style>
  <w:style w:type="character" w:styleId="PlaceholderText">
    <w:name w:val="Placeholder Text"/>
    <w:basedOn w:val="DefaultParagraphFont"/>
    <w:uiPriority w:val="99"/>
    <w:semiHidden/>
    <w:rsid w:val="00F450E9"/>
    <w:rPr>
      <w:noProof w:val="0"/>
      <w:color w:val="808080"/>
    </w:rPr>
  </w:style>
  <w:style w:type="paragraph" w:customStyle="1" w:styleId="879CD6CB9E6C4CC280A4F6271B90758C">
    <w:name w:val="879CD6CB9E6C4CC280A4F6271B90758C"/>
    <w:rsid w:val="00F450E9"/>
  </w:style>
  <w:style w:type="paragraph" w:customStyle="1" w:styleId="23C6D7FAE8584F24A9AFEB4CA3D3ABBB">
    <w:name w:val="23C6D7FAE8584F24A9AFEB4CA3D3ABBB"/>
    <w:rsid w:val="00F450E9"/>
  </w:style>
  <w:style w:type="paragraph" w:customStyle="1" w:styleId="7A5BBE76B0ED4A7D8EDA55DC3F644600">
    <w:name w:val="7A5BBE76B0ED4A7D8EDA55DC3F644600"/>
    <w:rsid w:val="00F450E9"/>
  </w:style>
  <w:style w:type="paragraph" w:customStyle="1" w:styleId="CA4F5D9C71894CFB836CE3D73739A733">
    <w:name w:val="CA4F5D9C71894CFB836CE3D73739A733"/>
    <w:rsid w:val="00F450E9"/>
  </w:style>
  <w:style w:type="paragraph" w:customStyle="1" w:styleId="A38E51642B1C4CEE94254E48C16D5FC6">
    <w:name w:val="A38E51642B1C4CEE94254E48C16D5FC6"/>
    <w:rsid w:val="00F450E9"/>
  </w:style>
  <w:style w:type="paragraph" w:customStyle="1" w:styleId="63849F36BC6745D888055578F97E2B81">
    <w:name w:val="63849F36BC6745D888055578F97E2B81"/>
    <w:rsid w:val="00F450E9"/>
  </w:style>
  <w:style w:type="paragraph" w:customStyle="1" w:styleId="073E757080D24280947B052DDCA63D8D">
    <w:name w:val="073E757080D24280947B052DDCA63D8D"/>
    <w:rsid w:val="00F450E9"/>
  </w:style>
  <w:style w:type="paragraph" w:customStyle="1" w:styleId="4D3EA7220E494D2DB0DBDB6DFB80BAE1">
    <w:name w:val="4D3EA7220E494D2DB0DBDB6DFB80BAE1"/>
    <w:rsid w:val="00F450E9"/>
  </w:style>
  <w:style w:type="paragraph" w:customStyle="1" w:styleId="D799F128083C424BACEF17C34B09C12F">
    <w:name w:val="D799F128083C424BACEF17C34B09C12F"/>
    <w:rsid w:val="00F450E9"/>
  </w:style>
  <w:style w:type="paragraph" w:customStyle="1" w:styleId="E88EC128D795430C90A3D75A829612A1">
    <w:name w:val="E88EC128D795430C90A3D75A829612A1"/>
    <w:rsid w:val="00F450E9"/>
  </w:style>
  <w:style w:type="paragraph" w:customStyle="1" w:styleId="A38E51642B1C4CEE94254E48C16D5FC61">
    <w:name w:val="A38E51642B1C4CEE94254E48C16D5FC61"/>
    <w:rsid w:val="00F450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99F128083C424BACEF17C34B09C12F1">
    <w:name w:val="D799F128083C424BACEF17C34B09C12F1"/>
    <w:rsid w:val="00F450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CC63033C774F94A953508974176911">
    <w:name w:val="1BCC63033C774F94A953508974176911"/>
    <w:rsid w:val="00F450E9"/>
  </w:style>
  <w:style w:type="paragraph" w:customStyle="1" w:styleId="C09CB8AAEB364298A718247AE8292869">
    <w:name w:val="C09CB8AAEB364298A718247AE8292869"/>
    <w:rsid w:val="00F450E9"/>
  </w:style>
  <w:style w:type="paragraph" w:customStyle="1" w:styleId="BBDDF8402BD74F5BB749EDB4F1BC0A77">
    <w:name w:val="BBDDF8402BD74F5BB749EDB4F1BC0A77"/>
    <w:rsid w:val="00F450E9"/>
  </w:style>
  <w:style w:type="paragraph" w:customStyle="1" w:styleId="8353BFF38B61498EAF0062B9A273A5ED">
    <w:name w:val="8353BFF38B61498EAF0062B9A273A5ED"/>
    <w:rsid w:val="00F450E9"/>
  </w:style>
  <w:style w:type="paragraph" w:customStyle="1" w:styleId="D0999FC35EED4C1590EDE27D6355FE6A">
    <w:name w:val="D0999FC35EED4C1590EDE27D6355FE6A"/>
    <w:rsid w:val="00F450E9"/>
  </w:style>
  <w:style w:type="paragraph" w:customStyle="1" w:styleId="5EAF74045CC4420A81078A6DF2CB42DD">
    <w:name w:val="5EAF74045CC4420A81078A6DF2CB42DD"/>
    <w:rsid w:val="00F450E9"/>
  </w:style>
  <w:style w:type="paragraph" w:customStyle="1" w:styleId="7068F046C6644D15B2819721F8D50DC6">
    <w:name w:val="7068F046C6644D15B2819721F8D50DC6"/>
    <w:rsid w:val="00F450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bb4b82bb-4a41-4167-abef-a414b0abb9cf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2021-06-09T00:00:00</HeaderDate>
    <Office/>
    <Dnr>N2021/01774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D7C40D9-456D-4543-BD90-4FB23C122C6F}"/>
</file>

<file path=customXml/itemProps2.xml><?xml version="1.0" encoding="utf-8"?>
<ds:datastoreItem xmlns:ds="http://schemas.openxmlformats.org/officeDocument/2006/customXml" ds:itemID="{52CCD281-222B-4DFF-ABF7-82B4EB1D6E9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65F296B-8CCF-4B1C-8669-7124E91A4503}"/>
</file>

<file path=customXml/itemProps5.xml><?xml version="1.0" encoding="utf-8"?>
<ds:datastoreItem xmlns:ds="http://schemas.openxmlformats.org/officeDocument/2006/customXml" ds:itemID="{3DAC965E-92AA-472F-9375-CD443A4C0F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3099 Förändringar för jakt med lös hund och hundträning.docx</dc:title>
  <cp:revision>2</cp:revision>
  <dcterms:created xsi:type="dcterms:W3CDTF">2021-06-09T06:26:00Z</dcterms:created>
  <dcterms:modified xsi:type="dcterms:W3CDTF">2021-06-09T06:26:00Z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