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FA92" w14:textId="1919883A" w:rsidR="00537D70" w:rsidRDefault="00537D70" w:rsidP="00DA0661">
      <w:pPr>
        <w:pStyle w:val="Rubrik"/>
      </w:pPr>
      <w:bookmarkStart w:id="0" w:name="Start"/>
      <w:bookmarkEnd w:id="0"/>
      <w:r>
        <w:t xml:space="preserve">Svar på fråga 2019/20:1596 av </w:t>
      </w:r>
      <w:sdt>
        <w:sdtPr>
          <w:alias w:val="Frågeställare"/>
          <w:tag w:val="delete"/>
          <w:id w:val="-211816850"/>
          <w:placeholder>
            <w:docPart w:val="1DBA556D425843DD8FB3FF512164C6B6"/>
          </w:placeholder>
          <w:dataBinding w:prefixMappings="xmlns:ns0='http://lp/documentinfo/RK' " w:xpath="/ns0:DocumentInfo[1]/ns0:BaseInfo[1]/ns0:Extra3[1]" w:storeItemID="{215C7330-91B0-486A-9708-13FC09C79D74}"/>
          <w:text/>
        </w:sdtPr>
        <w:sdtEndPr/>
        <w:sdtContent>
          <w:r w:rsidR="003007F4">
            <w:t>Angelica Lundberg</w:t>
          </w:r>
        </w:sdtContent>
      </w:sdt>
      <w:r>
        <w:t xml:space="preserve"> (</w:t>
      </w:r>
      <w:sdt>
        <w:sdtPr>
          <w:alias w:val="Parti"/>
          <w:tag w:val="Parti_delete"/>
          <w:id w:val="1620417071"/>
          <w:placeholder>
            <w:docPart w:val="309BE70C877D48E4B5F144627919E37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r w:rsidRPr="00537D70">
        <w:t>Avfallsförbränningsskatten</w:t>
      </w:r>
    </w:p>
    <w:p w14:paraId="231979B3" w14:textId="0BEA28AA" w:rsidR="00537D70" w:rsidRDefault="0078505C" w:rsidP="00537D70">
      <w:pPr>
        <w:pStyle w:val="Brdtext"/>
      </w:pPr>
      <w:sdt>
        <w:sdtPr>
          <w:alias w:val="Frågeställare"/>
          <w:tag w:val="delete"/>
          <w:id w:val="-1635256365"/>
          <w:placeholder>
            <w:docPart w:val="637CD2DD8B2A4BB1AD6EADC518EA6087"/>
          </w:placeholder>
          <w:dataBinding w:prefixMappings="xmlns:ns0='http://lp/documentinfo/RK' " w:xpath="/ns0:DocumentInfo[1]/ns0:BaseInfo[1]/ns0:Extra3[1]" w:storeItemID="{215C7330-91B0-486A-9708-13FC09C79D74}"/>
          <w:text/>
        </w:sdtPr>
        <w:sdtEndPr/>
        <w:sdtContent>
          <w:r w:rsidR="003007F4">
            <w:t>Angelica Lundberg</w:t>
          </w:r>
        </w:sdtContent>
      </w:sdt>
      <w:r w:rsidR="00537D70">
        <w:t xml:space="preserve"> har frågat mig om jag avser att agera för att förändra eller avskaffa avfallsförbränningsskatten.</w:t>
      </w:r>
    </w:p>
    <w:p w14:paraId="47994B1D" w14:textId="77777777" w:rsidR="00971381" w:rsidRDefault="00716510" w:rsidP="006A12F1">
      <w:pPr>
        <w:pStyle w:val="Brdtext"/>
      </w:pPr>
      <w:r w:rsidRPr="00716510">
        <w:t xml:space="preserve">Skatten på </w:t>
      </w:r>
      <w:r>
        <w:t>avfallsförbränning</w:t>
      </w:r>
      <w:r w:rsidRPr="00716510">
        <w:t xml:space="preserve"> bygger på en sakpolitisk överenskommelse mellan Socialdemokraterna, Centerpartiet, Liberalerna och Miljöpartiet de gröna och gäller från och med den 1 </w:t>
      </w:r>
      <w:r>
        <w:t>april</w:t>
      </w:r>
      <w:r w:rsidRPr="00716510">
        <w:t xml:space="preserve"> 2020.</w:t>
      </w:r>
      <w:r>
        <w:t xml:space="preserve"> Skatten syftar till att </w:t>
      </w:r>
      <w:r w:rsidRPr="00716510">
        <w:t xml:space="preserve">på lång sikt uppnå en mer resurseffektiv och giftfri avfallshantering, uppfyllande av </w:t>
      </w:r>
      <w:r w:rsidR="00B94E3D">
        <w:t xml:space="preserve">riksdagens </w:t>
      </w:r>
      <w:r w:rsidRPr="00716510">
        <w:t>mål att Sverige ska gå före på klimat- och miljöområdet och bli världens första fossilfria välfärdsland</w:t>
      </w:r>
      <w:r w:rsidR="0079317B">
        <w:t>.</w:t>
      </w:r>
      <w:r w:rsidRPr="00716510">
        <w:t xml:space="preserve"> Regeringen </w:t>
      </w:r>
      <w:r>
        <w:t xml:space="preserve">aviserade redan i propositionen att man </w:t>
      </w:r>
      <w:r w:rsidRPr="00716510">
        <w:t>kommer att utvärdera skattens effekter</w:t>
      </w:r>
      <w:r w:rsidR="00EF7228">
        <w:t xml:space="preserve"> och analysera behovet av förändringar</w:t>
      </w:r>
      <w:r w:rsidR="0079317B">
        <w:t xml:space="preserve">. </w:t>
      </w:r>
      <w:r w:rsidR="0039322F">
        <w:t xml:space="preserve">I Skatteverkets regleringsbrev för 2020 ges myndigheten i uppdrag att </w:t>
      </w:r>
      <w:r w:rsidR="0039322F" w:rsidRPr="0039322F">
        <w:t>utvärdera effekterna av skatten på avfallsförbränning i enlighet med vad som anges i propositionen.</w:t>
      </w:r>
      <w:r w:rsidR="0039322F">
        <w:t xml:space="preserve"> </w:t>
      </w:r>
      <w:r w:rsidR="00DF6FC3" w:rsidRPr="00DF6FC3">
        <w:t xml:space="preserve">Utvärderingen bör även omfatta skattens effekter på utsläppen av växthusgaser, effekter för avfallsflöden, effekter för import och export av avfall samt effekter på omställningen till en cirkulär ekonomi och dess effekter för att nå klimatmålen. Vidare ska utvärderingen omfatta hur investeringar i produktionskapacitet i avfallsförbränningssektorn påverkas. </w:t>
      </w:r>
      <w:r w:rsidR="0039322F" w:rsidRPr="0039322F">
        <w:t>Uppdraget ska redovisas till regeringen senast den 1 oktober 2021.</w:t>
      </w:r>
      <w:r w:rsidR="00EF7228">
        <w:t xml:space="preserve"> </w:t>
      </w:r>
    </w:p>
    <w:p w14:paraId="0B05A446" w14:textId="3C07D854" w:rsidR="000C7C34" w:rsidRDefault="00EF7228" w:rsidP="006A12F1">
      <w:pPr>
        <w:pStyle w:val="Brdtext"/>
      </w:pPr>
      <w:r>
        <w:t xml:space="preserve">Hur analysen av behovet av förändringar i regelverket ska genomföras bereds för närvarande inom Regeringskansliet. Analysen ska enligt propositionen fokusera på åtgärder för att anpassa skatten så att </w:t>
      </w:r>
      <w:r w:rsidR="001B7F0A">
        <w:t>denna mer effektiv</w:t>
      </w:r>
      <w:r w:rsidR="00971381">
        <w:t>t</w:t>
      </w:r>
      <w:r w:rsidR="001B7F0A">
        <w:t xml:space="preserve"> kan</w:t>
      </w:r>
      <w:r w:rsidRPr="00EF7228">
        <w:t xml:space="preserve"> uppnå målen och förbättra förutsättningarna för materialåtervinning. Det ska säkerställas att det inte uppstår oönskade effekter som försvårar processer där sorterat avfall ersätter andra produktions- eller konstruktionsmaterial. </w:t>
      </w:r>
    </w:p>
    <w:p w14:paraId="58DF9016" w14:textId="59EF0261" w:rsidR="00537D70" w:rsidRDefault="00537D70" w:rsidP="006A12F1">
      <w:pPr>
        <w:pStyle w:val="Brdtext"/>
      </w:pPr>
      <w:r>
        <w:t xml:space="preserve">Stockholm den </w:t>
      </w:r>
      <w:sdt>
        <w:sdtPr>
          <w:id w:val="-1225218591"/>
          <w:placeholder>
            <w:docPart w:val="C06B2764A77741078C7CFD7858600036"/>
          </w:placeholder>
          <w:dataBinding w:prefixMappings="xmlns:ns0='http://lp/documentinfo/RK' " w:xpath="/ns0:DocumentInfo[1]/ns0:BaseInfo[1]/ns0:HeaderDate[1]" w:storeItemID="{215C7330-91B0-486A-9708-13FC09C79D74}"/>
          <w:date w:fullDate="2020-08-06T00:00:00Z">
            <w:dateFormat w:val="d MMMM yyyy"/>
            <w:lid w:val="sv-SE"/>
            <w:storeMappedDataAs w:val="dateTime"/>
            <w:calendar w:val="gregorian"/>
          </w:date>
        </w:sdtPr>
        <w:sdtEndPr/>
        <w:sdtContent>
          <w:r w:rsidR="00F44225">
            <w:t>6</w:t>
          </w:r>
          <w:r w:rsidR="00343B32">
            <w:t xml:space="preserve"> augusti</w:t>
          </w:r>
          <w:r w:rsidR="008966EB">
            <w:t xml:space="preserve"> 2020</w:t>
          </w:r>
        </w:sdtContent>
      </w:sdt>
    </w:p>
    <w:p w14:paraId="13A77AEE" w14:textId="46360BB9" w:rsidR="00537D70" w:rsidRDefault="00537D70" w:rsidP="004E7A8F">
      <w:pPr>
        <w:pStyle w:val="Brdtextutanavstnd"/>
      </w:pPr>
    </w:p>
    <w:p w14:paraId="226C939F" w14:textId="77777777" w:rsidR="002941AD" w:rsidRDefault="002941AD" w:rsidP="004E7A8F">
      <w:pPr>
        <w:pStyle w:val="Brdtextutanavstnd"/>
      </w:pPr>
    </w:p>
    <w:p w14:paraId="355936A0" w14:textId="77777777" w:rsidR="008966EB" w:rsidRDefault="008966EB" w:rsidP="004E7A8F">
      <w:pPr>
        <w:pStyle w:val="Brdtextutanavstnd"/>
      </w:pPr>
    </w:p>
    <w:p w14:paraId="07553E8D" w14:textId="7E9BAC83" w:rsidR="00537D70" w:rsidRDefault="008966EB" w:rsidP="00F03241">
      <w:pPr>
        <w:pStyle w:val="Brdtextutanavstnd"/>
      </w:pPr>
      <w:r>
        <w:t>Magdalena Andersson</w:t>
      </w:r>
    </w:p>
    <w:p w14:paraId="6C4D69AF" w14:textId="77777777" w:rsidR="00537D70" w:rsidRPr="00DB48AB" w:rsidRDefault="00537D70" w:rsidP="00DB48AB">
      <w:pPr>
        <w:pStyle w:val="Brdtext"/>
      </w:pPr>
    </w:p>
    <w:sectPr w:rsidR="00537D70"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47E42" w14:textId="77777777" w:rsidR="0078505C" w:rsidRDefault="0078505C" w:rsidP="00A87A54">
      <w:pPr>
        <w:spacing w:after="0" w:line="240" w:lineRule="auto"/>
      </w:pPr>
      <w:r>
        <w:separator/>
      </w:r>
    </w:p>
  </w:endnote>
  <w:endnote w:type="continuationSeparator" w:id="0">
    <w:p w14:paraId="48572FEC" w14:textId="77777777" w:rsidR="0078505C" w:rsidRDefault="0078505C" w:rsidP="00A87A54">
      <w:pPr>
        <w:spacing w:after="0" w:line="240" w:lineRule="auto"/>
      </w:pPr>
      <w:r>
        <w:continuationSeparator/>
      </w:r>
    </w:p>
  </w:endnote>
  <w:endnote w:type="continuationNotice" w:id="1">
    <w:p w14:paraId="5F6D95C5" w14:textId="77777777" w:rsidR="0078505C" w:rsidRDefault="00785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9ABF29" w14:textId="77777777" w:rsidTr="006A26EC">
      <w:trPr>
        <w:trHeight w:val="227"/>
        <w:jc w:val="right"/>
      </w:trPr>
      <w:tc>
        <w:tcPr>
          <w:tcW w:w="708" w:type="dxa"/>
          <w:vAlign w:val="bottom"/>
        </w:tcPr>
        <w:p w14:paraId="4B9621C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E5D0E6C" w14:textId="77777777" w:rsidTr="006A26EC">
      <w:trPr>
        <w:trHeight w:val="850"/>
        <w:jc w:val="right"/>
      </w:trPr>
      <w:tc>
        <w:tcPr>
          <w:tcW w:w="708" w:type="dxa"/>
          <w:vAlign w:val="bottom"/>
        </w:tcPr>
        <w:p w14:paraId="20A46901" w14:textId="77777777" w:rsidR="005606BC" w:rsidRPr="00347E11" w:rsidRDefault="005606BC" w:rsidP="005606BC">
          <w:pPr>
            <w:pStyle w:val="Sidfot"/>
            <w:spacing w:line="276" w:lineRule="auto"/>
            <w:jc w:val="right"/>
          </w:pPr>
        </w:p>
      </w:tc>
    </w:tr>
  </w:tbl>
  <w:p w14:paraId="32FF34E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C1D1E4" w14:textId="77777777" w:rsidTr="001F4302">
      <w:trPr>
        <w:trHeight w:val="510"/>
      </w:trPr>
      <w:tc>
        <w:tcPr>
          <w:tcW w:w="8525" w:type="dxa"/>
          <w:gridSpan w:val="2"/>
          <w:vAlign w:val="bottom"/>
        </w:tcPr>
        <w:p w14:paraId="73AB82B2" w14:textId="77777777" w:rsidR="00347E11" w:rsidRPr="00347E11" w:rsidRDefault="00347E11" w:rsidP="00347E11">
          <w:pPr>
            <w:pStyle w:val="Sidfot"/>
            <w:rPr>
              <w:sz w:val="8"/>
            </w:rPr>
          </w:pPr>
        </w:p>
      </w:tc>
    </w:tr>
    <w:tr w:rsidR="00093408" w:rsidRPr="00EE3C0F" w14:paraId="431CDF0D" w14:textId="77777777" w:rsidTr="00C26068">
      <w:trPr>
        <w:trHeight w:val="227"/>
      </w:trPr>
      <w:tc>
        <w:tcPr>
          <w:tcW w:w="4074" w:type="dxa"/>
        </w:tcPr>
        <w:p w14:paraId="479DC89B" w14:textId="77777777" w:rsidR="00347E11" w:rsidRPr="00F53AEA" w:rsidRDefault="00347E11" w:rsidP="00C26068">
          <w:pPr>
            <w:pStyle w:val="Sidfot"/>
            <w:spacing w:line="276" w:lineRule="auto"/>
          </w:pPr>
        </w:p>
      </w:tc>
      <w:tc>
        <w:tcPr>
          <w:tcW w:w="4451" w:type="dxa"/>
        </w:tcPr>
        <w:p w14:paraId="0B25C5AB" w14:textId="77777777" w:rsidR="00093408" w:rsidRPr="00F53AEA" w:rsidRDefault="00093408" w:rsidP="00F53AEA">
          <w:pPr>
            <w:pStyle w:val="Sidfot"/>
            <w:spacing w:line="276" w:lineRule="auto"/>
          </w:pPr>
        </w:p>
      </w:tc>
    </w:tr>
  </w:tbl>
  <w:p w14:paraId="45A5DCD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BAB8" w14:textId="77777777" w:rsidR="0078505C" w:rsidRDefault="0078505C" w:rsidP="00A87A54">
      <w:pPr>
        <w:spacing w:after="0" w:line="240" w:lineRule="auto"/>
      </w:pPr>
      <w:r>
        <w:separator/>
      </w:r>
    </w:p>
  </w:footnote>
  <w:footnote w:type="continuationSeparator" w:id="0">
    <w:p w14:paraId="6B0D5B89" w14:textId="77777777" w:rsidR="0078505C" w:rsidRDefault="0078505C" w:rsidP="00A87A54">
      <w:pPr>
        <w:spacing w:after="0" w:line="240" w:lineRule="auto"/>
      </w:pPr>
      <w:r>
        <w:continuationSeparator/>
      </w:r>
    </w:p>
  </w:footnote>
  <w:footnote w:type="continuationNotice" w:id="1">
    <w:p w14:paraId="39FF7ADD" w14:textId="77777777" w:rsidR="0078505C" w:rsidRDefault="00785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37D70" w14:paraId="2C85BB5F" w14:textId="77777777" w:rsidTr="00C93EBA">
      <w:trPr>
        <w:trHeight w:val="227"/>
      </w:trPr>
      <w:tc>
        <w:tcPr>
          <w:tcW w:w="5534" w:type="dxa"/>
        </w:tcPr>
        <w:p w14:paraId="224C57FA" w14:textId="77777777" w:rsidR="00537D70" w:rsidRPr="007D73AB" w:rsidRDefault="00537D70">
          <w:pPr>
            <w:pStyle w:val="Sidhuvud"/>
          </w:pPr>
        </w:p>
      </w:tc>
      <w:tc>
        <w:tcPr>
          <w:tcW w:w="3170" w:type="dxa"/>
          <w:vAlign w:val="bottom"/>
        </w:tcPr>
        <w:p w14:paraId="65D7D9F9" w14:textId="77777777" w:rsidR="00537D70" w:rsidRPr="007D73AB" w:rsidRDefault="00537D70" w:rsidP="00340DE0">
          <w:pPr>
            <w:pStyle w:val="Sidhuvud"/>
          </w:pPr>
        </w:p>
      </w:tc>
      <w:tc>
        <w:tcPr>
          <w:tcW w:w="1134" w:type="dxa"/>
        </w:tcPr>
        <w:p w14:paraId="24D22297" w14:textId="77777777" w:rsidR="00537D70" w:rsidRDefault="00537D70" w:rsidP="005A703A">
          <w:pPr>
            <w:pStyle w:val="Sidhuvud"/>
          </w:pPr>
        </w:p>
      </w:tc>
    </w:tr>
    <w:tr w:rsidR="00537D70" w14:paraId="338AC9D7" w14:textId="77777777" w:rsidTr="00C93EBA">
      <w:trPr>
        <w:trHeight w:val="1928"/>
      </w:trPr>
      <w:tc>
        <w:tcPr>
          <w:tcW w:w="5534" w:type="dxa"/>
        </w:tcPr>
        <w:p w14:paraId="2171EE0D" w14:textId="77777777" w:rsidR="00537D70" w:rsidRPr="00340DE0" w:rsidRDefault="00537D70" w:rsidP="00340DE0">
          <w:pPr>
            <w:pStyle w:val="Sidhuvud"/>
          </w:pPr>
          <w:r>
            <w:rPr>
              <w:noProof/>
            </w:rPr>
            <w:drawing>
              <wp:inline distT="0" distB="0" distL="0" distR="0" wp14:anchorId="5A3F401C" wp14:editId="478B661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C62797" w14:textId="77777777" w:rsidR="00537D70" w:rsidRPr="00710A6C" w:rsidRDefault="00537D70" w:rsidP="00EE3C0F">
          <w:pPr>
            <w:pStyle w:val="Sidhuvud"/>
            <w:rPr>
              <w:b/>
            </w:rPr>
          </w:pPr>
        </w:p>
        <w:p w14:paraId="0EE98E8C" w14:textId="77777777" w:rsidR="00537D70" w:rsidRDefault="00537D70" w:rsidP="00EE3C0F">
          <w:pPr>
            <w:pStyle w:val="Sidhuvud"/>
          </w:pPr>
        </w:p>
        <w:p w14:paraId="310E374D" w14:textId="77777777" w:rsidR="00537D70" w:rsidRDefault="00537D70" w:rsidP="00EE3C0F">
          <w:pPr>
            <w:pStyle w:val="Sidhuvud"/>
          </w:pPr>
        </w:p>
        <w:p w14:paraId="096C3F6C" w14:textId="77777777" w:rsidR="00537D70" w:rsidRDefault="00537D70" w:rsidP="00EE3C0F">
          <w:pPr>
            <w:pStyle w:val="Sidhuvud"/>
          </w:pPr>
        </w:p>
        <w:sdt>
          <w:sdtPr>
            <w:alias w:val="Dnr"/>
            <w:tag w:val="ccRKShow_Dnr"/>
            <w:id w:val="-829283628"/>
            <w:placeholder>
              <w:docPart w:val="5B81E118E4C54EF0BA9EFCF6E606BABB"/>
            </w:placeholder>
            <w:dataBinding w:prefixMappings="xmlns:ns0='http://lp/documentinfo/RK' " w:xpath="/ns0:DocumentInfo[1]/ns0:BaseInfo[1]/ns0:Dnr[1]" w:storeItemID="{215C7330-91B0-486A-9708-13FC09C79D74}"/>
            <w:text/>
          </w:sdtPr>
          <w:sdtEndPr/>
          <w:sdtContent>
            <w:p w14:paraId="18C9B96D" w14:textId="11F4AB8E" w:rsidR="00537D70" w:rsidRDefault="00971E2B" w:rsidP="00EE3C0F">
              <w:pPr>
                <w:pStyle w:val="Sidhuvud"/>
              </w:pPr>
              <w:r>
                <w:t>Fi2020/02886/SE</w:t>
              </w:r>
            </w:p>
          </w:sdtContent>
        </w:sdt>
        <w:sdt>
          <w:sdtPr>
            <w:alias w:val="DocNumber"/>
            <w:tag w:val="DocNumber"/>
            <w:id w:val="1726028884"/>
            <w:placeholder>
              <w:docPart w:val="C047835BDF4944EE91A25F1020301868"/>
            </w:placeholder>
            <w:showingPlcHdr/>
            <w:dataBinding w:prefixMappings="xmlns:ns0='http://lp/documentinfo/RK' " w:xpath="/ns0:DocumentInfo[1]/ns0:BaseInfo[1]/ns0:DocNumber[1]" w:storeItemID="{215C7330-91B0-486A-9708-13FC09C79D74}"/>
            <w:text/>
          </w:sdtPr>
          <w:sdtEndPr/>
          <w:sdtContent>
            <w:p w14:paraId="0DDB3E00" w14:textId="77777777" w:rsidR="00537D70" w:rsidRDefault="00537D70" w:rsidP="00EE3C0F">
              <w:pPr>
                <w:pStyle w:val="Sidhuvud"/>
              </w:pPr>
              <w:r>
                <w:rPr>
                  <w:rStyle w:val="Platshllartext"/>
                </w:rPr>
                <w:t xml:space="preserve"> </w:t>
              </w:r>
            </w:p>
          </w:sdtContent>
        </w:sdt>
        <w:p w14:paraId="2EE650B4" w14:textId="77777777" w:rsidR="00537D70" w:rsidRDefault="00537D70" w:rsidP="00EE3C0F">
          <w:pPr>
            <w:pStyle w:val="Sidhuvud"/>
          </w:pPr>
        </w:p>
      </w:tc>
      <w:tc>
        <w:tcPr>
          <w:tcW w:w="1134" w:type="dxa"/>
        </w:tcPr>
        <w:p w14:paraId="54B2E6E6" w14:textId="77777777" w:rsidR="00537D70" w:rsidRDefault="00537D70" w:rsidP="0094502D">
          <w:pPr>
            <w:pStyle w:val="Sidhuvud"/>
          </w:pPr>
        </w:p>
        <w:p w14:paraId="6E50F9C4" w14:textId="77777777" w:rsidR="00537D70" w:rsidRPr="0094502D" w:rsidRDefault="00537D70" w:rsidP="00EC71A6">
          <w:pPr>
            <w:pStyle w:val="Sidhuvud"/>
          </w:pPr>
        </w:p>
      </w:tc>
    </w:tr>
    <w:tr w:rsidR="00537D70" w14:paraId="712950B8" w14:textId="77777777" w:rsidTr="00C93EBA">
      <w:trPr>
        <w:trHeight w:val="2268"/>
      </w:trPr>
      <w:sdt>
        <w:sdtPr>
          <w:alias w:val="SenderText"/>
          <w:tag w:val="ccRKShow_SenderText"/>
          <w:id w:val="1374046025"/>
          <w:placeholder>
            <w:docPart w:val="D506DEC1833445CFBF9953E9CED6883B"/>
          </w:placeholder>
        </w:sdtPr>
        <w:sdtEndPr/>
        <w:sdtContent>
          <w:tc>
            <w:tcPr>
              <w:tcW w:w="5534" w:type="dxa"/>
              <w:tcMar>
                <w:right w:w="1134" w:type="dxa"/>
              </w:tcMar>
            </w:tcPr>
            <w:p w14:paraId="0B708162" w14:textId="77777777" w:rsidR="00BE6AB4" w:rsidRPr="00BE6AB4" w:rsidRDefault="00BE6AB4" w:rsidP="00340DE0">
              <w:pPr>
                <w:pStyle w:val="Sidhuvud"/>
                <w:rPr>
                  <w:b/>
                  <w:bCs/>
                </w:rPr>
              </w:pPr>
              <w:r w:rsidRPr="00BE6AB4">
                <w:rPr>
                  <w:b/>
                  <w:bCs/>
                </w:rPr>
                <w:t>Finansdepartementet</w:t>
              </w:r>
            </w:p>
            <w:p w14:paraId="6A126825" w14:textId="7620379C" w:rsidR="0049538F" w:rsidRDefault="0049538F" w:rsidP="00340DE0">
              <w:pPr>
                <w:pStyle w:val="Sidhuvud"/>
              </w:pPr>
              <w:r>
                <w:t>Finansministern</w:t>
              </w:r>
            </w:p>
            <w:p w14:paraId="74871BE2" w14:textId="41DD5352" w:rsidR="005C555E" w:rsidRDefault="005C555E" w:rsidP="00340DE0">
              <w:pPr>
                <w:pStyle w:val="Sidhuvud"/>
              </w:pPr>
            </w:p>
            <w:p w14:paraId="2627B07D" w14:textId="77777777" w:rsidR="0049538F" w:rsidRDefault="0049538F" w:rsidP="00340DE0">
              <w:pPr>
                <w:pStyle w:val="Sidhuvud"/>
              </w:pPr>
            </w:p>
            <w:p w14:paraId="6E6E1DD6" w14:textId="5F324255" w:rsidR="00537D70" w:rsidRPr="00340DE0" w:rsidRDefault="00537D70" w:rsidP="00340DE0">
              <w:pPr>
                <w:pStyle w:val="Sidhuvud"/>
              </w:pPr>
            </w:p>
          </w:tc>
        </w:sdtContent>
      </w:sdt>
      <w:sdt>
        <w:sdtPr>
          <w:alias w:val="Recipient"/>
          <w:tag w:val="ccRKShow_Recipient"/>
          <w:id w:val="-28344517"/>
          <w:placeholder>
            <w:docPart w:val="EC63B5F4A4E0435AB61C54E735830092"/>
          </w:placeholder>
          <w:dataBinding w:prefixMappings="xmlns:ns0='http://lp/documentinfo/RK' " w:xpath="/ns0:DocumentInfo[1]/ns0:BaseInfo[1]/ns0:Recipient[1]" w:storeItemID="{215C7330-91B0-486A-9708-13FC09C79D74}"/>
          <w:text w:multiLine="1"/>
        </w:sdtPr>
        <w:sdtEndPr/>
        <w:sdtContent>
          <w:tc>
            <w:tcPr>
              <w:tcW w:w="3170" w:type="dxa"/>
            </w:tcPr>
            <w:p w14:paraId="117B87B1" w14:textId="77777777" w:rsidR="00537D70" w:rsidRDefault="00537D70" w:rsidP="00547B89">
              <w:pPr>
                <w:pStyle w:val="Sidhuvud"/>
              </w:pPr>
              <w:r>
                <w:t>Till riksdagen</w:t>
              </w:r>
            </w:p>
          </w:tc>
        </w:sdtContent>
      </w:sdt>
      <w:tc>
        <w:tcPr>
          <w:tcW w:w="1134" w:type="dxa"/>
        </w:tcPr>
        <w:p w14:paraId="4B1148F9" w14:textId="77777777" w:rsidR="00537D70" w:rsidRDefault="00537D70" w:rsidP="003E6020">
          <w:pPr>
            <w:pStyle w:val="Sidhuvud"/>
          </w:pPr>
        </w:p>
      </w:tc>
    </w:tr>
  </w:tbl>
  <w:p w14:paraId="590AA1F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7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8E3"/>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7C34"/>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7F0A"/>
    <w:rsid w:val="001C0192"/>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41AD"/>
    <w:rsid w:val="002948DE"/>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2FC0"/>
    <w:rsid w:val="002E3609"/>
    <w:rsid w:val="002E4D3F"/>
    <w:rsid w:val="002E5668"/>
    <w:rsid w:val="002E61A5"/>
    <w:rsid w:val="002F3675"/>
    <w:rsid w:val="002F59E0"/>
    <w:rsid w:val="002F66A6"/>
    <w:rsid w:val="00300342"/>
    <w:rsid w:val="003007F4"/>
    <w:rsid w:val="003050DB"/>
    <w:rsid w:val="003053EA"/>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3B32"/>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22F"/>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538F"/>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45BA"/>
    <w:rsid w:val="00526AEB"/>
    <w:rsid w:val="005302E0"/>
    <w:rsid w:val="00537D7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55E"/>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510"/>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05C"/>
    <w:rsid w:val="007900CC"/>
    <w:rsid w:val="0079317B"/>
    <w:rsid w:val="0079641B"/>
    <w:rsid w:val="00797A90"/>
    <w:rsid w:val="007A1856"/>
    <w:rsid w:val="007A1887"/>
    <w:rsid w:val="007A629C"/>
    <w:rsid w:val="007A6348"/>
    <w:rsid w:val="007A6578"/>
    <w:rsid w:val="007B023C"/>
    <w:rsid w:val="007B03CC"/>
    <w:rsid w:val="007B2F08"/>
    <w:rsid w:val="007C44FF"/>
    <w:rsid w:val="007C6456"/>
    <w:rsid w:val="007C7BDB"/>
    <w:rsid w:val="007D2FF5"/>
    <w:rsid w:val="007D4BCF"/>
    <w:rsid w:val="007D73AB"/>
    <w:rsid w:val="007D790E"/>
    <w:rsid w:val="007E2712"/>
    <w:rsid w:val="007E2ADC"/>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6EB"/>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381"/>
    <w:rsid w:val="00971BC4"/>
    <w:rsid w:val="00971E2B"/>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1C5C"/>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4E3D"/>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AB4"/>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42B"/>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342A"/>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2F7D"/>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FC3"/>
    <w:rsid w:val="00E022DA"/>
    <w:rsid w:val="00E03BCB"/>
    <w:rsid w:val="00E124DC"/>
    <w:rsid w:val="00E1492F"/>
    <w:rsid w:val="00E15A41"/>
    <w:rsid w:val="00E22D68"/>
    <w:rsid w:val="00E244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7228"/>
    <w:rsid w:val="00F03241"/>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4225"/>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81E118E4C54EF0BA9EFCF6E606BABB"/>
        <w:category>
          <w:name w:val="Allmänt"/>
          <w:gallery w:val="placeholder"/>
        </w:category>
        <w:types>
          <w:type w:val="bbPlcHdr"/>
        </w:types>
        <w:behaviors>
          <w:behavior w:val="content"/>
        </w:behaviors>
        <w:guid w:val="{64850FB7-F8DE-4A03-94C1-140EFC147D95}"/>
      </w:docPartPr>
      <w:docPartBody>
        <w:p w:rsidR="00D1796D" w:rsidRDefault="00BF17F9" w:rsidP="00BF17F9">
          <w:pPr>
            <w:pStyle w:val="5B81E118E4C54EF0BA9EFCF6E606BABB"/>
          </w:pPr>
          <w:r>
            <w:rPr>
              <w:rStyle w:val="Platshllartext"/>
            </w:rPr>
            <w:t xml:space="preserve"> </w:t>
          </w:r>
        </w:p>
      </w:docPartBody>
    </w:docPart>
    <w:docPart>
      <w:docPartPr>
        <w:name w:val="C047835BDF4944EE91A25F1020301868"/>
        <w:category>
          <w:name w:val="Allmänt"/>
          <w:gallery w:val="placeholder"/>
        </w:category>
        <w:types>
          <w:type w:val="bbPlcHdr"/>
        </w:types>
        <w:behaviors>
          <w:behavior w:val="content"/>
        </w:behaviors>
        <w:guid w:val="{97318574-975F-4BE5-A9CB-95B62C6B45C9}"/>
      </w:docPartPr>
      <w:docPartBody>
        <w:p w:rsidR="00D1796D" w:rsidRDefault="00BF17F9" w:rsidP="00BF17F9">
          <w:pPr>
            <w:pStyle w:val="C047835BDF4944EE91A25F10203018681"/>
          </w:pPr>
          <w:r>
            <w:rPr>
              <w:rStyle w:val="Platshllartext"/>
            </w:rPr>
            <w:t xml:space="preserve"> </w:t>
          </w:r>
        </w:p>
      </w:docPartBody>
    </w:docPart>
    <w:docPart>
      <w:docPartPr>
        <w:name w:val="D506DEC1833445CFBF9953E9CED6883B"/>
        <w:category>
          <w:name w:val="Allmänt"/>
          <w:gallery w:val="placeholder"/>
        </w:category>
        <w:types>
          <w:type w:val="bbPlcHdr"/>
        </w:types>
        <w:behaviors>
          <w:behavior w:val="content"/>
        </w:behaviors>
        <w:guid w:val="{DC4BBE23-9B2B-4A8C-BA70-16C899744C97}"/>
      </w:docPartPr>
      <w:docPartBody>
        <w:p w:rsidR="00D1796D" w:rsidRDefault="00BF17F9" w:rsidP="00BF17F9">
          <w:pPr>
            <w:pStyle w:val="D506DEC1833445CFBF9953E9CED6883B1"/>
          </w:pPr>
          <w:r>
            <w:rPr>
              <w:rStyle w:val="Platshllartext"/>
            </w:rPr>
            <w:t xml:space="preserve"> </w:t>
          </w:r>
        </w:p>
      </w:docPartBody>
    </w:docPart>
    <w:docPart>
      <w:docPartPr>
        <w:name w:val="EC63B5F4A4E0435AB61C54E735830092"/>
        <w:category>
          <w:name w:val="Allmänt"/>
          <w:gallery w:val="placeholder"/>
        </w:category>
        <w:types>
          <w:type w:val="bbPlcHdr"/>
        </w:types>
        <w:behaviors>
          <w:behavior w:val="content"/>
        </w:behaviors>
        <w:guid w:val="{41F7FD3F-02F5-49DD-99EF-0B616F14D9D2}"/>
      </w:docPartPr>
      <w:docPartBody>
        <w:p w:rsidR="00D1796D" w:rsidRDefault="00BF17F9" w:rsidP="00BF17F9">
          <w:pPr>
            <w:pStyle w:val="EC63B5F4A4E0435AB61C54E735830092"/>
          </w:pPr>
          <w:r>
            <w:rPr>
              <w:rStyle w:val="Platshllartext"/>
            </w:rPr>
            <w:t xml:space="preserve"> </w:t>
          </w:r>
        </w:p>
      </w:docPartBody>
    </w:docPart>
    <w:docPart>
      <w:docPartPr>
        <w:name w:val="1DBA556D425843DD8FB3FF512164C6B6"/>
        <w:category>
          <w:name w:val="Allmänt"/>
          <w:gallery w:val="placeholder"/>
        </w:category>
        <w:types>
          <w:type w:val="bbPlcHdr"/>
        </w:types>
        <w:behaviors>
          <w:behavior w:val="content"/>
        </w:behaviors>
        <w:guid w:val="{89F6CDE9-F62E-4589-958F-268A0CC28358}"/>
      </w:docPartPr>
      <w:docPartBody>
        <w:p w:rsidR="00D1796D" w:rsidRDefault="00BF17F9" w:rsidP="00BF17F9">
          <w:pPr>
            <w:pStyle w:val="1DBA556D425843DD8FB3FF512164C6B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09BE70C877D48E4B5F144627919E379"/>
        <w:category>
          <w:name w:val="Allmänt"/>
          <w:gallery w:val="placeholder"/>
        </w:category>
        <w:types>
          <w:type w:val="bbPlcHdr"/>
        </w:types>
        <w:behaviors>
          <w:behavior w:val="content"/>
        </w:behaviors>
        <w:guid w:val="{4B9C2157-41CE-4DFD-AF6B-CE3377184C60}"/>
      </w:docPartPr>
      <w:docPartBody>
        <w:p w:rsidR="00D1796D" w:rsidRDefault="00BF17F9" w:rsidP="00BF17F9">
          <w:pPr>
            <w:pStyle w:val="309BE70C877D48E4B5F144627919E379"/>
          </w:pPr>
          <w:r>
            <w:t xml:space="preserve"> </w:t>
          </w:r>
          <w:r>
            <w:rPr>
              <w:rStyle w:val="Platshllartext"/>
            </w:rPr>
            <w:t>Välj ett parti.</w:t>
          </w:r>
        </w:p>
      </w:docPartBody>
    </w:docPart>
    <w:docPart>
      <w:docPartPr>
        <w:name w:val="637CD2DD8B2A4BB1AD6EADC518EA6087"/>
        <w:category>
          <w:name w:val="Allmänt"/>
          <w:gallery w:val="placeholder"/>
        </w:category>
        <w:types>
          <w:type w:val="bbPlcHdr"/>
        </w:types>
        <w:behaviors>
          <w:behavior w:val="content"/>
        </w:behaviors>
        <w:guid w:val="{C7BB8BF4-C489-4576-9418-BF913E8A7090}"/>
      </w:docPartPr>
      <w:docPartBody>
        <w:p w:rsidR="00D1796D" w:rsidRDefault="00BF17F9" w:rsidP="00BF17F9">
          <w:pPr>
            <w:pStyle w:val="637CD2DD8B2A4BB1AD6EADC518EA608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06B2764A77741078C7CFD7858600036"/>
        <w:category>
          <w:name w:val="Allmänt"/>
          <w:gallery w:val="placeholder"/>
        </w:category>
        <w:types>
          <w:type w:val="bbPlcHdr"/>
        </w:types>
        <w:behaviors>
          <w:behavior w:val="content"/>
        </w:behaviors>
        <w:guid w:val="{1C629068-4A09-47EE-8E43-5BFE753F32A5}"/>
      </w:docPartPr>
      <w:docPartBody>
        <w:p w:rsidR="00D1796D" w:rsidRDefault="00BF17F9" w:rsidP="00BF17F9">
          <w:pPr>
            <w:pStyle w:val="C06B2764A77741078C7CFD785860003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F9"/>
    <w:rsid w:val="00174600"/>
    <w:rsid w:val="00BF17F9"/>
    <w:rsid w:val="00D17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BB2A06888F84C9E8CCE8F5FC3366859">
    <w:name w:val="1BB2A06888F84C9E8CCE8F5FC3366859"/>
    <w:rsid w:val="00BF17F9"/>
  </w:style>
  <w:style w:type="character" w:styleId="Platshllartext">
    <w:name w:val="Placeholder Text"/>
    <w:basedOn w:val="Standardstycketeckensnitt"/>
    <w:uiPriority w:val="99"/>
    <w:semiHidden/>
    <w:rsid w:val="00BF17F9"/>
    <w:rPr>
      <w:noProof w:val="0"/>
      <w:color w:val="808080"/>
    </w:rPr>
  </w:style>
  <w:style w:type="paragraph" w:customStyle="1" w:styleId="BB6F2438EDE9449E99600743DBEC26AE">
    <w:name w:val="BB6F2438EDE9449E99600743DBEC26AE"/>
    <w:rsid w:val="00BF17F9"/>
  </w:style>
  <w:style w:type="paragraph" w:customStyle="1" w:styleId="9BD54CD462FC436E9D8E9BF607144F43">
    <w:name w:val="9BD54CD462FC436E9D8E9BF607144F43"/>
    <w:rsid w:val="00BF17F9"/>
  </w:style>
  <w:style w:type="paragraph" w:customStyle="1" w:styleId="F75474032F634704BCFD5C9A2A5F78E1">
    <w:name w:val="F75474032F634704BCFD5C9A2A5F78E1"/>
    <w:rsid w:val="00BF17F9"/>
  </w:style>
  <w:style w:type="paragraph" w:customStyle="1" w:styleId="5B81E118E4C54EF0BA9EFCF6E606BABB">
    <w:name w:val="5B81E118E4C54EF0BA9EFCF6E606BABB"/>
    <w:rsid w:val="00BF17F9"/>
  </w:style>
  <w:style w:type="paragraph" w:customStyle="1" w:styleId="C047835BDF4944EE91A25F1020301868">
    <w:name w:val="C047835BDF4944EE91A25F1020301868"/>
    <w:rsid w:val="00BF17F9"/>
  </w:style>
  <w:style w:type="paragraph" w:customStyle="1" w:styleId="CF62EF2D8F0944409B01E95BB8E21E20">
    <w:name w:val="CF62EF2D8F0944409B01E95BB8E21E20"/>
    <w:rsid w:val="00BF17F9"/>
  </w:style>
  <w:style w:type="paragraph" w:customStyle="1" w:styleId="60E5D0C70E6C4DAF90A515FCA8B7B8C3">
    <w:name w:val="60E5D0C70E6C4DAF90A515FCA8B7B8C3"/>
    <w:rsid w:val="00BF17F9"/>
  </w:style>
  <w:style w:type="paragraph" w:customStyle="1" w:styleId="AC2342C000F848688542F7BDF4B279D6">
    <w:name w:val="AC2342C000F848688542F7BDF4B279D6"/>
    <w:rsid w:val="00BF17F9"/>
  </w:style>
  <w:style w:type="paragraph" w:customStyle="1" w:styleId="D506DEC1833445CFBF9953E9CED6883B">
    <w:name w:val="D506DEC1833445CFBF9953E9CED6883B"/>
    <w:rsid w:val="00BF17F9"/>
  </w:style>
  <w:style w:type="paragraph" w:customStyle="1" w:styleId="EC63B5F4A4E0435AB61C54E735830092">
    <w:name w:val="EC63B5F4A4E0435AB61C54E735830092"/>
    <w:rsid w:val="00BF17F9"/>
  </w:style>
  <w:style w:type="paragraph" w:customStyle="1" w:styleId="C047835BDF4944EE91A25F10203018681">
    <w:name w:val="C047835BDF4944EE91A25F10203018681"/>
    <w:rsid w:val="00BF17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06DEC1833445CFBF9953E9CED6883B1">
    <w:name w:val="D506DEC1833445CFBF9953E9CED6883B1"/>
    <w:rsid w:val="00BF17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BA556D425843DD8FB3FF512164C6B6">
    <w:name w:val="1DBA556D425843DD8FB3FF512164C6B6"/>
    <w:rsid w:val="00BF17F9"/>
  </w:style>
  <w:style w:type="paragraph" w:customStyle="1" w:styleId="309BE70C877D48E4B5F144627919E379">
    <w:name w:val="309BE70C877D48E4B5F144627919E379"/>
    <w:rsid w:val="00BF17F9"/>
  </w:style>
  <w:style w:type="paragraph" w:customStyle="1" w:styleId="D51B82E218BB454EA384FCB0B7E0959B">
    <w:name w:val="D51B82E218BB454EA384FCB0B7E0959B"/>
    <w:rsid w:val="00BF17F9"/>
  </w:style>
  <w:style w:type="paragraph" w:customStyle="1" w:styleId="75CDB23EED4444C2940D6F9BD0AC0427">
    <w:name w:val="75CDB23EED4444C2940D6F9BD0AC0427"/>
    <w:rsid w:val="00BF17F9"/>
  </w:style>
  <w:style w:type="paragraph" w:customStyle="1" w:styleId="637CD2DD8B2A4BB1AD6EADC518EA6087">
    <w:name w:val="637CD2DD8B2A4BB1AD6EADC518EA6087"/>
    <w:rsid w:val="00BF17F9"/>
  </w:style>
  <w:style w:type="paragraph" w:customStyle="1" w:styleId="C06B2764A77741078C7CFD7858600036">
    <w:name w:val="C06B2764A77741078C7CFD7858600036"/>
    <w:rsid w:val="00BF17F9"/>
  </w:style>
  <w:style w:type="paragraph" w:customStyle="1" w:styleId="1537FCEB391A4F128BF8F1E87EE44BFC">
    <w:name w:val="1537FCEB391A4F128BF8F1E87EE44BFC"/>
    <w:rsid w:val="00BF17F9"/>
  </w:style>
  <w:style w:type="paragraph" w:customStyle="1" w:styleId="3B152F10BE744CACAC6ED0C0925F830C">
    <w:name w:val="3B152F10BE744CACAC6ED0C0925F830C"/>
    <w:rsid w:val="00BF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2020-08-06T00:00:00</HeaderDate>
    <Office/>
    <Dnr>Fi2020/02886/SE</Dnr>
    <ParagrafNr/>
    <DocumentTitle/>
    <VisitingAddress/>
    <Extra1/>
    <Extra2/>
    <Extra3>Angelica Lundberg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c080303c-b207-4896-b96e-b74e25bb9a50</RD_Svarsid>
  </documentManagement>
</p:properties>
</file>

<file path=customXml/itemProps1.xml><?xml version="1.0" encoding="utf-8"?>
<ds:datastoreItem xmlns:ds="http://schemas.openxmlformats.org/officeDocument/2006/customXml" ds:itemID="{A52C593D-4A96-4931-A716-0FD5F213D1A7}"/>
</file>

<file path=customXml/itemProps2.xml><?xml version="1.0" encoding="utf-8"?>
<ds:datastoreItem xmlns:ds="http://schemas.openxmlformats.org/officeDocument/2006/customXml" ds:itemID="{1F0A0945-0563-40C0-A979-3A0CE6BEE88F}"/>
</file>

<file path=customXml/itemProps3.xml><?xml version="1.0" encoding="utf-8"?>
<ds:datastoreItem xmlns:ds="http://schemas.openxmlformats.org/officeDocument/2006/customXml" ds:itemID="{19989B5B-DF54-4C40-B951-A618DA243CEE}"/>
</file>

<file path=customXml/itemProps4.xml><?xml version="1.0" encoding="utf-8"?>
<ds:datastoreItem xmlns:ds="http://schemas.openxmlformats.org/officeDocument/2006/customXml" ds:itemID="{215C7330-91B0-486A-9708-13FC09C79D74}"/>
</file>

<file path=customXml/itemProps5.xml><?xml version="1.0" encoding="utf-8"?>
<ds:datastoreItem xmlns:ds="http://schemas.openxmlformats.org/officeDocument/2006/customXml" ds:itemID="{816D5824-F2B8-4554-A46E-ADDB8FF6C1D8}"/>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1596 Avfallsförbränningsskatten.docx</dc:title>
  <dc:subject/>
  <dc:creator/>
  <cp:keywords/>
  <dc:description/>
  <cp:lastModifiedBy/>
  <cp:revision>1</cp:revision>
  <dcterms:created xsi:type="dcterms:W3CDTF">2020-08-06T09:42:00Z</dcterms:created>
  <dcterms:modified xsi:type="dcterms:W3CDTF">2020-07-03T14:16:00Z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