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43D9" w14:textId="039CDCBB" w:rsidR="000219EC" w:rsidRDefault="000219EC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2017/18:1498 av </w:t>
      </w:r>
      <w:sdt>
        <w:sdtPr>
          <w:alias w:val="Frågeställare"/>
          <w:tag w:val="delete"/>
          <w:id w:val="-211816850"/>
          <w:placeholder>
            <w:docPart w:val="98462ECB683D45A38C961A2676034F87"/>
          </w:placeholder>
          <w:dataBinding w:prefixMappings="xmlns:ns0='http://lp/documentinfo/RK' " w:xpath="/ns0:DocumentInfo[1]/ns0:BaseInfo[1]/ns0:Extra3[1]" w:storeItemID="{88355BDF-9008-4D41-8E8B-CA666E57105D}"/>
          <w:text/>
        </w:sdtPr>
        <w:sdtEndPr/>
        <w:sdtContent>
          <w:r>
            <w:t>Cecilia Magnusson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56336A9336C49AEAC6D452EA84BC4B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="00002B76">
        <w:t>Fler film</w:t>
      </w:r>
      <w:r w:rsidR="00BF6A8A">
        <w:t>inspelningar i Sverige</w:t>
      </w:r>
    </w:p>
    <w:p w14:paraId="34E8B6CC" w14:textId="1DFC1E40" w:rsidR="000219EC" w:rsidRDefault="00264495" w:rsidP="000219EC">
      <w:pPr>
        <w:pStyle w:val="Brdtext"/>
      </w:pPr>
      <w:sdt>
        <w:sdtPr>
          <w:alias w:val="Frågeställare"/>
          <w:tag w:val="delete"/>
          <w:id w:val="-1635256365"/>
          <w:placeholder>
            <w:docPart w:val="0E836E3CD43442999A8401BA126A8EBE"/>
          </w:placeholder>
          <w:dataBinding w:prefixMappings="xmlns:ns0='http://lp/documentinfo/RK' " w:xpath="/ns0:DocumentInfo[1]/ns0:BaseInfo[1]/ns0:Extra3[1]" w:storeItemID="{88355BDF-9008-4D41-8E8B-CA666E57105D}"/>
          <w:text/>
        </w:sdtPr>
        <w:sdtEndPr/>
        <w:sdtContent>
          <w:r w:rsidR="000219EC">
            <w:t>Cecilia Magnusson</w:t>
          </w:r>
        </w:sdtContent>
      </w:sdt>
      <w:r w:rsidR="000219EC">
        <w:t xml:space="preserve"> har frågat mig hur </w:t>
      </w:r>
      <w:r w:rsidR="004F1ABE">
        <w:t>jag avser</w:t>
      </w:r>
      <w:r w:rsidR="001D3C84">
        <w:t xml:space="preserve"> att</w:t>
      </w:r>
      <w:r w:rsidR="000219EC">
        <w:t xml:space="preserve"> gå vidare med planerna på att införa produktionsrabatt för fler filminspelningar i Sverige.</w:t>
      </w:r>
    </w:p>
    <w:p w14:paraId="5EB97737" w14:textId="66A03323" w:rsidR="004B1CFE" w:rsidRDefault="004B1CFE" w:rsidP="004B1CFE">
      <w:pPr>
        <w:pStyle w:val="Brdtext"/>
      </w:pPr>
      <w:r>
        <w:t>Efter ett tillkännagivande av riksdagen fick Tillväxtverket 201</w:t>
      </w:r>
      <w:r w:rsidR="001D3C84">
        <w:t>6</w:t>
      </w:r>
      <w:r>
        <w:t xml:space="preserve"> i uppdrag att tillsammans med Filminstitutet utreda lämpligheten i och förutsättningarna för att Sverige ska kunna införa någon form av produkti</w:t>
      </w:r>
      <w:r w:rsidR="00C62A9A">
        <w:t>onsincitament och finansierings</w:t>
      </w:r>
      <w:r>
        <w:t xml:space="preserve">stimulanser för filminspelningar. Uppdraget redovisades till regeringen i december 2017 genom rapporten ”Fler filminspelningar till Sverige – genom stärkta konkurrensvillkor för internationell filmproduktion”. </w:t>
      </w:r>
    </w:p>
    <w:p w14:paraId="231C60D6" w14:textId="1BA507ED" w:rsidR="000219EC" w:rsidRDefault="004F1ABE" w:rsidP="000219EC">
      <w:pPr>
        <w:pStyle w:val="Brdtext"/>
      </w:pPr>
      <w:r>
        <w:t xml:space="preserve">Efter att rapporten remitterats </w:t>
      </w:r>
      <w:r w:rsidR="00793033">
        <w:t xml:space="preserve">under våren 2018 </w:t>
      </w:r>
      <w:r>
        <w:t xml:space="preserve">bereds ärendet, som berör både Näringsdepartementets och Kulturdepartementets </w:t>
      </w:r>
      <w:r w:rsidR="00977332">
        <w:t>sak</w:t>
      </w:r>
      <w:r>
        <w:t xml:space="preserve">områden, i Regeringskansliet. </w:t>
      </w:r>
    </w:p>
    <w:p w14:paraId="1CB3E341" w14:textId="69BE3D24" w:rsidR="000219EC" w:rsidRPr="00DB48AB" w:rsidRDefault="000219EC" w:rsidP="00DB48AB">
      <w:pPr>
        <w:pStyle w:val="Brdtext"/>
      </w:pPr>
      <w:r>
        <w:t xml:space="preserve">Stockholm den </w:t>
      </w:r>
      <w:sdt>
        <w:sdtPr>
          <w:id w:val="-1225218591"/>
          <w:placeholder>
            <w:docPart w:val="1DA77141729C44BCA80F9795151F6778"/>
          </w:placeholder>
          <w:dataBinding w:prefixMappings="xmlns:ns0='http://lp/documentinfo/RK' " w:xpath="/ns0:DocumentInfo[1]/ns0:BaseInfo[1]/ns0:HeaderDate[1]" w:storeItemID="{88355BDF-9008-4D41-8E8B-CA666E57105D}"/>
          <w:date w:fullDate="2018-06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172E7">
            <w:t>27</w:t>
          </w:r>
          <w:r>
            <w:t xml:space="preserve"> juni 2018</w:t>
          </w:r>
        </w:sdtContent>
      </w:sdt>
      <w:r w:rsidR="0031642E">
        <w:br/>
      </w:r>
      <w:r w:rsidR="0031642E">
        <w:br/>
      </w:r>
      <w:r w:rsidR="0031642E">
        <w:br/>
      </w:r>
      <w:r w:rsidR="0031642E">
        <w:br/>
      </w:r>
      <w:sdt>
        <w:sdtPr>
          <w:alias w:val="Klicka på listpilen"/>
          <w:tag w:val="run-loadAllMinistersFromDep_control-cmdAvsandare_bindto-SenderTitle_delete"/>
          <w:id w:val="-122627287"/>
          <w:placeholder>
            <w:docPart w:val="9DFAA71A66A7418797E52A6DCE82252B"/>
          </w:placeholder>
          <w:dataBinding w:prefixMappings="xmlns:ns0='http://lp/documentinfo/RK' " w:xpath="/ns0:DocumentInfo[1]/ns0:BaseInfo[1]/ns0:TopSender[1]" w:storeItemID="{88355BDF-9008-4D41-8E8B-CA666E57105D}"/>
          <w:comboBox w:lastValue="Kultur- och demokratiministern">
            <w:listItem w:displayText="Alice Bah Kuhnke" w:value="Kultur- och demokratiministern"/>
          </w:comboBox>
        </w:sdtPr>
        <w:sdtEndPr/>
        <w:sdtContent>
          <w:r>
            <w:t>Alice Bah Kuhnke</w:t>
          </w:r>
        </w:sdtContent>
      </w:sdt>
    </w:p>
    <w:sectPr w:rsidR="000219EC" w:rsidRPr="00DB48AB" w:rsidSect="000219EC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FCC7" w14:textId="77777777" w:rsidR="00496626" w:rsidRDefault="00496626" w:rsidP="00A87A54">
      <w:pPr>
        <w:spacing w:after="0" w:line="240" w:lineRule="auto"/>
      </w:pPr>
      <w:r>
        <w:separator/>
      </w:r>
    </w:p>
  </w:endnote>
  <w:endnote w:type="continuationSeparator" w:id="0">
    <w:p w14:paraId="3E66E29D" w14:textId="77777777" w:rsidR="00496626" w:rsidRDefault="0049662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FA06D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4D1A62" w14:textId="64A69CF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1642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1642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DE24D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E4DC2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38758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06EC3D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7A6434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7A0407D" w14:textId="77777777" w:rsidTr="00C26068">
      <w:trPr>
        <w:trHeight w:val="227"/>
      </w:trPr>
      <w:tc>
        <w:tcPr>
          <w:tcW w:w="4074" w:type="dxa"/>
        </w:tcPr>
        <w:p w14:paraId="045B136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5040E2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9D6F67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2B6B5" w14:textId="77777777" w:rsidR="00496626" w:rsidRDefault="00496626" w:rsidP="00A87A54">
      <w:pPr>
        <w:spacing w:after="0" w:line="240" w:lineRule="auto"/>
      </w:pPr>
      <w:r>
        <w:separator/>
      </w:r>
    </w:p>
  </w:footnote>
  <w:footnote w:type="continuationSeparator" w:id="0">
    <w:p w14:paraId="68063E61" w14:textId="77777777" w:rsidR="00496626" w:rsidRDefault="0049662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219EC" w14:paraId="15EA5CB0" w14:textId="77777777" w:rsidTr="00C93EBA">
      <w:trPr>
        <w:trHeight w:val="227"/>
      </w:trPr>
      <w:tc>
        <w:tcPr>
          <w:tcW w:w="5534" w:type="dxa"/>
        </w:tcPr>
        <w:p w14:paraId="1B9749C5" w14:textId="77777777" w:rsidR="000219EC" w:rsidRPr="007D73AB" w:rsidRDefault="000219EC">
          <w:pPr>
            <w:pStyle w:val="Sidhuvud"/>
          </w:pPr>
        </w:p>
      </w:tc>
      <w:tc>
        <w:tcPr>
          <w:tcW w:w="3170" w:type="dxa"/>
          <w:vAlign w:val="bottom"/>
        </w:tcPr>
        <w:p w14:paraId="15F5C0AB" w14:textId="77777777" w:rsidR="000219EC" w:rsidRPr="007D73AB" w:rsidRDefault="000219EC" w:rsidP="00340DE0">
          <w:pPr>
            <w:pStyle w:val="Sidhuvud"/>
          </w:pPr>
        </w:p>
      </w:tc>
      <w:tc>
        <w:tcPr>
          <w:tcW w:w="1134" w:type="dxa"/>
        </w:tcPr>
        <w:p w14:paraId="0FED1925" w14:textId="77777777" w:rsidR="000219EC" w:rsidRDefault="000219EC" w:rsidP="005A703A">
          <w:pPr>
            <w:pStyle w:val="Sidhuvud"/>
          </w:pPr>
        </w:p>
      </w:tc>
    </w:tr>
    <w:tr w:rsidR="000219EC" w14:paraId="55FE1F6F" w14:textId="77777777" w:rsidTr="00C93EBA">
      <w:trPr>
        <w:trHeight w:val="1928"/>
      </w:trPr>
      <w:tc>
        <w:tcPr>
          <w:tcW w:w="5534" w:type="dxa"/>
        </w:tcPr>
        <w:p w14:paraId="5AF280E9" w14:textId="77777777" w:rsidR="000219EC" w:rsidRPr="00340DE0" w:rsidRDefault="000219E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3550375" wp14:editId="2F7278D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4485498" w14:textId="77777777" w:rsidR="000219EC" w:rsidRPr="00710A6C" w:rsidRDefault="000219EC" w:rsidP="00EE3C0F">
          <w:pPr>
            <w:pStyle w:val="Sidhuvud"/>
            <w:rPr>
              <w:b/>
            </w:rPr>
          </w:pPr>
        </w:p>
        <w:p w14:paraId="05E21EEB" w14:textId="77777777" w:rsidR="000219EC" w:rsidRDefault="000219EC" w:rsidP="00EE3C0F">
          <w:pPr>
            <w:pStyle w:val="Sidhuvud"/>
          </w:pPr>
        </w:p>
        <w:p w14:paraId="4EC8CCBA" w14:textId="77777777" w:rsidR="000219EC" w:rsidRDefault="000219EC" w:rsidP="00EE3C0F">
          <w:pPr>
            <w:pStyle w:val="Sidhuvud"/>
          </w:pPr>
        </w:p>
        <w:p w14:paraId="0862CD9F" w14:textId="77777777" w:rsidR="000219EC" w:rsidRDefault="000219E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9CB5AA300364DE4AA38F2A604B4F912"/>
            </w:placeholder>
            <w:dataBinding w:prefixMappings="xmlns:ns0='http://lp/documentinfo/RK' " w:xpath="/ns0:DocumentInfo[1]/ns0:BaseInfo[1]/ns0:Dnr[1]" w:storeItemID="{88355BDF-9008-4D41-8E8B-CA666E57105D}"/>
            <w:text/>
          </w:sdtPr>
          <w:sdtEndPr/>
          <w:sdtContent>
            <w:p w14:paraId="5176FC44" w14:textId="77777777" w:rsidR="000219EC" w:rsidRDefault="000219EC" w:rsidP="00EE3C0F">
              <w:pPr>
                <w:pStyle w:val="Sidhuvud"/>
              </w:pPr>
              <w:r>
                <w:t>Ku2018/</w:t>
              </w:r>
              <w:r w:rsidR="00BF6A8A">
                <w:t>2018/01366/MF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059FC665B55411598E442DE088E204C"/>
            </w:placeholder>
            <w:showingPlcHdr/>
            <w:dataBinding w:prefixMappings="xmlns:ns0='http://lp/documentinfo/RK' " w:xpath="/ns0:DocumentInfo[1]/ns0:BaseInfo[1]/ns0:DocNumber[1]" w:storeItemID="{88355BDF-9008-4D41-8E8B-CA666E57105D}"/>
            <w:text/>
          </w:sdtPr>
          <w:sdtEndPr/>
          <w:sdtContent>
            <w:p w14:paraId="5CB89CAF" w14:textId="77777777" w:rsidR="000219EC" w:rsidRDefault="000219E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15FD990" w14:textId="77777777" w:rsidR="000219EC" w:rsidRDefault="000219EC" w:rsidP="00EE3C0F">
          <w:pPr>
            <w:pStyle w:val="Sidhuvud"/>
          </w:pPr>
        </w:p>
      </w:tc>
      <w:tc>
        <w:tcPr>
          <w:tcW w:w="1134" w:type="dxa"/>
        </w:tcPr>
        <w:p w14:paraId="452A4A0C" w14:textId="77777777" w:rsidR="000219EC" w:rsidRDefault="000219EC" w:rsidP="0094502D">
          <w:pPr>
            <w:pStyle w:val="Sidhuvud"/>
          </w:pPr>
        </w:p>
        <w:p w14:paraId="026774F2" w14:textId="77777777" w:rsidR="000219EC" w:rsidRPr="0094502D" w:rsidRDefault="000219EC" w:rsidP="00EC71A6">
          <w:pPr>
            <w:pStyle w:val="Sidhuvud"/>
          </w:pPr>
        </w:p>
      </w:tc>
    </w:tr>
    <w:tr w:rsidR="000219EC" w14:paraId="51C70BC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40719451C7F49A6B5D490EA79F8F314"/>
            </w:placeholder>
          </w:sdtPr>
          <w:sdtEndPr/>
          <w:sdtContent>
            <w:p w14:paraId="1108D606" w14:textId="77777777" w:rsidR="000219EC" w:rsidRPr="000219EC" w:rsidRDefault="000219EC" w:rsidP="00340DE0">
              <w:pPr>
                <w:pStyle w:val="Sidhuvud"/>
                <w:rPr>
                  <w:b/>
                </w:rPr>
              </w:pPr>
              <w:r w:rsidRPr="000219EC">
                <w:rPr>
                  <w:b/>
                </w:rPr>
                <w:t>Kulturdepartementet</w:t>
              </w:r>
            </w:p>
            <w:p w14:paraId="1B074F7E" w14:textId="38F262A7" w:rsidR="00CF3721" w:rsidRDefault="000219EC" w:rsidP="00340DE0">
              <w:pPr>
                <w:pStyle w:val="Sidhuvud"/>
                <w:rPr>
                  <w:b/>
                </w:rPr>
              </w:pPr>
              <w:r w:rsidRPr="000219EC">
                <w:t>Kultur- och demokratiministern</w:t>
              </w:r>
            </w:p>
          </w:sdtContent>
        </w:sdt>
        <w:p w14:paraId="45BF8166" w14:textId="71691594" w:rsidR="00CF3721" w:rsidRDefault="00CF3721" w:rsidP="00CF3721"/>
        <w:p w14:paraId="676DD1E3" w14:textId="7B19ECDE" w:rsidR="00CF3721" w:rsidRDefault="00CF3721" w:rsidP="00CF3721"/>
        <w:p w14:paraId="635F3EB4" w14:textId="04BCED75" w:rsidR="00B71B4B" w:rsidRPr="00E52AA1" w:rsidRDefault="00B71B4B" w:rsidP="00B71B4B">
          <w:r w:rsidRPr="00E52AA1"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E549551D67724226A258025A9BD4E64B"/>
          </w:placeholder>
          <w:dataBinding w:prefixMappings="xmlns:ns0='http://lp/documentinfo/RK' " w:xpath="/ns0:DocumentInfo[1]/ns0:BaseInfo[1]/ns0:Recipient[1]" w:storeItemID="{88355BDF-9008-4D41-8E8B-CA666E57105D}"/>
          <w:text w:multiLine="1"/>
        </w:sdtPr>
        <w:sdtEndPr/>
        <w:sdtContent>
          <w:tc>
            <w:tcPr>
              <w:tcW w:w="3170" w:type="dxa"/>
            </w:tcPr>
            <w:p w14:paraId="028147CE" w14:textId="77777777" w:rsidR="000219EC" w:rsidRDefault="000219E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AC51B3" w14:textId="77777777" w:rsidR="000219EC" w:rsidRDefault="000219EC" w:rsidP="003E6020">
          <w:pPr>
            <w:pStyle w:val="Sidhuvud"/>
          </w:pPr>
        </w:p>
      </w:tc>
    </w:tr>
  </w:tbl>
  <w:p w14:paraId="5C1BDAA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EC"/>
    <w:rsid w:val="00000290"/>
    <w:rsid w:val="00002B76"/>
    <w:rsid w:val="00004D5C"/>
    <w:rsid w:val="00005F68"/>
    <w:rsid w:val="00006CA7"/>
    <w:rsid w:val="00012B00"/>
    <w:rsid w:val="00014EF6"/>
    <w:rsid w:val="00017197"/>
    <w:rsid w:val="0001725B"/>
    <w:rsid w:val="000203B0"/>
    <w:rsid w:val="000219EC"/>
    <w:rsid w:val="00025992"/>
    <w:rsid w:val="00026711"/>
    <w:rsid w:val="0002708E"/>
    <w:rsid w:val="0003679E"/>
    <w:rsid w:val="00041EDC"/>
    <w:rsid w:val="0004352E"/>
    <w:rsid w:val="00053CAA"/>
    <w:rsid w:val="00057FB9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18A5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3C84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495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1642E"/>
    <w:rsid w:val="003172E7"/>
    <w:rsid w:val="00321621"/>
    <w:rsid w:val="00323EF7"/>
    <w:rsid w:val="003240E1"/>
    <w:rsid w:val="00326C03"/>
    <w:rsid w:val="00327474"/>
    <w:rsid w:val="003277B5"/>
    <w:rsid w:val="003407CC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1E02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6626"/>
    <w:rsid w:val="0049768A"/>
    <w:rsid w:val="004A66B1"/>
    <w:rsid w:val="004B1CFE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ABE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034E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3033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77332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363B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765D"/>
    <w:rsid w:val="00A8483F"/>
    <w:rsid w:val="00A870B0"/>
    <w:rsid w:val="00A87A54"/>
    <w:rsid w:val="00A87F8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72C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1B4B"/>
    <w:rsid w:val="00B73091"/>
    <w:rsid w:val="00B80840"/>
    <w:rsid w:val="00B815FC"/>
    <w:rsid w:val="00B82A05"/>
    <w:rsid w:val="00B84409"/>
    <w:rsid w:val="00B84E2D"/>
    <w:rsid w:val="00B927C9"/>
    <w:rsid w:val="00B96EFA"/>
    <w:rsid w:val="00B97EB0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BF6A8A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2A9A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372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45D9D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2AA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45379"/>
    <w:rsid w:val="00F5045C"/>
    <w:rsid w:val="00F52279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35E3F5"/>
  <w15:docId w15:val="{70CCA9C2-D2C4-4DA4-9068-995F04FB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CB5AA300364DE4AA38F2A604B4F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A811A-DC19-4CB2-8791-B790C42F34BD}"/>
      </w:docPartPr>
      <w:docPartBody>
        <w:p w:rsidR="000E486D" w:rsidRDefault="005C5B78" w:rsidP="005C5B78">
          <w:pPr>
            <w:pStyle w:val="D9CB5AA300364DE4AA38F2A604B4F9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59FC665B55411598E442DE088E2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0978A-4DA3-4ABE-8479-9CF300C9887B}"/>
      </w:docPartPr>
      <w:docPartBody>
        <w:p w:rsidR="000E486D" w:rsidRDefault="005C5B78" w:rsidP="005C5B78">
          <w:pPr>
            <w:pStyle w:val="A059FC665B55411598E442DE088E20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0719451C7F49A6B5D490EA79F8F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DB90A-4B4B-4548-A1FD-0EF696372391}"/>
      </w:docPartPr>
      <w:docPartBody>
        <w:p w:rsidR="000E486D" w:rsidRDefault="005C5B78" w:rsidP="005C5B78">
          <w:pPr>
            <w:pStyle w:val="B40719451C7F49A6B5D490EA79F8F3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49551D67724226A258025A9BD4E6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B7298-0EA4-481D-BC2A-507DD55CD496}"/>
      </w:docPartPr>
      <w:docPartBody>
        <w:p w:rsidR="000E486D" w:rsidRDefault="005C5B78" w:rsidP="005C5B78">
          <w:pPr>
            <w:pStyle w:val="E549551D67724226A258025A9BD4E6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462ECB683D45A38C961A2676034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60DF7-BC29-420E-9186-179FC3D179C8}"/>
      </w:docPartPr>
      <w:docPartBody>
        <w:p w:rsidR="000E486D" w:rsidRDefault="005C5B78" w:rsidP="005C5B78">
          <w:pPr>
            <w:pStyle w:val="98462ECB683D45A38C961A2676034F8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56336A9336C49AEAC6D452EA84BC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F92DF-18F9-43AE-9DE2-FD2DC490A162}"/>
      </w:docPartPr>
      <w:docPartBody>
        <w:p w:rsidR="000E486D" w:rsidRDefault="005C5B78" w:rsidP="005C5B78">
          <w:pPr>
            <w:pStyle w:val="F56336A9336C49AEAC6D452EA84BC4B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E836E3CD43442999A8401BA126A8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04454-C6B0-47B0-80D2-E0A087AC166B}"/>
      </w:docPartPr>
      <w:docPartBody>
        <w:p w:rsidR="000E486D" w:rsidRDefault="005C5B78" w:rsidP="005C5B78">
          <w:pPr>
            <w:pStyle w:val="0E836E3CD43442999A8401BA126A8EB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DA77141729C44BCA80F9795151F6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D0944-1BFE-44C3-BC63-5E339DCB83DE}"/>
      </w:docPartPr>
      <w:docPartBody>
        <w:p w:rsidR="000E486D" w:rsidRDefault="005C5B78" w:rsidP="005C5B78">
          <w:pPr>
            <w:pStyle w:val="1DA77141729C44BCA80F9795151F677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DFAA71A66A7418797E52A6DCE822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DE8C4-5651-4CA1-AEBA-9D18C5B9B672}"/>
      </w:docPartPr>
      <w:docPartBody>
        <w:p w:rsidR="000E486D" w:rsidRDefault="005C5B78" w:rsidP="005C5B78">
          <w:pPr>
            <w:pStyle w:val="9DFAA71A66A7418797E52A6DCE82252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78"/>
    <w:rsid w:val="00071138"/>
    <w:rsid w:val="000E486D"/>
    <w:rsid w:val="005C5B78"/>
    <w:rsid w:val="007E2645"/>
    <w:rsid w:val="009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A01BB23950641CBA36A3F761AF14C99">
    <w:name w:val="CA01BB23950641CBA36A3F761AF14C99"/>
    <w:rsid w:val="005C5B78"/>
  </w:style>
  <w:style w:type="character" w:styleId="Platshllartext">
    <w:name w:val="Placeholder Text"/>
    <w:basedOn w:val="Standardstycketeckensnitt"/>
    <w:uiPriority w:val="99"/>
    <w:semiHidden/>
    <w:rsid w:val="005C5B78"/>
    <w:rPr>
      <w:noProof w:val="0"/>
      <w:color w:val="808080"/>
    </w:rPr>
  </w:style>
  <w:style w:type="paragraph" w:customStyle="1" w:styleId="515EF9BCC6B945E694CFA6938F865B59">
    <w:name w:val="515EF9BCC6B945E694CFA6938F865B59"/>
    <w:rsid w:val="005C5B78"/>
  </w:style>
  <w:style w:type="paragraph" w:customStyle="1" w:styleId="E4A16C0766E7437C82DDB6D7E863C1B4">
    <w:name w:val="E4A16C0766E7437C82DDB6D7E863C1B4"/>
    <w:rsid w:val="005C5B78"/>
  </w:style>
  <w:style w:type="paragraph" w:customStyle="1" w:styleId="236E259A003E4A0E87A3CF8415476944">
    <w:name w:val="236E259A003E4A0E87A3CF8415476944"/>
    <w:rsid w:val="005C5B78"/>
  </w:style>
  <w:style w:type="paragraph" w:customStyle="1" w:styleId="D9CB5AA300364DE4AA38F2A604B4F912">
    <w:name w:val="D9CB5AA300364DE4AA38F2A604B4F912"/>
    <w:rsid w:val="005C5B78"/>
  </w:style>
  <w:style w:type="paragraph" w:customStyle="1" w:styleId="A059FC665B55411598E442DE088E204C">
    <w:name w:val="A059FC665B55411598E442DE088E204C"/>
    <w:rsid w:val="005C5B78"/>
  </w:style>
  <w:style w:type="paragraph" w:customStyle="1" w:styleId="754FE15180D843029214B23D54A46422">
    <w:name w:val="754FE15180D843029214B23D54A46422"/>
    <w:rsid w:val="005C5B78"/>
  </w:style>
  <w:style w:type="paragraph" w:customStyle="1" w:styleId="B2097794C1424F289CCD118752526A9D">
    <w:name w:val="B2097794C1424F289CCD118752526A9D"/>
    <w:rsid w:val="005C5B78"/>
  </w:style>
  <w:style w:type="paragraph" w:customStyle="1" w:styleId="AA4FE53A3BF3418CB74188B4A818473C">
    <w:name w:val="AA4FE53A3BF3418CB74188B4A818473C"/>
    <w:rsid w:val="005C5B78"/>
  </w:style>
  <w:style w:type="paragraph" w:customStyle="1" w:styleId="B40719451C7F49A6B5D490EA79F8F314">
    <w:name w:val="B40719451C7F49A6B5D490EA79F8F314"/>
    <w:rsid w:val="005C5B78"/>
  </w:style>
  <w:style w:type="paragraph" w:customStyle="1" w:styleId="E549551D67724226A258025A9BD4E64B">
    <w:name w:val="E549551D67724226A258025A9BD4E64B"/>
    <w:rsid w:val="005C5B78"/>
  </w:style>
  <w:style w:type="paragraph" w:customStyle="1" w:styleId="98462ECB683D45A38C961A2676034F87">
    <w:name w:val="98462ECB683D45A38C961A2676034F87"/>
    <w:rsid w:val="005C5B78"/>
  </w:style>
  <w:style w:type="paragraph" w:customStyle="1" w:styleId="F56336A9336C49AEAC6D452EA84BC4B8">
    <w:name w:val="F56336A9336C49AEAC6D452EA84BC4B8"/>
    <w:rsid w:val="005C5B78"/>
  </w:style>
  <w:style w:type="paragraph" w:customStyle="1" w:styleId="6F98F4DECC494DB1A4624A49B8D91F0A">
    <w:name w:val="6F98F4DECC494DB1A4624A49B8D91F0A"/>
    <w:rsid w:val="005C5B78"/>
  </w:style>
  <w:style w:type="paragraph" w:customStyle="1" w:styleId="A1E548AAB4D844C49B8257D73BF0CCED">
    <w:name w:val="A1E548AAB4D844C49B8257D73BF0CCED"/>
    <w:rsid w:val="005C5B78"/>
  </w:style>
  <w:style w:type="paragraph" w:customStyle="1" w:styleId="0E836E3CD43442999A8401BA126A8EBE">
    <w:name w:val="0E836E3CD43442999A8401BA126A8EBE"/>
    <w:rsid w:val="005C5B78"/>
  </w:style>
  <w:style w:type="paragraph" w:customStyle="1" w:styleId="1DA77141729C44BCA80F9795151F6778">
    <w:name w:val="1DA77141729C44BCA80F9795151F6778"/>
    <w:rsid w:val="005C5B78"/>
  </w:style>
  <w:style w:type="paragraph" w:customStyle="1" w:styleId="9DFAA71A66A7418797E52A6DCE82252B">
    <w:name w:val="9DFAA71A66A7418797E52A6DCE82252B"/>
    <w:rsid w:val="005C5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2018-06-27T00:00:00</HeaderDate>
    <Office/>
    <Dnr>Ku2018/2018/01366/MF</Dnr>
    <ParagrafNr/>
    <DocumentTitle/>
    <VisitingAddress/>
    <Extra1/>
    <Extra2/>
    <Extra3>Cecilia Magnusson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f91fd4dc-c6da-48ed-a5dc-692d5f69fce5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5BDF-9008-4D41-8E8B-CA666E57105D}"/>
</file>

<file path=customXml/itemProps2.xml><?xml version="1.0" encoding="utf-8"?>
<ds:datastoreItem xmlns:ds="http://schemas.openxmlformats.org/officeDocument/2006/customXml" ds:itemID="{00B10C72-EBE3-43E2-A6F1-B592BADB3342}"/>
</file>

<file path=customXml/itemProps3.xml><?xml version="1.0" encoding="utf-8"?>
<ds:datastoreItem xmlns:ds="http://schemas.openxmlformats.org/officeDocument/2006/customXml" ds:itemID="{F1C6A029-F9BA-4277-8D6C-24F92346EFF5}"/>
</file>

<file path=customXml/itemProps4.xml><?xml version="1.0" encoding="utf-8"?>
<ds:datastoreItem xmlns:ds="http://schemas.openxmlformats.org/officeDocument/2006/customXml" ds:itemID="{B5A6F05B-1FEA-4446-9077-7CAC51CE65D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9376780-1B28-40CC-B04C-B205CBBBE017}"/>
</file>

<file path=customXml/itemProps6.xml><?xml version="1.0" encoding="utf-8"?>
<ds:datastoreItem xmlns:ds="http://schemas.openxmlformats.org/officeDocument/2006/customXml" ds:itemID="{D3B2CB80-EC81-4FD4-A350-CC04808B67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Lärkner</dc:creator>
  <cp:keywords/>
  <dc:description/>
  <cp:lastModifiedBy>Peter Cervin</cp:lastModifiedBy>
  <cp:revision>3</cp:revision>
  <dcterms:created xsi:type="dcterms:W3CDTF">2018-06-27T14:49:00Z</dcterms:created>
  <dcterms:modified xsi:type="dcterms:W3CDTF">2018-06-27T14:59:00Z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">
    <vt:lpwstr>44VND32K5KVF-1870232298-342</vt:lpwstr>
  </property>
  <property fmtid="{D5CDD505-2E9C-101B-9397-08002B2CF9AE}" pid="7" name="_dlc_DocIdUrl">
    <vt:lpwstr>https://dhs.sp.regeringskansliet.se/dep/ku/interpellfragor/_layouts/15/DocIdRedir.aspx?ID=44VND32K5KVF-1870232298-342, 44VND32K5KVF-1870232298-342</vt:lpwstr>
  </property>
  <property fmtid="{D5CDD505-2E9C-101B-9397-08002B2CF9AE}" pid="8" name="_dlc_DocIdItemGuid">
    <vt:lpwstr>44b55597-8145-4e2c-8ae8-70a321d63cb5</vt:lpwstr>
  </property>
  <property fmtid="{D5CDD505-2E9C-101B-9397-08002B2CF9AE}" pid="9" name="c9cd366cc722410295b9eacffbd73909">
    <vt:lpwstr/>
  </property>
  <property fmtid="{D5CDD505-2E9C-101B-9397-08002B2CF9AE}" pid="10" name="ActivityCategory">
    <vt:lpwstr/>
  </property>
</Properties>
</file>