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0694" w14:textId="292AAF12" w:rsidR="00BF7931" w:rsidRDefault="00BF7931" w:rsidP="00DA0661">
      <w:pPr>
        <w:pStyle w:val="Rubrik"/>
      </w:pPr>
      <w:bookmarkStart w:id="0" w:name="Start"/>
      <w:bookmarkEnd w:id="0"/>
      <w:r>
        <w:t>Svar på fråga 2020/21:571 av Mats Sander (M)</w:t>
      </w:r>
      <w:r>
        <w:br/>
      </w:r>
      <w:bookmarkStart w:id="1" w:name="_Hlk56694382"/>
      <w:r>
        <w:t xml:space="preserve">Distansarbetande gränsgångare under </w:t>
      </w:r>
      <w:r w:rsidR="006B06BB">
        <w:t>c</w:t>
      </w:r>
      <w:r>
        <w:t>oronapandemin</w:t>
      </w:r>
      <w:bookmarkEnd w:id="1"/>
    </w:p>
    <w:p w14:paraId="7B662139" w14:textId="58FBDFBD" w:rsidR="00BF7931" w:rsidRDefault="00BF7931" w:rsidP="00BF7931">
      <w:pPr>
        <w:pStyle w:val="Brdtext"/>
      </w:pPr>
      <w:r>
        <w:t xml:space="preserve">Mats Sander har frågat mig </w:t>
      </w:r>
      <w:r w:rsidR="001E5373">
        <w:t xml:space="preserve">vad jag avser </w:t>
      </w:r>
      <w:r w:rsidRPr="00BF7931">
        <w:t>att göra för att lösa de</w:t>
      </w:r>
      <w:r w:rsidR="00C52066">
        <w:t>t</w:t>
      </w:r>
      <w:r w:rsidRPr="00BF7931">
        <w:t xml:space="preserve"> skattemässiga problem som nu drabbar skåningar och danskar</w:t>
      </w:r>
      <w:r>
        <w:t>.</w:t>
      </w:r>
    </w:p>
    <w:p w14:paraId="097C9077" w14:textId="76050643" w:rsidR="00BF7931" w:rsidRPr="00BF7931" w:rsidRDefault="00BF7931" w:rsidP="00BF7931">
      <w:pPr>
        <w:pStyle w:val="Brdtext"/>
      </w:pPr>
      <w:r>
        <w:t>J</w:t>
      </w:r>
      <w:r w:rsidRPr="00164BA7">
        <w:t xml:space="preserve">ag </w:t>
      </w:r>
      <w:r w:rsidR="00C52066">
        <w:t>utgår ifrån att de problem som avses är de s</w:t>
      </w:r>
      <w:r w:rsidRPr="00164BA7">
        <w:t xml:space="preserve">om </w:t>
      </w:r>
      <w:r>
        <w:t>kan uppstå</w:t>
      </w:r>
      <w:r w:rsidR="00C52066">
        <w:t xml:space="preserve"> i form av </w:t>
      </w:r>
      <w:r w:rsidRPr="00164BA7">
        <w:t>viss ökad administrativ börd</w:t>
      </w:r>
      <w:r w:rsidR="00C52066">
        <w:t xml:space="preserve">a för vissa </w:t>
      </w:r>
      <w:r w:rsidRPr="00164BA7">
        <w:t>gränspendlare i Öresund som under pandemin arbetar i hemmet</w:t>
      </w:r>
      <w:r w:rsidR="00C52066">
        <w:t xml:space="preserve"> i så stor omfattning att viss del av deras inkomst ska beskattas i det land där de är bosatta, istället för i det land där de normalt arbetar</w:t>
      </w:r>
      <w:r w:rsidRPr="00164BA7">
        <w:t xml:space="preserve">. </w:t>
      </w:r>
      <w:r w:rsidR="00054325">
        <w:t>T</w:t>
      </w:r>
      <w:r w:rsidRPr="00164BA7">
        <w:t xml:space="preserve">ack vare 2003 års särskilda avtal mellan Sverige och Danmark </w:t>
      </w:r>
      <w:r>
        <w:t xml:space="preserve">om vissa skattefrågor, </w:t>
      </w:r>
      <w:r w:rsidRPr="00164BA7">
        <w:t xml:space="preserve">kan dock gränspendlarna arbeta i hemmet i relativt stor utsträckning utan att beskattningsrätten för inkomsterna byter </w:t>
      </w:r>
      <w:r>
        <w:t>l</w:t>
      </w:r>
      <w:r w:rsidRPr="00164BA7">
        <w:t>and</w:t>
      </w:r>
      <w:r>
        <w:t>. De</w:t>
      </w:r>
      <w:r w:rsidR="00054325">
        <w:t>nna möjlighet bidrar till att väsentligt minska problemen för gränspendlarna</w:t>
      </w:r>
      <w:r w:rsidRPr="00164BA7">
        <w:t>.</w:t>
      </w:r>
    </w:p>
    <w:p w14:paraId="0ABEE838" w14:textId="4BABF47F" w:rsidR="00BF7931" w:rsidRDefault="00BF793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32D68C76808484A8728CB6C9B5824A6"/>
          </w:placeholder>
          <w:dataBinding w:prefixMappings="xmlns:ns0='http://lp/documentinfo/RK' " w:xpath="/ns0:DocumentInfo[1]/ns0:BaseInfo[1]/ns0:HeaderDate[1]" w:storeItemID="{837DC50A-E297-414C-8490-78D2F64C48C7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54325">
            <w:t>2</w:t>
          </w:r>
          <w:r w:rsidR="001E0D5D">
            <w:t>5</w:t>
          </w:r>
          <w:r>
            <w:t xml:space="preserve"> november 2020</w:t>
          </w:r>
        </w:sdtContent>
      </w:sdt>
    </w:p>
    <w:p w14:paraId="58DF6EA7" w14:textId="77777777" w:rsidR="00BF7931" w:rsidRDefault="00BF7931" w:rsidP="004E7A8F">
      <w:pPr>
        <w:pStyle w:val="Brdtextutanavstnd"/>
      </w:pPr>
    </w:p>
    <w:p w14:paraId="0EA4F35C" w14:textId="77777777" w:rsidR="00BF7931" w:rsidRDefault="00BF7931" w:rsidP="004E7A8F">
      <w:pPr>
        <w:pStyle w:val="Brdtextutanavstnd"/>
      </w:pPr>
    </w:p>
    <w:p w14:paraId="6918B91B" w14:textId="77777777" w:rsidR="00BF7931" w:rsidRDefault="00BF7931" w:rsidP="004E7A8F">
      <w:pPr>
        <w:pStyle w:val="Brdtextutanavstnd"/>
      </w:pPr>
    </w:p>
    <w:p w14:paraId="748232D9" w14:textId="4DA05B6C" w:rsidR="00BF7931" w:rsidRDefault="00BF7931" w:rsidP="00422A41">
      <w:pPr>
        <w:pStyle w:val="Brdtext"/>
      </w:pPr>
      <w:r>
        <w:t>Magdalena Andersson</w:t>
      </w:r>
    </w:p>
    <w:p w14:paraId="41E59A34" w14:textId="77777777" w:rsidR="00BF7931" w:rsidRPr="00DB48AB" w:rsidRDefault="00BF7931" w:rsidP="00DB48AB">
      <w:pPr>
        <w:pStyle w:val="Brdtext"/>
      </w:pPr>
    </w:p>
    <w:sectPr w:rsidR="00BF793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907FC" w14:textId="77777777" w:rsidR="00CA2253" w:rsidRDefault="00CA2253" w:rsidP="00A87A54">
      <w:pPr>
        <w:spacing w:after="0" w:line="240" w:lineRule="auto"/>
      </w:pPr>
      <w:r>
        <w:separator/>
      </w:r>
    </w:p>
  </w:endnote>
  <w:endnote w:type="continuationSeparator" w:id="0">
    <w:p w14:paraId="3F78E1DF" w14:textId="77777777" w:rsidR="00CA2253" w:rsidRDefault="00CA225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B237C5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CA899D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32537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B65F34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2B9CFE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BE547A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EBECB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7CA22C3" w14:textId="77777777" w:rsidTr="00C26068">
      <w:trPr>
        <w:trHeight w:val="227"/>
      </w:trPr>
      <w:tc>
        <w:tcPr>
          <w:tcW w:w="4074" w:type="dxa"/>
        </w:tcPr>
        <w:p w14:paraId="05F9BDD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8F4861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A461F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D8F4" w14:textId="77777777" w:rsidR="00CA2253" w:rsidRDefault="00CA2253" w:rsidP="00A87A54">
      <w:pPr>
        <w:spacing w:after="0" w:line="240" w:lineRule="auto"/>
      </w:pPr>
      <w:r>
        <w:separator/>
      </w:r>
    </w:p>
  </w:footnote>
  <w:footnote w:type="continuationSeparator" w:id="0">
    <w:p w14:paraId="1595BCB4" w14:textId="77777777" w:rsidR="00CA2253" w:rsidRDefault="00CA225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F7931" w14:paraId="25BC757C" w14:textId="77777777" w:rsidTr="00C93EBA">
      <w:trPr>
        <w:trHeight w:val="227"/>
      </w:trPr>
      <w:tc>
        <w:tcPr>
          <w:tcW w:w="5534" w:type="dxa"/>
        </w:tcPr>
        <w:p w14:paraId="7974FA79" w14:textId="77777777" w:rsidR="00BF7931" w:rsidRPr="007D73AB" w:rsidRDefault="00BF7931">
          <w:pPr>
            <w:pStyle w:val="Sidhuvud"/>
          </w:pPr>
        </w:p>
      </w:tc>
      <w:tc>
        <w:tcPr>
          <w:tcW w:w="3170" w:type="dxa"/>
          <w:vAlign w:val="bottom"/>
        </w:tcPr>
        <w:p w14:paraId="17B9FDFA" w14:textId="77777777" w:rsidR="00BF7931" w:rsidRPr="007D73AB" w:rsidRDefault="00BF7931" w:rsidP="00340DE0">
          <w:pPr>
            <w:pStyle w:val="Sidhuvud"/>
          </w:pPr>
        </w:p>
      </w:tc>
      <w:tc>
        <w:tcPr>
          <w:tcW w:w="1134" w:type="dxa"/>
        </w:tcPr>
        <w:p w14:paraId="555129C6" w14:textId="77777777" w:rsidR="00BF7931" w:rsidRDefault="00BF7931" w:rsidP="005A703A">
          <w:pPr>
            <w:pStyle w:val="Sidhuvud"/>
          </w:pPr>
        </w:p>
      </w:tc>
    </w:tr>
    <w:tr w:rsidR="00BF7931" w14:paraId="204190FA" w14:textId="77777777" w:rsidTr="00C93EBA">
      <w:trPr>
        <w:trHeight w:val="1928"/>
      </w:trPr>
      <w:tc>
        <w:tcPr>
          <w:tcW w:w="5534" w:type="dxa"/>
        </w:tcPr>
        <w:p w14:paraId="49F3E6BF" w14:textId="77777777" w:rsidR="00BF7931" w:rsidRPr="00340DE0" w:rsidRDefault="00BF793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BD894C" wp14:editId="1848EE3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E7F8EA" w14:textId="77777777" w:rsidR="00BF7931" w:rsidRPr="00710A6C" w:rsidRDefault="00BF7931" w:rsidP="00EE3C0F">
          <w:pPr>
            <w:pStyle w:val="Sidhuvud"/>
            <w:rPr>
              <w:b/>
            </w:rPr>
          </w:pPr>
        </w:p>
        <w:p w14:paraId="5A450671" w14:textId="77777777" w:rsidR="00BF7931" w:rsidRDefault="00BF7931" w:rsidP="00EE3C0F">
          <w:pPr>
            <w:pStyle w:val="Sidhuvud"/>
          </w:pPr>
        </w:p>
        <w:p w14:paraId="25150A4C" w14:textId="77777777" w:rsidR="00BF7931" w:rsidRDefault="00BF7931" w:rsidP="00EE3C0F">
          <w:pPr>
            <w:pStyle w:val="Sidhuvud"/>
          </w:pPr>
        </w:p>
        <w:p w14:paraId="3338D901" w14:textId="77777777" w:rsidR="00BF7931" w:rsidRDefault="00BF793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30900971C084FCEB38BC9FB1CE6C089"/>
            </w:placeholder>
            <w:dataBinding w:prefixMappings="xmlns:ns0='http://lp/documentinfo/RK' " w:xpath="/ns0:DocumentInfo[1]/ns0:BaseInfo[1]/ns0:Dnr[1]" w:storeItemID="{837DC50A-E297-414C-8490-78D2F64C48C7}"/>
            <w:text/>
          </w:sdtPr>
          <w:sdtEndPr/>
          <w:sdtContent>
            <w:p w14:paraId="26E9DB93" w14:textId="10DF7C82" w:rsidR="00BF7931" w:rsidRDefault="00EB4E5B" w:rsidP="00EE3C0F">
              <w:pPr>
                <w:pStyle w:val="Sidhuvud"/>
              </w:pPr>
              <w:r>
                <w:t>Fi2020/04607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3E8369CE2D40FC9D037687964DB15E"/>
            </w:placeholder>
            <w:showingPlcHdr/>
            <w:dataBinding w:prefixMappings="xmlns:ns0='http://lp/documentinfo/RK' " w:xpath="/ns0:DocumentInfo[1]/ns0:BaseInfo[1]/ns0:DocNumber[1]" w:storeItemID="{837DC50A-E297-414C-8490-78D2F64C48C7}"/>
            <w:text/>
          </w:sdtPr>
          <w:sdtEndPr/>
          <w:sdtContent>
            <w:p w14:paraId="74995291" w14:textId="77777777" w:rsidR="00BF7931" w:rsidRDefault="00BF793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9017F69" w14:textId="77777777" w:rsidR="00BF7931" w:rsidRDefault="00BF7931" w:rsidP="00EE3C0F">
          <w:pPr>
            <w:pStyle w:val="Sidhuvud"/>
          </w:pPr>
        </w:p>
      </w:tc>
      <w:tc>
        <w:tcPr>
          <w:tcW w:w="1134" w:type="dxa"/>
        </w:tcPr>
        <w:p w14:paraId="0981A701" w14:textId="77777777" w:rsidR="00BF7931" w:rsidRDefault="00BF7931" w:rsidP="0094502D">
          <w:pPr>
            <w:pStyle w:val="Sidhuvud"/>
          </w:pPr>
        </w:p>
        <w:p w14:paraId="4DF08C42" w14:textId="77777777" w:rsidR="00BF7931" w:rsidRPr="0094502D" w:rsidRDefault="00BF7931" w:rsidP="00EC71A6">
          <w:pPr>
            <w:pStyle w:val="Sidhuvud"/>
          </w:pPr>
        </w:p>
      </w:tc>
    </w:tr>
    <w:tr w:rsidR="00BF7931" w14:paraId="24F8008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5698B680A5E4E29B567D7F67E8D7E9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E6387DD" w14:textId="77777777" w:rsidR="00BF7931" w:rsidRPr="00BF7931" w:rsidRDefault="00BF7931" w:rsidP="00340DE0">
              <w:pPr>
                <w:pStyle w:val="Sidhuvud"/>
                <w:rPr>
                  <w:b/>
                </w:rPr>
              </w:pPr>
              <w:r w:rsidRPr="00BF7931">
                <w:rPr>
                  <w:b/>
                </w:rPr>
                <w:t>Finansdepartementet</w:t>
              </w:r>
            </w:p>
            <w:p w14:paraId="1B5FCFE0" w14:textId="01BEB6AC" w:rsidR="00BF7931" w:rsidRPr="00340DE0" w:rsidRDefault="00BF7931" w:rsidP="00CD59A5">
              <w:pPr>
                <w:pStyle w:val="Sidhuvud"/>
              </w:pPr>
              <w:r w:rsidRPr="00BF7931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E2732B2FF174A3FB38979A7D90399A6"/>
          </w:placeholder>
          <w:dataBinding w:prefixMappings="xmlns:ns0='http://lp/documentinfo/RK' " w:xpath="/ns0:DocumentInfo[1]/ns0:BaseInfo[1]/ns0:Recipient[1]" w:storeItemID="{837DC50A-E297-414C-8490-78D2F64C48C7}"/>
          <w:text w:multiLine="1"/>
        </w:sdtPr>
        <w:sdtEndPr/>
        <w:sdtContent>
          <w:tc>
            <w:tcPr>
              <w:tcW w:w="3170" w:type="dxa"/>
            </w:tcPr>
            <w:p w14:paraId="45B68CC1" w14:textId="77777777" w:rsidR="00BF7931" w:rsidRDefault="00BF793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742B3CA" w14:textId="77777777" w:rsidR="00BF7931" w:rsidRDefault="00BF7931" w:rsidP="003E6020">
          <w:pPr>
            <w:pStyle w:val="Sidhuvud"/>
          </w:pPr>
        </w:p>
      </w:tc>
    </w:tr>
  </w:tbl>
  <w:p w14:paraId="59394B6E" w14:textId="0C72A394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3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4325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05C2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0D5D"/>
    <w:rsid w:val="001E1A13"/>
    <w:rsid w:val="001E20CC"/>
    <w:rsid w:val="001E3D83"/>
    <w:rsid w:val="001E537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14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06BB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3E21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0FBF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2642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BF7931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2066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253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9A5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4E5B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7A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0900971C084FCEB38BC9FB1CE6C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62A5F-EFF1-496E-92D6-36A2F676AF7F}"/>
      </w:docPartPr>
      <w:docPartBody>
        <w:p w:rsidR="00EE4670" w:rsidRDefault="00F36649" w:rsidP="00F36649">
          <w:pPr>
            <w:pStyle w:val="430900971C084FCEB38BC9FB1CE6C0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3E8369CE2D40FC9D037687964DB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81CA1-77E9-4193-9072-36C2D0CA227C}"/>
      </w:docPartPr>
      <w:docPartBody>
        <w:p w:rsidR="00EE4670" w:rsidRDefault="00F36649" w:rsidP="00F36649">
          <w:pPr>
            <w:pStyle w:val="C43E8369CE2D40FC9D037687964DB15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698B680A5E4E29B567D7F67E8D7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5F538-99B1-402C-8DBF-8ADCF0794620}"/>
      </w:docPartPr>
      <w:docPartBody>
        <w:p w:rsidR="00EE4670" w:rsidRDefault="00F36649" w:rsidP="00F36649">
          <w:pPr>
            <w:pStyle w:val="65698B680A5E4E29B567D7F67E8D7E9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2732B2FF174A3FB38979A7D9039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07486-53C2-4051-ABA2-CAFB271F19D3}"/>
      </w:docPartPr>
      <w:docPartBody>
        <w:p w:rsidR="00EE4670" w:rsidRDefault="00F36649" w:rsidP="00F36649">
          <w:pPr>
            <w:pStyle w:val="CE2732B2FF174A3FB38979A7D90399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2D68C76808484A8728CB6C9B582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5DB8E-D5A3-4601-8C86-04D87EEFF35F}"/>
      </w:docPartPr>
      <w:docPartBody>
        <w:p w:rsidR="00EE4670" w:rsidRDefault="00F36649" w:rsidP="00F36649">
          <w:pPr>
            <w:pStyle w:val="132D68C76808484A8728CB6C9B5824A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49"/>
    <w:rsid w:val="007D4CDF"/>
    <w:rsid w:val="00EE4670"/>
    <w:rsid w:val="00F3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56DB69CA38144F199031F35B1E5E659">
    <w:name w:val="656DB69CA38144F199031F35B1E5E659"/>
    <w:rsid w:val="00F36649"/>
  </w:style>
  <w:style w:type="character" w:styleId="Platshllartext">
    <w:name w:val="Placeholder Text"/>
    <w:basedOn w:val="Standardstycketeckensnitt"/>
    <w:uiPriority w:val="99"/>
    <w:semiHidden/>
    <w:rsid w:val="00F36649"/>
    <w:rPr>
      <w:noProof w:val="0"/>
      <w:color w:val="808080"/>
    </w:rPr>
  </w:style>
  <w:style w:type="paragraph" w:customStyle="1" w:styleId="D2D70616838248719DDEF6465C66ACC2">
    <w:name w:val="D2D70616838248719DDEF6465C66ACC2"/>
    <w:rsid w:val="00F36649"/>
  </w:style>
  <w:style w:type="paragraph" w:customStyle="1" w:styleId="E41792F3AE1F4D80BB359E22D77DB8ED">
    <w:name w:val="E41792F3AE1F4D80BB359E22D77DB8ED"/>
    <w:rsid w:val="00F36649"/>
  </w:style>
  <w:style w:type="paragraph" w:customStyle="1" w:styleId="4B8C7BCF24D5402AB45D8E37238D0E2B">
    <w:name w:val="4B8C7BCF24D5402AB45D8E37238D0E2B"/>
    <w:rsid w:val="00F36649"/>
  </w:style>
  <w:style w:type="paragraph" w:customStyle="1" w:styleId="430900971C084FCEB38BC9FB1CE6C089">
    <w:name w:val="430900971C084FCEB38BC9FB1CE6C089"/>
    <w:rsid w:val="00F36649"/>
  </w:style>
  <w:style w:type="paragraph" w:customStyle="1" w:styleId="C43E8369CE2D40FC9D037687964DB15E">
    <w:name w:val="C43E8369CE2D40FC9D037687964DB15E"/>
    <w:rsid w:val="00F36649"/>
  </w:style>
  <w:style w:type="paragraph" w:customStyle="1" w:styleId="6E0E73A2BC2443709D3983516DDD7B8D">
    <w:name w:val="6E0E73A2BC2443709D3983516DDD7B8D"/>
    <w:rsid w:val="00F36649"/>
  </w:style>
  <w:style w:type="paragraph" w:customStyle="1" w:styleId="8024874BE6AC42168B981A8130EBC92D">
    <w:name w:val="8024874BE6AC42168B981A8130EBC92D"/>
    <w:rsid w:val="00F36649"/>
  </w:style>
  <w:style w:type="paragraph" w:customStyle="1" w:styleId="02F8F7D57F04489BA6C6940C4CB83AF6">
    <w:name w:val="02F8F7D57F04489BA6C6940C4CB83AF6"/>
    <w:rsid w:val="00F36649"/>
  </w:style>
  <w:style w:type="paragraph" w:customStyle="1" w:styleId="65698B680A5E4E29B567D7F67E8D7E98">
    <w:name w:val="65698B680A5E4E29B567D7F67E8D7E98"/>
    <w:rsid w:val="00F36649"/>
  </w:style>
  <w:style w:type="paragraph" w:customStyle="1" w:styleId="CE2732B2FF174A3FB38979A7D90399A6">
    <w:name w:val="CE2732B2FF174A3FB38979A7D90399A6"/>
    <w:rsid w:val="00F36649"/>
  </w:style>
  <w:style w:type="paragraph" w:customStyle="1" w:styleId="C43E8369CE2D40FC9D037687964DB15E1">
    <w:name w:val="C43E8369CE2D40FC9D037687964DB15E1"/>
    <w:rsid w:val="00F3664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698B680A5E4E29B567D7F67E8D7E981">
    <w:name w:val="65698B680A5E4E29B567D7F67E8D7E981"/>
    <w:rsid w:val="00F3664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D431388C0F242959FA081FBD680B3E5">
    <w:name w:val="7D431388C0F242959FA081FBD680B3E5"/>
    <w:rsid w:val="00F36649"/>
  </w:style>
  <w:style w:type="paragraph" w:customStyle="1" w:styleId="0E6B22C7641D45578A087D8E1DCEB9AA">
    <w:name w:val="0E6B22C7641D45578A087D8E1DCEB9AA"/>
    <w:rsid w:val="00F36649"/>
  </w:style>
  <w:style w:type="paragraph" w:customStyle="1" w:styleId="EC3D850A81244266A97FED8D24E595A4">
    <w:name w:val="EC3D850A81244266A97FED8D24E595A4"/>
    <w:rsid w:val="00F36649"/>
  </w:style>
  <w:style w:type="paragraph" w:customStyle="1" w:styleId="65D93DA0BFAB4A94AB488E8874A08C04">
    <w:name w:val="65D93DA0BFAB4A94AB488E8874A08C04"/>
    <w:rsid w:val="00F36649"/>
  </w:style>
  <w:style w:type="paragraph" w:customStyle="1" w:styleId="1C201B45F862415080E72C8E1E36C92C">
    <w:name w:val="1C201B45F862415080E72C8E1E36C92C"/>
    <w:rsid w:val="00F36649"/>
  </w:style>
  <w:style w:type="paragraph" w:customStyle="1" w:styleId="132D68C76808484A8728CB6C9B5824A6">
    <w:name w:val="132D68C76808484A8728CB6C9B5824A6"/>
    <w:rsid w:val="00F36649"/>
  </w:style>
  <w:style w:type="paragraph" w:customStyle="1" w:styleId="E1DDEE7AB9A24DAC9FB7467516A739CE">
    <w:name w:val="E1DDEE7AB9A24DAC9FB7467516A739CE"/>
    <w:rsid w:val="00F36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524dbadc-6e58-4ec9-b1ce-4b84b8b6e52f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2020-11-25T00:00:00</HeaderDate>
    <Office/>
    <Dnr>Fi2020/04607</Dnr>
    <ParagrafNr/>
    <DocumentTitle/>
    <VisitingAddress/>
    <Extra1/>
    <Extra2/>
    <Extra3>Mats Sander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e9c2f0c-7bf8-49af-8356-cbf363fc78a7" xsi:nil="true"/>
    <k46d94c0acf84ab9a79866a9d8b1905f xmlns="cc625d36-bb37-4650-91b9-0c96159295ba">
      <Terms xmlns="http://schemas.microsoft.com/office/infopath/2007/PartnerControls"/>
    </k46d94c0acf84ab9a79866a9d8b1905f>
    <_dlc_DocId xmlns="84a146bb-e433-4be7-93e4-049a36845c6a">P2XF6VT2D3NN-1568736191-5109</_dlc_DocId>
    <TaxCatchAll xmlns="cc625d36-bb37-4650-91b9-0c96159295ba"/>
    <_dlc_DocIdUrl xmlns="84a146bb-e433-4be7-93e4-049a36845c6a">
      <Url>https://dhs.sp.regeringskansliet.se/yta/fi-ska/_layouts/15/DocIdRedir.aspx?ID=P2XF6VT2D3NN-1568736191-5109</Url>
      <Description>P2XF6VT2D3NN-1568736191-5109</Description>
    </_dlc_DocIdUrl>
    <DirtyMigration xmlns="4e9c2f0c-7bf8-49af-8356-cbf363fc78a7">false</DirtyMigration>
    <RKNyckelord xmlns="18f3d968-6251-40b0-9f11-012b293496c2" xsi:nil="true"/>
    <edbe0b5c82304c8e847ab7b8c02a77c3 xmlns="cc625d36-bb37-4650-91b9-0c96159295ba">
      <Terms xmlns="http://schemas.microsoft.com/office/infopath/2007/PartnerControls"/>
    </edbe0b5c82304c8e847ab7b8c02a77c3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9999-2257-429D-BCED-8F6DA8143C1B}"/>
</file>

<file path=customXml/itemProps2.xml><?xml version="1.0" encoding="utf-8"?>
<ds:datastoreItem xmlns:ds="http://schemas.openxmlformats.org/officeDocument/2006/customXml" ds:itemID="{3897DCAF-1D88-4718-8369-57D318BAF0B9}"/>
</file>

<file path=customXml/itemProps3.xml><?xml version="1.0" encoding="utf-8"?>
<ds:datastoreItem xmlns:ds="http://schemas.openxmlformats.org/officeDocument/2006/customXml" ds:itemID="{837DC50A-E297-414C-8490-78D2F64C48C7}"/>
</file>

<file path=customXml/itemProps4.xml><?xml version="1.0" encoding="utf-8"?>
<ds:datastoreItem xmlns:ds="http://schemas.openxmlformats.org/officeDocument/2006/customXml" ds:itemID="{ABF269FD-6F86-4E6B-BC56-CDF676E88D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2B6EE9-4267-4FA7-BE5C-A7ABF5E09D3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897DCAF-1D88-4718-8369-57D318BAF0B9}">
  <ds:schemaRefs>
    <ds:schemaRef ds:uri="http://schemas.microsoft.com/office/2006/metadata/properties"/>
    <ds:schemaRef ds:uri="http://schemas.microsoft.com/office/infopath/2007/PartnerControls"/>
    <ds:schemaRef ds:uri="4e9c2f0c-7bf8-49af-8356-cbf363fc78a7"/>
    <ds:schemaRef ds:uri="cc625d36-bb37-4650-91b9-0c96159295ba"/>
    <ds:schemaRef ds:uri="84a146bb-e433-4be7-93e4-049a36845c6a"/>
    <ds:schemaRef ds:uri="18f3d968-6251-40b0-9f11-012b293496c2"/>
  </ds:schemaRefs>
</ds:datastoreItem>
</file>

<file path=customXml/itemProps7.xml><?xml version="1.0" encoding="utf-8"?>
<ds:datastoreItem xmlns:ds="http://schemas.openxmlformats.org/officeDocument/2006/customXml" ds:itemID="{6503BCE4-8E74-4F1D-99CF-FAC733E7BA8C}"/>
</file>

<file path=customXml/itemProps8.xml><?xml version="1.0" encoding="utf-8"?>
<ds:datastoreItem xmlns:ds="http://schemas.openxmlformats.org/officeDocument/2006/customXml" ds:itemID="{62702FDB-6DE2-4D85-9404-9938A54A3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752</Characters>
  <Application>Microsoft Office Word</Application>
  <DocSecurity>0</DocSecurity>
  <Lines>21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571 Distansarbetande gränsgångare under coronapandemin.docx</dc:title>
  <dc:subject/>
  <dc:creator/>
  <cp:keywords/>
  <dc:description/>
  <cp:lastModifiedBy/>
  <cp:revision>1</cp:revision>
  <dcterms:created xsi:type="dcterms:W3CDTF">2020-11-24T07:45:00Z</dcterms:created>
  <dcterms:modified xsi:type="dcterms:W3CDTF">2020-11-24T07:45:00Z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d44422a5-960a-481f-8a59-01850ab65257</vt:lpwstr>
  </property>
</Properties>
</file>