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ECF73" w14:textId="77777777" w:rsidR="00A622AE" w:rsidRDefault="00A622AE" w:rsidP="00DA0661">
      <w:pPr>
        <w:pStyle w:val="Rubrik"/>
      </w:pPr>
      <w:bookmarkStart w:id="0" w:name="Start"/>
      <w:bookmarkEnd w:id="0"/>
      <w:r>
        <w:t xml:space="preserve">Svar på fråga 2019/20:954 av </w:t>
      </w:r>
      <w:r w:rsidRPr="00A622AE">
        <w:t>Mattias Bäckström Johansson</w:t>
      </w:r>
      <w:r>
        <w:t xml:space="preserve"> (SD)</w:t>
      </w:r>
      <w:r>
        <w:br/>
      </w:r>
      <w:proofErr w:type="spellStart"/>
      <w:r>
        <w:t>Postnords</w:t>
      </w:r>
      <w:proofErr w:type="spellEnd"/>
      <w:r>
        <w:t xml:space="preserve"> upphandling av bilar</w:t>
      </w:r>
    </w:p>
    <w:p w14:paraId="46B93655" w14:textId="77777777" w:rsidR="00A622AE" w:rsidRDefault="00A622AE" w:rsidP="00A622AE">
      <w:pPr>
        <w:pStyle w:val="Brdtext"/>
      </w:pPr>
      <w:r>
        <w:t xml:space="preserve">Mattias Bäckström Johansson har frågat mig om jag avser att vidta åtgärder för att liknande incidenter som det som </w:t>
      </w:r>
      <w:proofErr w:type="spellStart"/>
      <w:r>
        <w:t>Postnord</w:t>
      </w:r>
      <w:proofErr w:type="spellEnd"/>
      <w:r>
        <w:t xml:space="preserve"> råkade ut för i sin upphandling av bilar inte ska hända igen.</w:t>
      </w:r>
    </w:p>
    <w:p w14:paraId="4A6646A0" w14:textId="77777777" w:rsidR="00A622AE" w:rsidRDefault="00A622AE" w:rsidP="00A622AE">
      <w:pPr>
        <w:pStyle w:val="Brdtext"/>
      </w:pPr>
      <w:r>
        <w:t>Det är viktigt för regeringen att det finns en hållbar postservice av god kvalitet i hela landet.</w:t>
      </w:r>
    </w:p>
    <w:p w14:paraId="50B0499B" w14:textId="77777777" w:rsidR="00A622AE" w:rsidRDefault="00A622AE" w:rsidP="00A622AE">
      <w:pPr>
        <w:pStyle w:val="Brdtext"/>
      </w:pPr>
      <w:r w:rsidRPr="00A622AE">
        <w:t>Det är dock bolagets styrelse och ledning som ansvarar för bolagets organisation och förvaltningen av dess angelägenheter, samt den löpande förvaltningen av bolagets operativa verksamhet.</w:t>
      </w:r>
    </w:p>
    <w:p w14:paraId="1604A537" w14:textId="77777777" w:rsidR="00A622AE" w:rsidRPr="00A622AE" w:rsidRDefault="00A622AE" w:rsidP="006A12F1">
      <w:pPr>
        <w:pStyle w:val="Brdtext"/>
        <w:rPr>
          <w:lang w:val="de-DE"/>
        </w:rPr>
      </w:pPr>
      <w:r w:rsidRPr="00A622AE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450BA68430F2401EA07F5C5F6A3D2B5B"/>
          </w:placeholder>
          <w:dataBinding w:prefixMappings="xmlns:ns0='http://lp/documentinfo/RK' " w:xpath="/ns0:DocumentInfo[1]/ns0:BaseInfo[1]/ns0:HeaderDate[1]" w:storeItemID="{21A3988E-8AD4-4896-B6F7-663480BA7FBA}"/>
          <w:date w:fullDate="2020-02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26E4A">
            <w:t>21 februari 2020</w:t>
          </w:r>
        </w:sdtContent>
      </w:sdt>
    </w:p>
    <w:p w14:paraId="4B42E3A8" w14:textId="77777777" w:rsidR="00A622AE" w:rsidRPr="00A622AE" w:rsidRDefault="00A622AE" w:rsidP="004E7A8F">
      <w:pPr>
        <w:pStyle w:val="Brdtextutanavstnd"/>
        <w:rPr>
          <w:lang w:val="de-DE"/>
        </w:rPr>
      </w:pPr>
    </w:p>
    <w:p w14:paraId="6024721B" w14:textId="77777777" w:rsidR="00A622AE" w:rsidRPr="00A622AE" w:rsidRDefault="00A622AE" w:rsidP="004E7A8F">
      <w:pPr>
        <w:pStyle w:val="Brdtextutanavstnd"/>
        <w:rPr>
          <w:lang w:val="de-DE"/>
        </w:rPr>
      </w:pPr>
    </w:p>
    <w:p w14:paraId="713A59FC" w14:textId="77777777" w:rsidR="00A622AE" w:rsidRPr="00A622AE" w:rsidRDefault="00A622AE" w:rsidP="004E7A8F">
      <w:pPr>
        <w:pStyle w:val="Brdtextutanavstnd"/>
        <w:rPr>
          <w:lang w:val="de-DE"/>
        </w:rPr>
      </w:pPr>
    </w:p>
    <w:p w14:paraId="669B1321" w14:textId="77777777" w:rsidR="00A622AE" w:rsidRPr="00A622AE" w:rsidRDefault="00A622AE" w:rsidP="00422A41">
      <w:pPr>
        <w:pStyle w:val="Brdtext"/>
        <w:rPr>
          <w:lang w:val="de-DE"/>
        </w:rPr>
      </w:pPr>
      <w:r w:rsidRPr="00A622AE">
        <w:rPr>
          <w:lang w:val="de-DE"/>
        </w:rPr>
        <w:t xml:space="preserve">Ibrahim </w:t>
      </w:r>
      <w:proofErr w:type="spellStart"/>
      <w:r w:rsidRPr="00A622AE">
        <w:rPr>
          <w:lang w:val="de-DE"/>
        </w:rPr>
        <w:t>Baylan</w:t>
      </w:r>
      <w:proofErr w:type="spellEnd"/>
    </w:p>
    <w:p w14:paraId="6639B91F" w14:textId="77777777" w:rsidR="00A622AE" w:rsidRPr="00A622AE" w:rsidRDefault="00A622AE" w:rsidP="00DB48AB">
      <w:pPr>
        <w:pStyle w:val="Brdtext"/>
        <w:rPr>
          <w:lang w:val="de-DE"/>
        </w:rPr>
      </w:pPr>
    </w:p>
    <w:sectPr w:rsidR="00A622AE" w:rsidRPr="00A622AE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4CBEC" w14:textId="77777777" w:rsidR="00A622AE" w:rsidRDefault="00A622AE" w:rsidP="00A87A54">
      <w:pPr>
        <w:spacing w:after="0" w:line="240" w:lineRule="auto"/>
      </w:pPr>
      <w:r>
        <w:separator/>
      </w:r>
    </w:p>
  </w:endnote>
  <w:endnote w:type="continuationSeparator" w:id="0">
    <w:p w14:paraId="3D6699C6" w14:textId="77777777" w:rsidR="00A622AE" w:rsidRDefault="00A622A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ABB93" w14:textId="77777777" w:rsidR="00705505" w:rsidRDefault="0070550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508C20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145FD0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20325D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C090B4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DCEC09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AB8052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9C020D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21FBBA4" w14:textId="77777777" w:rsidTr="00C26068">
      <w:trPr>
        <w:trHeight w:val="227"/>
      </w:trPr>
      <w:tc>
        <w:tcPr>
          <w:tcW w:w="4074" w:type="dxa"/>
        </w:tcPr>
        <w:p w14:paraId="60AACCE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382F5E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66E429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F3824" w14:textId="77777777" w:rsidR="00A622AE" w:rsidRDefault="00A622AE" w:rsidP="00A87A54">
      <w:pPr>
        <w:spacing w:after="0" w:line="240" w:lineRule="auto"/>
      </w:pPr>
      <w:r>
        <w:separator/>
      </w:r>
    </w:p>
  </w:footnote>
  <w:footnote w:type="continuationSeparator" w:id="0">
    <w:p w14:paraId="1DA944C6" w14:textId="77777777" w:rsidR="00A622AE" w:rsidRDefault="00A622A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8CFF7" w14:textId="77777777" w:rsidR="00705505" w:rsidRDefault="0070550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D18F5" w14:textId="77777777" w:rsidR="00705505" w:rsidRDefault="0070550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622AE" w14:paraId="50EBF3BC" w14:textId="77777777" w:rsidTr="00C93EBA">
      <w:trPr>
        <w:trHeight w:val="227"/>
      </w:trPr>
      <w:tc>
        <w:tcPr>
          <w:tcW w:w="5534" w:type="dxa"/>
        </w:tcPr>
        <w:p w14:paraId="18800E81" w14:textId="77777777" w:rsidR="00A622AE" w:rsidRPr="007D73AB" w:rsidRDefault="00A622AE">
          <w:pPr>
            <w:pStyle w:val="Sidhuvud"/>
          </w:pPr>
        </w:p>
      </w:tc>
      <w:tc>
        <w:tcPr>
          <w:tcW w:w="3170" w:type="dxa"/>
          <w:vAlign w:val="bottom"/>
        </w:tcPr>
        <w:p w14:paraId="03B92C5B" w14:textId="77777777" w:rsidR="00A622AE" w:rsidRPr="007D73AB" w:rsidRDefault="00A622AE" w:rsidP="00340DE0">
          <w:pPr>
            <w:pStyle w:val="Sidhuvud"/>
          </w:pPr>
        </w:p>
      </w:tc>
      <w:tc>
        <w:tcPr>
          <w:tcW w:w="1134" w:type="dxa"/>
        </w:tcPr>
        <w:p w14:paraId="71E74917" w14:textId="77777777" w:rsidR="00A622AE" w:rsidRDefault="00A622AE" w:rsidP="005A703A">
          <w:pPr>
            <w:pStyle w:val="Sidhuvud"/>
          </w:pPr>
        </w:p>
      </w:tc>
    </w:tr>
    <w:tr w:rsidR="00A622AE" w14:paraId="592C97BE" w14:textId="77777777" w:rsidTr="00C93EBA">
      <w:trPr>
        <w:trHeight w:val="1928"/>
      </w:trPr>
      <w:tc>
        <w:tcPr>
          <w:tcW w:w="5534" w:type="dxa"/>
        </w:tcPr>
        <w:p w14:paraId="06F26138" w14:textId="77777777" w:rsidR="00A622AE" w:rsidRPr="00340DE0" w:rsidRDefault="00A622A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CE18BBC" wp14:editId="53BA90D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B8866BB" w14:textId="77777777" w:rsidR="00A622AE" w:rsidRPr="00710A6C" w:rsidRDefault="00A622AE" w:rsidP="00EE3C0F">
          <w:pPr>
            <w:pStyle w:val="Sidhuvud"/>
            <w:rPr>
              <w:b/>
            </w:rPr>
          </w:pPr>
        </w:p>
        <w:p w14:paraId="5AD9CF0D" w14:textId="77777777" w:rsidR="00A622AE" w:rsidRDefault="00A622AE" w:rsidP="00EE3C0F">
          <w:pPr>
            <w:pStyle w:val="Sidhuvud"/>
          </w:pPr>
        </w:p>
        <w:p w14:paraId="70E90B9F" w14:textId="77777777" w:rsidR="00A622AE" w:rsidRDefault="00A622AE" w:rsidP="00EE3C0F">
          <w:pPr>
            <w:pStyle w:val="Sidhuvud"/>
          </w:pPr>
        </w:p>
        <w:p w14:paraId="376FD42A" w14:textId="77777777" w:rsidR="00A622AE" w:rsidRDefault="00A622A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93BB6CF65914B0499F901B73AE69A65"/>
            </w:placeholder>
            <w:dataBinding w:prefixMappings="xmlns:ns0='http://lp/documentinfo/RK' " w:xpath="/ns0:DocumentInfo[1]/ns0:BaseInfo[1]/ns0:Dnr[1]" w:storeItemID="{21A3988E-8AD4-4896-B6F7-663480BA7FBA}"/>
            <w:text/>
          </w:sdtPr>
          <w:sdtEndPr/>
          <w:sdtContent>
            <w:p w14:paraId="582B1D68" w14:textId="77777777" w:rsidR="00A622AE" w:rsidRDefault="00A622AE" w:rsidP="00EE3C0F">
              <w:pPr>
                <w:pStyle w:val="Sidhuvud"/>
              </w:pPr>
              <w:r>
                <w:t xml:space="preserve">N2020/00327/BSÄ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8AEF9F68E864F4A886F56213EFA7C7A"/>
            </w:placeholder>
            <w:showingPlcHdr/>
            <w:dataBinding w:prefixMappings="xmlns:ns0='http://lp/documentinfo/RK' " w:xpath="/ns0:DocumentInfo[1]/ns0:BaseInfo[1]/ns0:DocNumber[1]" w:storeItemID="{21A3988E-8AD4-4896-B6F7-663480BA7FBA}"/>
            <w:text/>
          </w:sdtPr>
          <w:sdtEndPr/>
          <w:sdtContent>
            <w:p w14:paraId="091409EF" w14:textId="77777777" w:rsidR="00A622AE" w:rsidRDefault="00A622A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0CDBF8F" w14:textId="77777777" w:rsidR="00A622AE" w:rsidRDefault="00A622AE" w:rsidP="00EE3C0F">
          <w:pPr>
            <w:pStyle w:val="Sidhuvud"/>
          </w:pPr>
        </w:p>
      </w:tc>
      <w:tc>
        <w:tcPr>
          <w:tcW w:w="1134" w:type="dxa"/>
        </w:tcPr>
        <w:p w14:paraId="503AB175" w14:textId="77777777" w:rsidR="00A622AE" w:rsidRDefault="00A622AE" w:rsidP="0094502D">
          <w:pPr>
            <w:pStyle w:val="Sidhuvud"/>
          </w:pPr>
        </w:p>
        <w:p w14:paraId="76B6AD8B" w14:textId="77777777" w:rsidR="00A622AE" w:rsidRPr="0094502D" w:rsidRDefault="00A622AE" w:rsidP="00EC71A6">
          <w:pPr>
            <w:pStyle w:val="Sidhuvud"/>
          </w:pPr>
        </w:p>
      </w:tc>
    </w:tr>
    <w:tr w:rsidR="00A622AE" w14:paraId="6E2952D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C2AF06E14D74751B2B734942F4545B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D28A61E" w14:textId="77777777" w:rsidR="007E7DA2" w:rsidRPr="007E7DA2" w:rsidRDefault="007E7DA2" w:rsidP="00340DE0">
              <w:pPr>
                <w:pStyle w:val="Sidhuvud"/>
                <w:rPr>
                  <w:b/>
                </w:rPr>
              </w:pPr>
              <w:r w:rsidRPr="007E7DA2">
                <w:rPr>
                  <w:b/>
                </w:rPr>
                <w:t>Näringsdepartementet</w:t>
              </w:r>
            </w:p>
            <w:p w14:paraId="60B63ECF" w14:textId="77777777" w:rsidR="007E7DA2" w:rsidRDefault="007E7DA2" w:rsidP="00340DE0">
              <w:pPr>
                <w:pStyle w:val="Sidhuvud"/>
              </w:pPr>
              <w:r w:rsidRPr="007E7DA2">
                <w:t>Näringsministern</w:t>
              </w:r>
            </w:p>
            <w:p w14:paraId="3EC90AB2" w14:textId="77777777" w:rsidR="007E7DA2" w:rsidRDefault="007E7DA2" w:rsidP="00340DE0">
              <w:pPr>
                <w:pStyle w:val="Sidhuvud"/>
              </w:pPr>
            </w:p>
            <w:p w14:paraId="72C29DD9" w14:textId="77777777" w:rsidR="007E7DA2" w:rsidRDefault="007E7DA2" w:rsidP="007E7DA2">
              <w:pPr>
                <w:pStyle w:val="Sidhuvud"/>
              </w:pPr>
            </w:p>
            <w:p w14:paraId="5C003BB2" w14:textId="77777777" w:rsidR="00A622AE" w:rsidRDefault="00A622AE" w:rsidP="007E7DA2">
              <w:pPr>
                <w:pStyle w:val="Sidhuvud"/>
              </w:pPr>
            </w:p>
            <w:p w14:paraId="460E45A7" w14:textId="77777777" w:rsidR="00705505" w:rsidRDefault="00705505" w:rsidP="00705505">
              <w:pPr>
                <w:rPr>
                  <w:rFonts w:asciiTheme="majorHAnsi" w:hAnsiTheme="majorHAnsi"/>
                  <w:sz w:val="19"/>
                </w:rPr>
              </w:pPr>
            </w:p>
            <w:p w14:paraId="3721A332" w14:textId="0FFF0923" w:rsidR="00705505" w:rsidRPr="00705505" w:rsidRDefault="00705505" w:rsidP="00705505">
              <w:bookmarkStart w:id="1" w:name="_GoBack"/>
              <w:bookmarkEnd w:id="1"/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812B696D7EA4531A8F6CA46752D61ED"/>
          </w:placeholder>
          <w:dataBinding w:prefixMappings="xmlns:ns0='http://lp/documentinfo/RK' " w:xpath="/ns0:DocumentInfo[1]/ns0:BaseInfo[1]/ns0:Recipient[1]" w:storeItemID="{21A3988E-8AD4-4896-B6F7-663480BA7FBA}"/>
          <w:text w:multiLine="1"/>
        </w:sdtPr>
        <w:sdtEndPr/>
        <w:sdtContent>
          <w:tc>
            <w:tcPr>
              <w:tcW w:w="3170" w:type="dxa"/>
            </w:tcPr>
            <w:p w14:paraId="207E8078" w14:textId="53D06CA7" w:rsidR="00A622AE" w:rsidRDefault="007E7DA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0134420" w14:textId="77777777" w:rsidR="00A622AE" w:rsidRDefault="00A622AE" w:rsidP="003E6020">
          <w:pPr>
            <w:pStyle w:val="Sidhuvud"/>
          </w:pPr>
        </w:p>
      </w:tc>
    </w:tr>
  </w:tbl>
  <w:p w14:paraId="425D074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AE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454A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0F2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5505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DA2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22AE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6FC0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6E4A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97734B"/>
  <w15:docId w15:val="{881505A5-0EF0-415A-82E2-2ACF8E9E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3BB6CF65914B0499F901B73AE69A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D3FE0B-8C04-493C-84EB-D4A26FF5CE6F}"/>
      </w:docPartPr>
      <w:docPartBody>
        <w:p w:rsidR="00E22354" w:rsidRDefault="00CD3959" w:rsidP="00CD3959">
          <w:pPr>
            <w:pStyle w:val="393BB6CF65914B0499F901B73AE69A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AEF9F68E864F4A886F56213EFA7C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9D83A5-D838-4AD2-A4B1-9467AE9BBCA4}"/>
      </w:docPartPr>
      <w:docPartBody>
        <w:p w:rsidR="00E22354" w:rsidRDefault="00CD3959" w:rsidP="00CD3959">
          <w:pPr>
            <w:pStyle w:val="88AEF9F68E864F4A886F56213EFA7C7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C2AF06E14D74751B2B734942F4545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06A4CA-8CB7-42DD-9FF4-7428DA205C13}"/>
      </w:docPartPr>
      <w:docPartBody>
        <w:p w:rsidR="00E22354" w:rsidRDefault="00CD3959" w:rsidP="00CD3959">
          <w:pPr>
            <w:pStyle w:val="DC2AF06E14D74751B2B734942F4545B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812B696D7EA4531A8F6CA46752D61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2A8CD1-C06D-421E-9726-E4F8F58F41F8}"/>
      </w:docPartPr>
      <w:docPartBody>
        <w:p w:rsidR="00E22354" w:rsidRDefault="00CD3959" w:rsidP="00CD3959">
          <w:pPr>
            <w:pStyle w:val="E812B696D7EA4531A8F6CA46752D61E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50BA68430F2401EA07F5C5F6A3D2B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96198A-395E-478E-91F4-BA9B439A1F7B}"/>
      </w:docPartPr>
      <w:docPartBody>
        <w:p w:rsidR="00E22354" w:rsidRDefault="00CD3959" w:rsidP="00CD3959">
          <w:pPr>
            <w:pStyle w:val="450BA68430F2401EA07F5C5F6A3D2B5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59"/>
    <w:rsid w:val="00CD3959"/>
    <w:rsid w:val="00E2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44F45EFE5564E19BFC46EFCABB96425">
    <w:name w:val="B44F45EFE5564E19BFC46EFCABB96425"/>
    <w:rsid w:val="00CD3959"/>
  </w:style>
  <w:style w:type="character" w:styleId="Platshllartext">
    <w:name w:val="Placeholder Text"/>
    <w:basedOn w:val="Standardstycketeckensnitt"/>
    <w:uiPriority w:val="99"/>
    <w:semiHidden/>
    <w:rsid w:val="00CD3959"/>
    <w:rPr>
      <w:noProof w:val="0"/>
      <w:color w:val="808080"/>
    </w:rPr>
  </w:style>
  <w:style w:type="paragraph" w:customStyle="1" w:styleId="F02EE9FA30B648CFAECAB335615A8BF4">
    <w:name w:val="F02EE9FA30B648CFAECAB335615A8BF4"/>
    <w:rsid w:val="00CD3959"/>
  </w:style>
  <w:style w:type="paragraph" w:customStyle="1" w:styleId="401E60F6ED7849FA9A37697DDD24D649">
    <w:name w:val="401E60F6ED7849FA9A37697DDD24D649"/>
    <w:rsid w:val="00CD3959"/>
  </w:style>
  <w:style w:type="paragraph" w:customStyle="1" w:styleId="5E3B0EC621A045C79513EDCE2EF5CA7A">
    <w:name w:val="5E3B0EC621A045C79513EDCE2EF5CA7A"/>
    <w:rsid w:val="00CD3959"/>
  </w:style>
  <w:style w:type="paragraph" w:customStyle="1" w:styleId="393BB6CF65914B0499F901B73AE69A65">
    <w:name w:val="393BB6CF65914B0499F901B73AE69A65"/>
    <w:rsid w:val="00CD3959"/>
  </w:style>
  <w:style w:type="paragraph" w:customStyle="1" w:styleId="88AEF9F68E864F4A886F56213EFA7C7A">
    <w:name w:val="88AEF9F68E864F4A886F56213EFA7C7A"/>
    <w:rsid w:val="00CD3959"/>
  </w:style>
  <w:style w:type="paragraph" w:customStyle="1" w:styleId="97B44CDAC62B469EB3D24E06CEECAC89">
    <w:name w:val="97B44CDAC62B469EB3D24E06CEECAC89"/>
    <w:rsid w:val="00CD3959"/>
  </w:style>
  <w:style w:type="paragraph" w:customStyle="1" w:styleId="63164A05830847B3A1E189FE5E64996E">
    <w:name w:val="63164A05830847B3A1E189FE5E64996E"/>
    <w:rsid w:val="00CD3959"/>
  </w:style>
  <w:style w:type="paragraph" w:customStyle="1" w:styleId="9A11FCBF222642F79D881D7C9A871261">
    <w:name w:val="9A11FCBF222642F79D881D7C9A871261"/>
    <w:rsid w:val="00CD3959"/>
  </w:style>
  <w:style w:type="paragraph" w:customStyle="1" w:styleId="DC2AF06E14D74751B2B734942F4545B3">
    <w:name w:val="DC2AF06E14D74751B2B734942F4545B3"/>
    <w:rsid w:val="00CD3959"/>
  </w:style>
  <w:style w:type="paragraph" w:customStyle="1" w:styleId="E812B696D7EA4531A8F6CA46752D61ED">
    <w:name w:val="E812B696D7EA4531A8F6CA46752D61ED"/>
    <w:rsid w:val="00CD3959"/>
  </w:style>
  <w:style w:type="paragraph" w:customStyle="1" w:styleId="BD43B256765A499397E2E61E0FC077D3">
    <w:name w:val="BD43B256765A499397E2E61E0FC077D3"/>
    <w:rsid w:val="00CD3959"/>
  </w:style>
  <w:style w:type="paragraph" w:customStyle="1" w:styleId="313D7C90D0D9473196B44F844CA3D467">
    <w:name w:val="313D7C90D0D9473196B44F844CA3D467"/>
    <w:rsid w:val="00CD3959"/>
  </w:style>
  <w:style w:type="paragraph" w:customStyle="1" w:styleId="D5A319A839FC43AE9334EF54B04DEBDA">
    <w:name w:val="D5A319A839FC43AE9334EF54B04DEBDA"/>
    <w:rsid w:val="00CD3959"/>
  </w:style>
  <w:style w:type="paragraph" w:customStyle="1" w:styleId="5115B8D915EE48B8B34809E8AD99281B">
    <w:name w:val="5115B8D915EE48B8B34809E8AD99281B"/>
    <w:rsid w:val="00CD3959"/>
  </w:style>
  <w:style w:type="paragraph" w:customStyle="1" w:styleId="5A9F73BDC4FB4800AB0868C93D4A1852">
    <w:name w:val="5A9F73BDC4FB4800AB0868C93D4A1852"/>
    <w:rsid w:val="00CD3959"/>
  </w:style>
  <w:style w:type="paragraph" w:customStyle="1" w:styleId="450BA68430F2401EA07F5C5F6A3D2B5B">
    <w:name w:val="450BA68430F2401EA07F5C5F6A3D2B5B"/>
    <w:rsid w:val="00CD3959"/>
  </w:style>
  <w:style w:type="paragraph" w:customStyle="1" w:styleId="07756DA0A5F84B8B9A12D235A1C2D6D7">
    <w:name w:val="07756DA0A5F84B8B9A12D235A1C2D6D7"/>
    <w:rsid w:val="00CD3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2020-02-21T00:00:00</HeaderDate>
    <Office/>
    <Dnr>N2020/00327/BSÄ </Dnr>
    <ParagrafNr/>
    <DocumentTitle/>
    <VisitingAddress/>
    <Extra1/>
    <Extra2/>
    <Extra3>Mattias Bäckström Johansson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FE5C6A0D249A1C47BB9BC96503EE85CD" ma:contentTypeVersion="12" ma:contentTypeDescription="Skapa nytt dokument med möjlighet att välja RK-mall" ma:contentTypeScope="" ma:versionID="026035f51ac7310632d6055bb0cb0b93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f9dd3602-e05d-49ea-aac2-bc5d23a2fafc" targetNamespace="http://schemas.microsoft.com/office/2006/metadata/properties" ma:root="true" ma:fieldsID="9f0822a52b9348565ad3a10a6426f4c5" ns2:_="" ns3:_="" ns4:_="" ns5:_="">
    <xsd:import namespace="4e9c2f0c-7bf8-49af-8356-cbf363fc78a7"/>
    <xsd:import namespace="cc625d36-bb37-4650-91b9-0c96159295ba"/>
    <xsd:import namespace="18f3d968-6251-40b0-9f11-012b293496c2"/>
    <xsd:import namespace="f9dd3602-e05d-49ea-aac2-bc5d23a2fafc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44ac8bd7-3937-409a-82d9-15c6824410b7}" ma:internalName="TaxCatchAllLabel" ma:readOnly="true" ma:showField="CatchAllDataLabel" ma:web="8c0f846d-5e6e-43d0-8e53-6ef38b2982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44ac8bd7-3937-409a-82d9-15c6824410b7}" ma:internalName="TaxCatchAll" ma:showField="CatchAllData" ma:web="8c0f846d-5e6e-43d0-8e53-6ef38b2982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d3602-e05d-49ea-aac2-bc5d23a2fafc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4876406a-fddc-4547-b55e-6f417ab18d65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5063B-80A3-4F37-A78F-1EF509E67137}"/>
</file>

<file path=customXml/itemProps2.xml><?xml version="1.0" encoding="utf-8"?>
<ds:datastoreItem xmlns:ds="http://schemas.openxmlformats.org/officeDocument/2006/customXml" ds:itemID="{21A3988E-8AD4-4896-B6F7-663480BA7FBA}"/>
</file>

<file path=customXml/itemProps3.xml><?xml version="1.0" encoding="utf-8"?>
<ds:datastoreItem xmlns:ds="http://schemas.openxmlformats.org/officeDocument/2006/customXml" ds:itemID="{E7FD158B-8396-4A0A-81BA-F23C976396A3}"/>
</file>

<file path=customXml/itemProps4.xml><?xml version="1.0" encoding="utf-8"?>
<ds:datastoreItem xmlns:ds="http://schemas.openxmlformats.org/officeDocument/2006/customXml" ds:itemID="{E80297DA-44BD-4EC7-A85E-DA6598477E0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203179A-8ABB-4010-B370-5C5DD73FFB03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F0543694-2D05-4A12-BF5A-3C55A0E94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f9dd3602-e05d-49ea-aac2-bc5d23a2f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0144A5CA-7056-4375-AFFC-2D546E87755C}"/>
</file>

<file path=customXml/itemProps8.xml><?xml version="1.0" encoding="utf-8"?>
<ds:datastoreItem xmlns:ds="http://schemas.openxmlformats.org/officeDocument/2006/customXml" ds:itemID="{B67487B8-BF66-4FB5-9DF4-724A6090EF7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97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fråga 954 av  Mattias Bäckström Johansson (SD) PostNords upphandling av bilar.docx</dc:title>
  <dc:subject/>
  <dc:creator>Måns Carlson</dc:creator>
  <cp:keywords/>
  <dc:description/>
  <cp:lastModifiedBy>Jeanette Krusell</cp:lastModifiedBy>
  <cp:revision>4</cp:revision>
  <dcterms:created xsi:type="dcterms:W3CDTF">2020-02-17T10:53:00Z</dcterms:created>
  <dcterms:modified xsi:type="dcterms:W3CDTF">2020-02-20T12:34:00Z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