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DEBB" w14:textId="0A28B3F6" w:rsidR="00CB290B" w:rsidRDefault="00CB290B" w:rsidP="00DA0661">
      <w:pPr>
        <w:pStyle w:val="Rubrik"/>
      </w:pPr>
      <w:bookmarkStart w:id="0" w:name="Start"/>
      <w:bookmarkEnd w:id="0"/>
      <w:r>
        <w:t>Svar på fråga 2020/21:36 av Björn Söder (SD)</w:t>
      </w:r>
      <w:r>
        <w:br/>
        <w:t>Brister hos Folkhälsomyndigheten</w:t>
      </w:r>
    </w:p>
    <w:p w14:paraId="178A8B8B" w14:textId="02F998E3" w:rsidR="00CB290B" w:rsidRDefault="00CB290B" w:rsidP="002749F7">
      <w:pPr>
        <w:pStyle w:val="Brdtext"/>
      </w:pPr>
      <w:r>
        <w:t>Björn Söder har frågat mig om jag avser vidta några åtgärder för att förbättra Folkhälsomyndighetens krisorganisation.</w:t>
      </w:r>
    </w:p>
    <w:p w14:paraId="391824A5" w14:textId="55F39616" w:rsidR="00CB290B" w:rsidRDefault="00CB290B" w:rsidP="00CB290B">
      <w:r>
        <w:t>Av smittskyddslagen (2004:168) följer att Folkhälsomyndigheten ansvarar för samordning av smittskyddet på nationell nivå oc</w:t>
      </w:r>
      <w:bookmarkStart w:id="1" w:name="_GoBack"/>
      <w:bookmarkEnd w:id="1"/>
      <w:r>
        <w:t>h ska ta de initiativ som krävs för att upprätthålla ett effektivt smittskydd. Folkhälsomyndigheten har i enlighet med myndighetens instruktion i uppgift att verka för ett effektivt smittskydd samt</w:t>
      </w:r>
      <w:r w:rsidR="00DF34C1">
        <w:t xml:space="preserve"> ska</w:t>
      </w:r>
      <w:r>
        <w:t xml:space="preserve"> </w:t>
      </w:r>
      <w:r w:rsidRPr="00275F7B">
        <w:t>samordna, följa och utveckla smittskyddet på nationell nivå</w:t>
      </w:r>
      <w:r>
        <w:t xml:space="preserve">. Myndigheten genomför ett intensivt arbete med covid-19-pandemin för att dämpa smittspridningen. </w:t>
      </w:r>
    </w:p>
    <w:p w14:paraId="6E429CEA" w14:textId="77777777" w:rsidR="00CB290B" w:rsidRPr="00CF717A" w:rsidRDefault="00CB290B" w:rsidP="00CB290B">
      <w:r w:rsidRPr="00BD75E6">
        <w:t>Sverige har fristående förvaltningsmyndigheter och ledningen för varje myndighet ansvarar enligt myndighetsförordningen inför regeringen.</w:t>
      </w:r>
      <w:r>
        <w:t xml:space="preserve"> Regeringen ansvarar för styrningen av Folkhälsomyndigheten. Under året har regeringen beslutat om flera regeringsuppdrag till Folkhälsomyndigheten med koppling till covid-19-pandemin. Regeringen har även sammanlagt tillskjutit 93 miljoner kronor till myndighetens förvaltningsanslag. </w:t>
      </w:r>
    </w:p>
    <w:p w14:paraId="0C8AA815" w14:textId="77777777" w:rsidR="00CB290B" w:rsidRDefault="00CB290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3DCBEA43C6B4818ACD88F7B05C9087B"/>
          </w:placeholder>
          <w:dataBinding w:prefixMappings="xmlns:ns0='http://lp/documentinfo/RK' " w:xpath="/ns0:DocumentInfo[1]/ns0:BaseInfo[1]/ns0:HeaderDate[1]" w:storeItemID="{9BC555F6-707D-46F6-8157-7927699AFAFC}"/>
          <w:date w:fullDate="2020-09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september 2020</w:t>
          </w:r>
        </w:sdtContent>
      </w:sdt>
    </w:p>
    <w:p w14:paraId="3E5EF6D6" w14:textId="77777777" w:rsidR="00CB290B" w:rsidRDefault="00CB290B" w:rsidP="004E7A8F">
      <w:pPr>
        <w:pStyle w:val="Brdtextutanavstnd"/>
      </w:pPr>
    </w:p>
    <w:p w14:paraId="5C3034F9" w14:textId="77777777" w:rsidR="00CB290B" w:rsidRDefault="00CB290B" w:rsidP="004E7A8F">
      <w:pPr>
        <w:pStyle w:val="Brdtextutanavstnd"/>
      </w:pPr>
    </w:p>
    <w:p w14:paraId="406D2E5E" w14:textId="77777777" w:rsidR="00CB290B" w:rsidRDefault="00CB290B" w:rsidP="004E7A8F">
      <w:pPr>
        <w:pStyle w:val="Brdtextutanavstnd"/>
      </w:pPr>
    </w:p>
    <w:p w14:paraId="379893EE" w14:textId="0312F965" w:rsidR="00CB290B" w:rsidRDefault="00CB290B" w:rsidP="00422A41">
      <w:pPr>
        <w:pStyle w:val="Brdtext"/>
      </w:pPr>
      <w:r>
        <w:t>Lena Hallengren</w:t>
      </w:r>
    </w:p>
    <w:p w14:paraId="736FEBBF" w14:textId="77777777" w:rsidR="00CB290B" w:rsidRPr="00DB48AB" w:rsidRDefault="00CB290B" w:rsidP="00DB48AB">
      <w:pPr>
        <w:pStyle w:val="Brdtext"/>
      </w:pPr>
    </w:p>
    <w:sectPr w:rsidR="00CB290B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C311" w14:textId="77777777" w:rsidR="004C48E4" w:rsidRDefault="004C48E4" w:rsidP="00A87A54">
      <w:pPr>
        <w:spacing w:after="0" w:line="240" w:lineRule="auto"/>
      </w:pPr>
      <w:r>
        <w:separator/>
      </w:r>
    </w:p>
  </w:endnote>
  <w:endnote w:type="continuationSeparator" w:id="0">
    <w:p w14:paraId="39A7F8B5" w14:textId="77777777" w:rsidR="004C48E4" w:rsidRDefault="004C48E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404A" w14:textId="77777777" w:rsidR="003D1FAF" w:rsidRDefault="003D1F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F4115D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6CFDC3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17640E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EF680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A5143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DCE53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4F2275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A1278F5" w14:textId="77777777" w:rsidTr="00C26068">
      <w:trPr>
        <w:trHeight w:val="227"/>
      </w:trPr>
      <w:tc>
        <w:tcPr>
          <w:tcW w:w="4074" w:type="dxa"/>
        </w:tcPr>
        <w:p w14:paraId="3D514A7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A1890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B7177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1673" w14:textId="77777777" w:rsidR="004C48E4" w:rsidRDefault="004C48E4" w:rsidP="00A87A54">
      <w:pPr>
        <w:spacing w:after="0" w:line="240" w:lineRule="auto"/>
      </w:pPr>
      <w:r>
        <w:separator/>
      </w:r>
    </w:p>
  </w:footnote>
  <w:footnote w:type="continuationSeparator" w:id="0">
    <w:p w14:paraId="59E995A9" w14:textId="77777777" w:rsidR="004C48E4" w:rsidRDefault="004C48E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E327" w14:textId="77777777" w:rsidR="003D1FAF" w:rsidRDefault="003D1F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FD23" w14:textId="77777777" w:rsidR="003D1FAF" w:rsidRDefault="003D1FA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B290B" w14:paraId="619CCDE5" w14:textId="77777777" w:rsidTr="00C93EBA">
      <w:trPr>
        <w:trHeight w:val="227"/>
      </w:trPr>
      <w:tc>
        <w:tcPr>
          <w:tcW w:w="5534" w:type="dxa"/>
        </w:tcPr>
        <w:p w14:paraId="75FB7B45" w14:textId="77777777" w:rsidR="00CB290B" w:rsidRPr="007D73AB" w:rsidRDefault="00CB290B">
          <w:pPr>
            <w:pStyle w:val="Sidhuvud"/>
          </w:pPr>
        </w:p>
      </w:tc>
      <w:tc>
        <w:tcPr>
          <w:tcW w:w="3170" w:type="dxa"/>
          <w:vAlign w:val="bottom"/>
        </w:tcPr>
        <w:p w14:paraId="4BB4FC9A" w14:textId="77777777" w:rsidR="00CB290B" w:rsidRPr="007D73AB" w:rsidRDefault="00CB290B" w:rsidP="00340DE0">
          <w:pPr>
            <w:pStyle w:val="Sidhuvud"/>
          </w:pPr>
        </w:p>
      </w:tc>
      <w:tc>
        <w:tcPr>
          <w:tcW w:w="1134" w:type="dxa"/>
        </w:tcPr>
        <w:p w14:paraId="794B8791" w14:textId="77777777" w:rsidR="00CB290B" w:rsidRDefault="00CB290B" w:rsidP="005A703A">
          <w:pPr>
            <w:pStyle w:val="Sidhuvud"/>
          </w:pPr>
        </w:p>
      </w:tc>
    </w:tr>
    <w:tr w:rsidR="00CB290B" w14:paraId="154FC1BD" w14:textId="77777777" w:rsidTr="00C93EBA">
      <w:trPr>
        <w:trHeight w:val="1928"/>
      </w:trPr>
      <w:tc>
        <w:tcPr>
          <w:tcW w:w="5534" w:type="dxa"/>
        </w:tcPr>
        <w:p w14:paraId="5793ACB9" w14:textId="77777777" w:rsidR="00CB290B" w:rsidRPr="00340DE0" w:rsidRDefault="00CB290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605BE27" wp14:editId="455CAF7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560993" w14:textId="77777777" w:rsidR="00CB290B" w:rsidRPr="00710A6C" w:rsidRDefault="00CB290B" w:rsidP="00EE3C0F">
          <w:pPr>
            <w:pStyle w:val="Sidhuvud"/>
            <w:rPr>
              <w:b/>
            </w:rPr>
          </w:pPr>
        </w:p>
        <w:p w14:paraId="1ABA3A79" w14:textId="77777777" w:rsidR="00CB290B" w:rsidRDefault="00CB290B" w:rsidP="00EE3C0F">
          <w:pPr>
            <w:pStyle w:val="Sidhuvud"/>
          </w:pPr>
        </w:p>
        <w:p w14:paraId="75620746" w14:textId="77777777" w:rsidR="00CB290B" w:rsidRDefault="00CB290B" w:rsidP="00EE3C0F">
          <w:pPr>
            <w:pStyle w:val="Sidhuvud"/>
          </w:pPr>
        </w:p>
        <w:p w14:paraId="4CBE0808" w14:textId="77777777" w:rsidR="00CB290B" w:rsidRDefault="00CB290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1A4739FB86F4B06B359E01C5EBC641D"/>
            </w:placeholder>
            <w:dataBinding w:prefixMappings="xmlns:ns0='http://lp/documentinfo/RK' " w:xpath="/ns0:DocumentInfo[1]/ns0:BaseInfo[1]/ns0:Dnr[1]" w:storeItemID="{9BC555F6-707D-46F6-8157-7927699AFAFC}"/>
            <w:text/>
          </w:sdtPr>
          <w:sdtEndPr/>
          <w:sdtContent>
            <w:p w14:paraId="314701A2" w14:textId="77777777" w:rsidR="00CB290B" w:rsidRDefault="00CB290B" w:rsidP="00EE3C0F">
              <w:pPr>
                <w:pStyle w:val="Sidhuvud"/>
              </w:pPr>
              <w:r>
                <w:t>S2020/06887/FS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9431EBA7B3413B917463B32F2014B4"/>
            </w:placeholder>
            <w:showingPlcHdr/>
            <w:dataBinding w:prefixMappings="xmlns:ns0='http://lp/documentinfo/RK' " w:xpath="/ns0:DocumentInfo[1]/ns0:BaseInfo[1]/ns0:DocNumber[1]" w:storeItemID="{9BC555F6-707D-46F6-8157-7927699AFAFC}"/>
            <w:text/>
          </w:sdtPr>
          <w:sdtEndPr/>
          <w:sdtContent>
            <w:p w14:paraId="0C167ED1" w14:textId="77777777" w:rsidR="00CB290B" w:rsidRDefault="00CB290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60BDF08" w14:textId="77777777" w:rsidR="00CB290B" w:rsidRDefault="00CB290B" w:rsidP="00EE3C0F">
          <w:pPr>
            <w:pStyle w:val="Sidhuvud"/>
          </w:pPr>
        </w:p>
      </w:tc>
      <w:tc>
        <w:tcPr>
          <w:tcW w:w="1134" w:type="dxa"/>
        </w:tcPr>
        <w:p w14:paraId="20781E35" w14:textId="77777777" w:rsidR="00CB290B" w:rsidRDefault="00CB290B" w:rsidP="0094502D">
          <w:pPr>
            <w:pStyle w:val="Sidhuvud"/>
          </w:pPr>
        </w:p>
        <w:p w14:paraId="3B2BAB19" w14:textId="77777777" w:rsidR="00CB290B" w:rsidRPr="0094502D" w:rsidRDefault="00CB290B" w:rsidP="00EC71A6">
          <w:pPr>
            <w:pStyle w:val="Sidhuvud"/>
          </w:pPr>
        </w:p>
      </w:tc>
    </w:tr>
    <w:tr w:rsidR="00CB290B" w14:paraId="1DF6C73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37DEC5FCE7D49339C9B1CDFEF0D9F4F"/>
            </w:placeholder>
          </w:sdtPr>
          <w:sdtEndPr>
            <w:rPr>
              <w:b w:val="0"/>
            </w:rPr>
          </w:sdtEndPr>
          <w:sdtContent>
            <w:p w14:paraId="19BD4AB5" w14:textId="77777777" w:rsidR="003D1FAF" w:rsidRPr="003D1FAF" w:rsidRDefault="003D1FAF" w:rsidP="00340DE0">
              <w:pPr>
                <w:pStyle w:val="Sidhuvud"/>
                <w:rPr>
                  <w:b/>
                  <w:bCs/>
                </w:rPr>
              </w:pPr>
              <w:r w:rsidRPr="003D1FAF">
                <w:rPr>
                  <w:b/>
                  <w:bCs/>
                </w:rPr>
                <w:t>Socialdepartementet</w:t>
              </w:r>
            </w:p>
            <w:p w14:paraId="636C4665" w14:textId="0DE7BCE0" w:rsidR="00CB290B" w:rsidRDefault="003D1FAF" w:rsidP="00340DE0">
              <w:pPr>
                <w:pStyle w:val="Sidhuvud"/>
              </w:pPr>
              <w:r w:rsidRPr="003D1FAF">
                <w:rPr>
                  <w:bCs/>
                </w:rPr>
                <w:t>Socialministern</w:t>
              </w:r>
            </w:p>
          </w:sdtContent>
        </w:sdt>
        <w:p w14:paraId="296C106D" w14:textId="77777777" w:rsidR="00DF6895" w:rsidRDefault="00DF6895" w:rsidP="00340DE0">
          <w:pPr>
            <w:pStyle w:val="Sidhuvud"/>
          </w:pPr>
        </w:p>
        <w:p w14:paraId="2F5160D9" w14:textId="173EF43A" w:rsidR="00DF6895" w:rsidRPr="00340DE0" w:rsidRDefault="00DF6895" w:rsidP="00DF6895"/>
      </w:tc>
      <w:sdt>
        <w:sdtPr>
          <w:alias w:val="Recipient"/>
          <w:tag w:val="ccRKShow_Recipient"/>
          <w:id w:val="-28344517"/>
          <w:placeholder>
            <w:docPart w:val="0EEDD599E18A45A3B85AF0558F6058DC"/>
          </w:placeholder>
          <w:dataBinding w:prefixMappings="xmlns:ns0='http://lp/documentinfo/RK' " w:xpath="/ns0:DocumentInfo[1]/ns0:BaseInfo[1]/ns0:Recipient[1]" w:storeItemID="{9BC555F6-707D-46F6-8157-7927699AFAFC}"/>
          <w:text w:multiLine="1"/>
        </w:sdtPr>
        <w:sdtEndPr/>
        <w:sdtContent>
          <w:tc>
            <w:tcPr>
              <w:tcW w:w="3170" w:type="dxa"/>
            </w:tcPr>
            <w:p w14:paraId="5FFD3DC5" w14:textId="4AB6CC1D" w:rsidR="00CB290B" w:rsidRDefault="003D1FA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1379FB6" w14:textId="77777777" w:rsidR="00CB290B" w:rsidRDefault="00CB290B" w:rsidP="003E6020">
          <w:pPr>
            <w:pStyle w:val="Sidhuvud"/>
          </w:pPr>
        </w:p>
      </w:tc>
    </w:tr>
  </w:tbl>
  <w:p w14:paraId="1F46128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0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1FA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48E4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90B"/>
    <w:rsid w:val="00CB2EA1"/>
    <w:rsid w:val="00CB2F84"/>
    <w:rsid w:val="00CB3E75"/>
    <w:rsid w:val="00CB43F1"/>
    <w:rsid w:val="00CB581E"/>
    <w:rsid w:val="00CB6A8A"/>
    <w:rsid w:val="00CB6EDE"/>
    <w:rsid w:val="00CC16EA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DCF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4C1"/>
    <w:rsid w:val="00DF5BFB"/>
    <w:rsid w:val="00DF5CD6"/>
    <w:rsid w:val="00DF6895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525"/>
  <w15:docId w15:val="{3EBADDE8-B1E1-4D67-9875-446127B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A4739FB86F4B06B359E01C5EBC6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65B91-93A9-4A19-835E-4D32DD718C51}"/>
      </w:docPartPr>
      <w:docPartBody>
        <w:p w:rsidR="001B5025" w:rsidRDefault="007154BF" w:rsidP="007154BF">
          <w:pPr>
            <w:pStyle w:val="C1A4739FB86F4B06B359E01C5EBC64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9431EBA7B3413B917463B32F2014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E29B7-CF18-4344-911D-9F33AB463105}"/>
      </w:docPartPr>
      <w:docPartBody>
        <w:p w:rsidR="001B5025" w:rsidRDefault="007154BF" w:rsidP="007154BF">
          <w:pPr>
            <w:pStyle w:val="DE9431EBA7B3413B917463B32F2014B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7DEC5FCE7D49339C9B1CDFEF0D9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83F20-562A-4C9E-8553-6A65A45D40A3}"/>
      </w:docPartPr>
      <w:docPartBody>
        <w:p w:rsidR="001B5025" w:rsidRDefault="007154BF" w:rsidP="007154BF">
          <w:pPr>
            <w:pStyle w:val="337DEC5FCE7D49339C9B1CDFEF0D9F4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EDD599E18A45A3B85AF0558F605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92CF0-042A-41B6-9160-65F5AB95F87B}"/>
      </w:docPartPr>
      <w:docPartBody>
        <w:p w:rsidR="001B5025" w:rsidRDefault="007154BF" w:rsidP="007154BF">
          <w:pPr>
            <w:pStyle w:val="0EEDD599E18A45A3B85AF0558F6058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DCBEA43C6B4818ACD88F7B05C90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14046-1E5B-4E23-AAFD-27BE9646E30F}"/>
      </w:docPartPr>
      <w:docPartBody>
        <w:p w:rsidR="001B5025" w:rsidRDefault="007154BF" w:rsidP="007154BF">
          <w:pPr>
            <w:pStyle w:val="13DCBEA43C6B4818ACD88F7B05C9087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BF"/>
    <w:rsid w:val="001B5025"/>
    <w:rsid w:val="007154BF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B837EFE7AC4D0D936F7E5D3A4F1865">
    <w:name w:val="DBB837EFE7AC4D0D936F7E5D3A4F1865"/>
    <w:rsid w:val="007154BF"/>
  </w:style>
  <w:style w:type="character" w:styleId="Platshllartext">
    <w:name w:val="Placeholder Text"/>
    <w:basedOn w:val="Standardstycketeckensnitt"/>
    <w:uiPriority w:val="99"/>
    <w:semiHidden/>
    <w:rsid w:val="007154BF"/>
    <w:rPr>
      <w:noProof w:val="0"/>
      <w:color w:val="808080"/>
    </w:rPr>
  </w:style>
  <w:style w:type="paragraph" w:customStyle="1" w:styleId="CC3AFA094EA74B23B858F8A459076872">
    <w:name w:val="CC3AFA094EA74B23B858F8A459076872"/>
    <w:rsid w:val="007154BF"/>
  </w:style>
  <w:style w:type="paragraph" w:customStyle="1" w:styleId="AA4E706317354BB1B36CFC7422FB6F47">
    <w:name w:val="AA4E706317354BB1B36CFC7422FB6F47"/>
    <w:rsid w:val="007154BF"/>
  </w:style>
  <w:style w:type="paragraph" w:customStyle="1" w:styleId="15BF1F0804074B6D863D54288E6A336A">
    <w:name w:val="15BF1F0804074B6D863D54288E6A336A"/>
    <w:rsid w:val="007154BF"/>
  </w:style>
  <w:style w:type="paragraph" w:customStyle="1" w:styleId="C1A4739FB86F4B06B359E01C5EBC641D">
    <w:name w:val="C1A4739FB86F4B06B359E01C5EBC641D"/>
    <w:rsid w:val="007154BF"/>
  </w:style>
  <w:style w:type="paragraph" w:customStyle="1" w:styleId="DE9431EBA7B3413B917463B32F2014B4">
    <w:name w:val="DE9431EBA7B3413B917463B32F2014B4"/>
    <w:rsid w:val="007154BF"/>
  </w:style>
  <w:style w:type="paragraph" w:customStyle="1" w:styleId="CF2818C659B2424C890649128AAF1180">
    <w:name w:val="CF2818C659B2424C890649128AAF1180"/>
    <w:rsid w:val="007154BF"/>
  </w:style>
  <w:style w:type="paragraph" w:customStyle="1" w:styleId="D65E802763204283B37ED07A5EB32D3E">
    <w:name w:val="D65E802763204283B37ED07A5EB32D3E"/>
    <w:rsid w:val="007154BF"/>
  </w:style>
  <w:style w:type="paragraph" w:customStyle="1" w:styleId="754283D6B0724B53B7A20D48690BD2DB">
    <w:name w:val="754283D6B0724B53B7A20D48690BD2DB"/>
    <w:rsid w:val="007154BF"/>
  </w:style>
  <w:style w:type="paragraph" w:customStyle="1" w:styleId="337DEC5FCE7D49339C9B1CDFEF0D9F4F">
    <w:name w:val="337DEC5FCE7D49339C9B1CDFEF0D9F4F"/>
    <w:rsid w:val="007154BF"/>
  </w:style>
  <w:style w:type="paragraph" w:customStyle="1" w:styleId="0EEDD599E18A45A3B85AF0558F6058DC">
    <w:name w:val="0EEDD599E18A45A3B85AF0558F6058DC"/>
    <w:rsid w:val="007154BF"/>
  </w:style>
  <w:style w:type="paragraph" w:customStyle="1" w:styleId="DE9431EBA7B3413B917463B32F2014B41">
    <w:name w:val="DE9431EBA7B3413B917463B32F2014B41"/>
    <w:rsid w:val="007154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7DEC5FCE7D49339C9B1CDFEF0D9F4F1">
    <w:name w:val="337DEC5FCE7D49339C9B1CDFEF0D9F4F1"/>
    <w:rsid w:val="007154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34F4452FFE74733B758019CB4616252">
    <w:name w:val="F34F4452FFE74733B758019CB4616252"/>
    <w:rsid w:val="007154BF"/>
  </w:style>
  <w:style w:type="paragraph" w:customStyle="1" w:styleId="FA25523391EA49889CE6CDB1EDAAEEF4">
    <w:name w:val="FA25523391EA49889CE6CDB1EDAAEEF4"/>
    <w:rsid w:val="007154BF"/>
  </w:style>
  <w:style w:type="paragraph" w:customStyle="1" w:styleId="0F22A76866C2424AA7E8EFCAA6318195">
    <w:name w:val="0F22A76866C2424AA7E8EFCAA6318195"/>
    <w:rsid w:val="007154BF"/>
  </w:style>
  <w:style w:type="paragraph" w:customStyle="1" w:styleId="6663D42B6BE945FB98525947840D30D6">
    <w:name w:val="6663D42B6BE945FB98525947840D30D6"/>
    <w:rsid w:val="007154BF"/>
  </w:style>
  <w:style w:type="paragraph" w:customStyle="1" w:styleId="D83C4C231A9B4A7D96895B1C7CCF4C04">
    <w:name w:val="D83C4C231A9B4A7D96895B1C7CCF4C04"/>
    <w:rsid w:val="007154BF"/>
  </w:style>
  <w:style w:type="paragraph" w:customStyle="1" w:styleId="13DCBEA43C6B4818ACD88F7B05C9087B">
    <w:name w:val="13DCBEA43C6B4818ACD88F7B05C9087B"/>
    <w:rsid w:val="007154BF"/>
  </w:style>
  <w:style w:type="paragraph" w:customStyle="1" w:styleId="F1F0C5FCEF114099A4F6CBD15D6369DF">
    <w:name w:val="F1F0C5FCEF114099A4F6CBD15D6369DF"/>
    <w:rsid w:val="00715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2020-09-23T00:00:00</HeaderDate>
    <Office/>
    <Dnr>S2020/06887/FS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2020-09-23T00:00:00</HeaderDate>
    <Office/>
    <Dnr>S2020/06887/FS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PANP3H6M3MHX-1495422866-3851</_dlc_DocId>
    <_dlc_DocIdUrl xmlns="a68c6c55-4fbb-48c7-bd04-03a904b43046">
      <Url>https://dhs.sp.regeringskansliet.se/dep/s/FS_fragor/_layouts/15/DocIdRedir.aspx?ID=PANP3H6M3MHX-1495422866-3851</Url>
      <Description>PANP3H6M3MHX-1495422866-3851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5b12d0e4-0d43-4820-aad7-19da6060bf9d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C755-7B3C-4AA0-9BCA-A67941BDB883}"/>
</file>

<file path=customXml/itemProps2.xml><?xml version="1.0" encoding="utf-8"?>
<ds:datastoreItem xmlns:ds="http://schemas.openxmlformats.org/officeDocument/2006/customXml" ds:itemID="{9BC555F6-707D-46F6-8157-7927699AFAFC}"/>
</file>

<file path=customXml/itemProps3.xml><?xml version="1.0" encoding="utf-8"?>
<ds:datastoreItem xmlns:ds="http://schemas.openxmlformats.org/officeDocument/2006/customXml" ds:itemID="{17345507-0E20-4EE7-9D9D-C0993C30499F}"/>
</file>

<file path=customXml/itemProps4.xml><?xml version="1.0" encoding="utf-8"?>
<ds:datastoreItem xmlns:ds="http://schemas.openxmlformats.org/officeDocument/2006/customXml" ds:itemID="{9BC555F6-707D-46F6-8157-7927699AFAF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E047095-C9A8-454F-A400-63FC54248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DEEF626-076A-4204-90C8-C4F53019075C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EDEEF626-076A-4204-90C8-C4F53019075C}"/>
</file>

<file path=customXml/itemProps8.xml><?xml version="1.0" encoding="utf-8"?>
<ds:datastoreItem xmlns:ds="http://schemas.openxmlformats.org/officeDocument/2006/customXml" ds:itemID="{846C4B3A-710C-4794-870F-F3198B6D90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 Brister hos Folkhälsomyndigheten.docx</dc:title>
  <dc:subject/>
  <dc:creator>David Lorentzon</dc:creator>
  <cp:keywords/>
  <dc:description/>
  <cp:lastModifiedBy>Maria Zetterström</cp:lastModifiedBy>
  <cp:revision>7</cp:revision>
  <cp:lastPrinted>2020-09-22T05:20:00Z</cp:lastPrinted>
  <dcterms:created xsi:type="dcterms:W3CDTF">2020-09-14T08:24:00Z</dcterms:created>
  <dcterms:modified xsi:type="dcterms:W3CDTF">2020-09-22T14:45:00Z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74c528e2-9c4d-43ad-9835-bde8764ff937</vt:lpwstr>
  </property>
</Properties>
</file>