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02905" w14:textId="632064BA" w:rsidR="006A610B" w:rsidRDefault="006A610B" w:rsidP="00DA0661">
      <w:pPr>
        <w:pStyle w:val="Rubrik"/>
      </w:pPr>
      <w:bookmarkStart w:id="0" w:name="Start"/>
      <w:bookmarkEnd w:id="0"/>
      <w:r>
        <w:t xml:space="preserve">Svar på frågorna 2019/20:141 </w:t>
      </w:r>
      <w:r w:rsidR="001678CA">
        <w:t xml:space="preserve">Brottslighet mot företagare </w:t>
      </w:r>
      <w:r>
        <w:t xml:space="preserve">och 2019/20:142 </w:t>
      </w:r>
      <w:r w:rsidR="001678CA">
        <w:t xml:space="preserve">Resurser till polisen </w:t>
      </w:r>
      <w:r>
        <w:t>av Lotta Olsson (M)</w:t>
      </w:r>
    </w:p>
    <w:p w14:paraId="220298CF" w14:textId="576E9527" w:rsidR="006A610B" w:rsidRDefault="006A610B" w:rsidP="002749F7">
      <w:pPr>
        <w:pStyle w:val="Brdtext"/>
      </w:pPr>
      <w:r>
        <w:t>Lotta Olsson har frågat mig hur jag avser att säkra tryggheten för våra företagare och på vilket sätt</w:t>
      </w:r>
      <w:r w:rsidR="00137FED">
        <w:t xml:space="preserve"> </w:t>
      </w:r>
      <w:bookmarkStart w:id="1" w:name="_GoBack"/>
      <w:bookmarkEnd w:id="1"/>
      <w:r w:rsidR="00137FED">
        <w:t>budgeten kommer att värna företagare som utsätts för brott.</w:t>
      </w:r>
    </w:p>
    <w:p w14:paraId="58ACF791" w14:textId="5590CA18" w:rsidR="00DB7DAB" w:rsidRDefault="00137FED" w:rsidP="00137FED">
      <w:pPr>
        <w:pStyle w:val="Brdtext"/>
      </w:pPr>
      <w:r>
        <w:t>Sverige ska vara ett tryggt land att leva i för alla</w:t>
      </w:r>
      <w:r w:rsidR="009E2C6B">
        <w:t xml:space="preserve">. </w:t>
      </w:r>
      <w:r w:rsidRPr="001C73F5">
        <w:t xml:space="preserve">Det förutsätter </w:t>
      </w:r>
      <w:r w:rsidR="00491936">
        <w:t xml:space="preserve">bland annat </w:t>
      </w:r>
      <w:r w:rsidRPr="001C73F5">
        <w:t>ett starkt rättsväsende</w:t>
      </w:r>
      <w:r>
        <w:t>, ändamålsenlig straffrättslig lagstiftning</w:t>
      </w:r>
      <w:r w:rsidRPr="001C73F5">
        <w:t xml:space="preserve"> och en tillgänglig polis.</w:t>
      </w:r>
      <w:r w:rsidR="009E2C6B">
        <w:t xml:space="preserve"> </w:t>
      </w:r>
      <w:r w:rsidR="00B25DC3">
        <w:t xml:space="preserve">En av regeringens prioriterade frågor är därför att </w:t>
      </w:r>
      <w:r w:rsidR="00DB7DAB">
        <w:t xml:space="preserve">fortsätta satsningen på att </w:t>
      </w:r>
      <w:r w:rsidR="00B25DC3">
        <w:t>stärk</w:t>
      </w:r>
      <w:r w:rsidR="00DB7DAB">
        <w:t>a</w:t>
      </w:r>
      <w:r w:rsidR="00B25DC3">
        <w:t xml:space="preserve"> </w:t>
      </w:r>
      <w:r w:rsidR="00B25DC3" w:rsidRPr="001C73F5">
        <w:t>det polisiära arbetet</w:t>
      </w:r>
      <w:r w:rsidR="00DB7DAB">
        <w:t xml:space="preserve">. Samtidigt </w:t>
      </w:r>
      <w:r w:rsidR="0065038C">
        <w:t xml:space="preserve">förstärker vi </w:t>
      </w:r>
      <w:r w:rsidR="00DB7DAB">
        <w:t>också de andra delarna av rättskedjan.</w:t>
      </w:r>
      <w:r w:rsidR="0065038C">
        <w:t xml:space="preserve"> </w:t>
      </w:r>
    </w:p>
    <w:p w14:paraId="7EA2629E" w14:textId="191CB132" w:rsidR="00DB7DAB" w:rsidRDefault="00DB7DAB" w:rsidP="00DB7DAB">
      <w:pPr>
        <w:pStyle w:val="Brdtext"/>
      </w:pPr>
      <w:r w:rsidRPr="00985F57">
        <w:t>I budgetpropositionen för 2020</w:t>
      </w:r>
      <w:r>
        <w:t>, som också Liberalerna och Centerpartiet står bakom,</w:t>
      </w:r>
      <w:r w:rsidRPr="00985F57">
        <w:t xml:space="preserve"> f</w:t>
      </w:r>
      <w:r w:rsidR="001678CA">
        <w:t xml:space="preserve">ramgår </w:t>
      </w:r>
      <w:r w:rsidRPr="00985F57">
        <w:t>att anslage</w:t>
      </w:r>
      <w:r>
        <w:t>t</w:t>
      </w:r>
      <w:r w:rsidRPr="00985F57">
        <w:t xml:space="preserve"> till </w:t>
      </w:r>
      <w:r>
        <w:t>Polis</w:t>
      </w:r>
      <w:r w:rsidRPr="00985F57">
        <w:t xml:space="preserve">myndigheten </w:t>
      </w:r>
      <w:r>
        <w:t>ökar</w:t>
      </w:r>
      <w:r w:rsidRPr="00985F57">
        <w:t xml:space="preserve"> med 2,4 miljarder kronor nästa år</w:t>
      </w:r>
      <w:r>
        <w:t xml:space="preserve"> jämfört med 2019</w:t>
      </w:r>
      <w:r w:rsidRPr="00985F57">
        <w:t>.</w:t>
      </w:r>
      <w:r>
        <w:t xml:space="preserve"> Det är en historisk satsning som regeringen</w:t>
      </w:r>
      <w:r w:rsidRPr="00985F57">
        <w:t xml:space="preserve"> genomför </w:t>
      </w:r>
      <w:r w:rsidR="0065038C">
        <w:t xml:space="preserve">i syfte </w:t>
      </w:r>
      <w:r w:rsidRPr="00985F57">
        <w:t xml:space="preserve">att </w:t>
      </w:r>
      <w:r>
        <w:t>Polis</w:t>
      </w:r>
      <w:r w:rsidRPr="00985F57">
        <w:t>myndigheten ska växa med 10 000 anställda till 2024.</w:t>
      </w:r>
      <w:r w:rsidR="0065038C">
        <w:t xml:space="preserve"> </w:t>
      </w:r>
      <w:r w:rsidR="001678CA">
        <w:t xml:space="preserve">Närmare </w:t>
      </w:r>
      <w:r w:rsidR="00491936">
        <w:t>3 000 av de</w:t>
      </w:r>
      <w:r w:rsidR="00C04DD2">
        <w:t>ssa</w:t>
      </w:r>
      <w:r w:rsidR="00491936">
        <w:t xml:space="preserve"> har redan anstä</w:t>
      </w:r>
      <w:r w:rsidR="00C04DD2">
        <w:t>l</w:t>
      </w:r>
      <w:r w:rsidR="00491936">
        <w:t>lts.</w:t>
      </w:r>
    </w:p>
    <w:p w14:paraId="36AE4BA6" w14:textId="77777777" w:rsidR="00137FED" w:rsidRDefault="000B47DD" w:rsidP="00137FED">
      <w:pPr>
        <w:pStyle w:val="Brdtext"/>
      </w:pPr>
      <w:r>
        <w:t xml:space="preserve">Sammantaget ger vi rättsväsendet bättre förutsättningar att öka tryggheten och </w:t>
      </w:r>
      <w:r w:rsidR="00D61700">
        <w:t xml:space="preserve">att </w:t>
      </w:r>
      <w:r>
        <w:t>bekämpa alla former av brottslighet, oavsett vem den riktas mot.</w:t>
      </w:r>
    </w:p>
    <w:p w14:paraId="5798E9B5" w14:textId="77777777" w:rsidR="000B47DD" w:rsidRPr="000B47DD" w:rsidRDefault="000B47DD" w:rsidP="00137FED">
      <w:pPr>
        <w:pStyle w:val="Brdtext"/>
      </w:pPr>
    </w:p>
    <w:p w14:paraId="204AACC2" w14:textId="77777777" w:rsidR="00137FED" w:rsidRDefault="00137FED" w:rsidP="002749F7">
      <w:pPr>
        <w:pStyle w:val="Brdtext"/>
      </w:pPr>
    </w:p>
    <w:p w14:paraId="6BD24672" w14:textId="77777777" w:rsidR="006A610B" w:rsidRDefault="006A610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39FB0A97EA940019B2AA21D97EC59A6"/>
          </w:placeholder>
          <w:dataBinding w:prefixMappings="xmlns:ns0='http://lp/documentinfo/RK' " w:xpath="/ns0:DocumentInfo[1]/ns0:BaseInfo[1]/ns0:HeaderDate[1]" w:storeItemID="{584A3467-86AA-459D-85FE-4EB3613D4E23}"/>
          <w:date w:fullDate="2019-10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37FED">
            <w:t>16 oktober 2019</w:t>
          </w:r>
        </w:sdtContent>
      </w:sdt>
    </w:p>
    <w:p w14:paraId="7CE5778D" w14:textId="77777777" w:rsidR="006A610B" w:rsidRDefault="006A610B" w:rsidP="004E7A8F">
      <w:pPr>
        <w:pStyle w:val="Brdtextutanavstnd"/>
      </w:pPr>
    </w:p>
    <w:p w14:paraId="0A284B0C" w14:textId="77777777" w:rsidR="006A610B" w:rsidRDefault="006A610B" w:rsidP="004E7A8F">
      <w:pPr>
        <w:pStyle w:val="Brdtextutanavstnd"/>
      </w:pPr>
    </w:p>
    <w:p w14:paraId="46D3B159" w14:textId="77777777" w:rsidR="006A610B" w:rsidRDefault="006A610B" w:rsidP="004E7A8F">
      <w:pPr>
        <w:pStyle w:val="Brdtextutanavstnd"/>
      </w:pPr>
    </w:p>
    <w:p w14:paraId="424780B1" w14:textId="01BC065D" w:rsidR="006A610B" w:rsidRDefault="006A610B" w:rsidP="00422A41">
      <w:pPr>
        <w:pStyle w:val="Brdtext"/>
      </w:pPr>
      <w:r>
        <w:t>Mikael Damberg</w:t>
      </w:r>
    </w:p>
    <w:p w14:paraId="4C20EC94" w14:textId="77777777" w:rsidR="006A610B" w:rsidRPr="00DB48AB" w:rsidRDefault="006A610B" w:rsidP="00DB48AB">
      <w:pPr>
        <w:pStyle w:val="Brdtext"/>
      </w:pPr>
    </w:p>
    <w:sectPr w:rsidR="006A610B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793F0" w14:textId="77777777" w:rsidR="006A610B" w:rsidRDefault="006A610B" w:rsidP="00A87A54">
      <w:pPr>
        <w:spacing w:after="0" w:line="240" w:lineRule="auto"/>
      </w:pPr>
      <w:r>
        <w:separator/>
      </w:r>
    </w:p>
  </w:endnote>
  <w:endnote w:type="continuationSeparator" w:id="0">
    <w:p w14:paraId="084BF0BB" w14:textId="77777777" w:rsidR="006A610B" w:rsidRDefault="006A610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06366C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83B922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C7E51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06A63A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50075B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77679B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BAD03C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0D4948E" w14:textId="77777777" w:rsidTr="00C26068">
      <w:trPr>
        <w:trHeight w:val="227"/>
      </w:trPr>
      <w:tc>
        <w:tcPr>
          <w:tcW w:w="4074" w:type="dxa"/>
        </w:tcPr>
        <w:p w14:paraId="6727BFC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AF47FB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653D5D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92ABC" w14:textId="77777777" w:rsidR="006A610B" w:rsidRDefault="006A610B" w:rsidP="00A87A54">
      <w:pPr>
        <w:spacing w:after="0" w:line="240" w:lineRule="auto"/>
      </w:pPr>
      <w:r>
        <w:separator/>
      </w:r>
    </w:p>
  </w:footnote>
  <w:footnote w:type="continuationSeparator" w:id="0">
    <w:p w14:paraId="6ECB9399" w14:textId="77777777" w:rsidR="006A610B" w:rsidRDefault="006A610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A610B" w14:paraId="76BED8D2" w14:textId="77777777" w:rsidTr="00C93EBA">
      <w:trPr>
        <w:trHeight w:val="227"/>
      </w:trPr>
      <w:tc>
        <w:tcPr>
          <w:tcW w:w="5534" w:type="dxa"/>
        </w:tcPr>
        <w:p w14:paraId="5C8F1AA2" w14:textId="77777777" w:rsidR="006A610B" w:rsidRPr="007D73AB" w:rsidRDefault="006A610B">
          <w:pPr>
            <w:pStyle w:val="Sidhuvud"/>
          </w:pPr>
        </w:p>
      </w:tc>
      <w:tc>
        <w:tcPr>
          <w:tcW w:w="3170" w:type="dxa"/>
          <w:vAlign w:val="bottom"/>
        </w:tcPr>
        <w:p w14:paraId="78FDA485" w14:textId="77777777" w:rsidR="006A610B" w:rsidRPr="007D73AB" w:rsidRDefault="006A610B" w:rsidP="00340DE0">
          <w:pPr>
            <w:pStyle w:val="Sidhuvud"/>
          </w:pPr>
        </w:p>
      </w:tc>
      <w:tc>
        <w:tcPr>
          <w:tcW w:w="1134" w:type="dxa"/>
        </w:tcPr>
        <w:p w14:paraId="359D8332" w14:textId="77777777" w:rsidR="006A610B" w:rsidRDefault="006A610B" w:rsidP="005A703A">
          <w:pPr>
            <w:pStyle w:val="Sidhuvud"/>
          </w:pPr>
        </w:p>
      </w:tc>
    </w:tr>
    <w:tr w:rsidR="006A610B" w14:paraId="50605E6D" w14:textId="77777777" w:rsidTr="00C93EBA">
      <w:trPr>
        <w:trHeight w:val="1928"/>
      </w:trPr>
      <w:tc>
        <w:tcPr>
          <w:tcW w:w="5534" w:type="dxa"/>
        </w:tcPr>
        <w:p w14:paraId="1290F152" w14:textId="77777777" w:rsidR="006A610B" w:rsidRPr="00340DE0" w:rsidRDefault="006A610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42E38FD" wp14:editId="1C4D071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D86822C" w14:textId="77777777" w:rsidR="006A610B" w:rsidRPr="00710A6C" w:rsidRDefault="006A610B" w:rsidP="00EE3C0F">
          <w:pPr>
            <w:pStyle w:val="Sidhuvud"/>
            <w:rPr>
              <w:b/>
            </w:rPr>
          </w:pPr>
        </w:p>
        <w:p w14:paraId="0C3CB258" w14:textId="77777777" w:rsidR="006A610B" w:rsidRDefault="006A610B" w:rsidP="00EE3C0F">
          <w:pPr>
            <w:pStyle w:val="Sidhuvud"/>
          </w:pPr>
        </w:p>
        <w:p w14:paraId="0F92A413" w14:textId="77777777" w:rsidR="006A610B" w:rsidRDefault="006A610B" w:rsidP="00EE3C0F">
          <w:pPr>
            <w:pStyle w:val="Sidhuvud"/>
          </w:pPr>
        </w:p>
        <w:p w14:paraId="07AD3909" w14:textId="77777777" w:rsidR="006A610B" w:rsidRDefault="006A610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65F8E9A18D74F5AB6F97612D7AFEAD2"/>
            </w:placeholder>
            <w:dataBinding w:prefixMappings="xmlns:ns0='http://lp/documentinfo/RK' " w:xpath="/ns0:DocumentInfo[1]/ns0:BaseInfo[1]/ns0:Dnr[1]" w:storeItemID="{584A3467-86AA-459D-85FE-4EB3613D4E23}"/>
            <w:text/>
          </w:sdtPr>
          <w:sdtEndPr/>
          <w:sdtContent>
            <w:p w14:paraId="1B71B05D" w14:textId="77777777" w:rsidR="006A610B" w:rsidRDefault="006A610B" w:rsidP="00EE3C0F">
              <w:pPr>
                <w:pStyle w:val="Sidhuvud"/>
              </w:pPr>
              <w:r>
                <w:t>Ju2019/0</w:t>
              </w:r>
              <w:r w:rsidR="00B26D5B">
                <w:t>3310</w:t>
              </w:r>
              <w:r>
                <w:t>/POL</w:t>
              </w:r>
              <w:r w:rsidR="00B26D5B">
                <w:t xml:space="preserve"> Ju2019/03311/POL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358A708208E4384A215D14EA1C9018C"/>
            </w:placeholder>
            <w:showingPlcHdr/>
            <w:dataBinding w:prefixMappings="xmlns:ns0='http://lp/documentinfo/RK' " w:xpath="/ns0:DocumentInfo[1]/ns0:BaseInfo[1]/ns0:DocNumber[1]" w:storeItemID="{584A3467-86AA-459D-85FE-4EB3613D4E23}"/>
            <w:text/>
          </w:sdtPr>
          <w:sdtEndPr/>
          <w:sdtContent>
            <w:p w14:paraId="7387AC0F" w14:textId="77777777" w:rsidR="006A610B" w:rsidRDefault="006A610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6E0B835" w14:textId="77777777" w:rsidR="006A610B" w:rsidRDefault="006A610B" w:rsidP="00EE3C0F">
          <w:pPr>
            <w:pStyle w:val="Sidhuvud"/>
          </w:pPr>
        </w:p>
      </w:tc>
      <w:tc>
        <w:tcPr>
          <w:tcW w:w="1134" w:type="dxa"/>
        </w:tcPr>
        <w:p w14:paraId="66078D5D" w14:textId="77777777" w:rsidR="006A610B" w:rsidRDefault="006A610B" w:rsidP="0094502D">
          <w:pPr>
            <w:pStyle w:val="Sidhuvud"/>
          </w:pPr>
        </w:p>
        <w:p w14:paraId="4AC706E5" w14:textId="77777777" w:rsidR="006A610B" w:rsidRPr="0094502D" w:rsidRDefault="006A610B" w:rsidP="00EC71A6">
          <w:pPr>
            <w:pStyle w:val="Sidhuvud"/>
          </w:pPr>
        </w:p>
      </w:tc>
    </w:tr>
    <w:tr w:rsidR="006A610B" w14:paraId="702312A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EE7E64B58E34DADA9374EA1D7268AF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C135045" w14:textId="77777777" w:rsidR="006A610B" w:rsidRPr="006A610B" w:rsidRDefault="006A610B" w:rsidP="00340DE0">
              <w:pPr>
                <w:pStyle w:val="Sidhuvud"/>
                <w:rPr>
                  <w:b/>
                </w:rPr>
              </w:pPr>
              <w:r w:rsidRPr="006A610B">
                <w:rPr>
                  <w:b/>
                </w:rPr>
                <w:t>Justitiedepartementet</w:t>
              </w:r>
            </w:p>
            <w:p w14:paraId="2BFB2449" w14:textId="77777777" w:rsidR="006A610B" w:rsidRPr="00340DE0" w:rsidRDefault="006A610B" w:rsidP="00340DE0">
              <w:pPr>
                <w:pStyle w:val="Sidhuvud"/>
              </w:pPr>
              <w:r w:rsidRPr="006A610B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653C340651942498DAEE9E6B7AEBD45"/>
          </w:placeholder>
          <w:dataBinding w:prefixMappings="xmlns:ns0='http://lp/documentinfo/RK' " w:xpath="/ns0:DocumentInfo[1]/ns0:BaseInfo[1]/ns0:Recipient[1]" w:storeItemID="{584A3467-86AA-459D-85FE-4EB3613D4E23}"/>
          <w:text w:multiLine="1"/>
        </w:sdtPr>
        <w:sdtEndPr/>
        <w:sdtContent>
          <w:tc>
            <w:tcPr>
              <w:tcW w:w="3170" w:type="dxa"/>
            </w:tcPr>
            <w:p w14:paraId="5CABC75B" w14:textId="77777777" w:rsidR="006A610B" w:rsidRDefault="006A610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50BC8CC" w14:textId="77777777" w:rsidR="006A610B" w:rsidRDefault="006A610B" w:rsidP="003E6020">
          <w:pPr>
            <w:pStyle w:val="Sidhuvud"/>
          </w:pPr>
        </w:p>
      </w:tc>
    </w:tr>
  </w:tbl>
  <w:p w14:paraId="0C90452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0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47DD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37FED"/>
    <w:rsid w:val="001428E2"/>
    <w:rsid w:val="0016294F"/>
    <w:rsid w:val="001678CA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193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038C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610B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5989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2C6B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5DC3"/>
    <w:rsid w:val="00B2606D"/>
    <w:rsid w:val="00B263C0"/>
    <w:rsid w:val="00B26D5B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4DD2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51A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1700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B7DA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50A1D"/>
  <w15:docId w15:val="{36F743D8-55AA-473D-9C5D-B1A92B4C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5F8E9A18D74F5AB6F97612D7AFE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A0704-0063-4010-BEC1-F285487B7F52}"/>
      </w:docPartPr>
      <w:docPartBody>
        <w:p w:rsidR="00E56AA3" w:rsidRDefault="007B5117" w:rsidP="007B5117">
          <w:pPr>
            <w:pStyle w:val="065F8E9A18D74F5AB6F97612D7AFEA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58A708208E4384A215D14EA1C90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83FD1-EAB0-439D-ADEA-41281A438194}"/>
      </w:docPartPr>
      <w:docPartBody>
        <w:p w:rsidR="00E56AA3" w:rsidRDefault="007B5117" w:rsidP="007B5117">
          <w:pPr>
            <w:pStyle w:val="C358A708208E4384A215D14EA1C901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E7E64B58E34DADA9374EA1D7268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B198C8-36F1-468B-888A-11F89EE5D8EA}"/>
      </w:docPartPr>
      <w:docPartBody>
        <w:p w:rsidR="00E56AA3" w:rsidRDefault="007B5117" w:rsidP="007B5117">
          <w:pPr>
            <w:pStyle w:val="EEE7E64B58E34DADA9374EA1D7268A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53C340651942498DAEE9E6B7AEBD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42D598-3DD4-47A1-B174-874115D94385}"/>
      </w:docPartPr>
      <w:docPartBody>
        <w:p w:rsidR="00E56AA3" w:rsidRDefault="007B5117" w:rsidP="007B5117">
          <w:pPr>
            <w:pStyle w:val="B653C340651942498DAEE9E6B7AEBD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9FB0A97EA940019B2AA21D97EC59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CC66A-7088-428E-9E80-FAFC5D0774C9}"/>
      </w:docPartPr>
      <w:docPartBody>
        <w:p w:rsidR="00E56AA3" w:rsidRDefault="007B5117" w:rsidP="007B5117">
          <w:pPr>
            <w:pStyle w:val="139FB0A97EA940019B2AA21D97EC59A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17"/>
    <w:rsid w:val="007B5117"/>
    <w:rsid w:val="00E5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2FBED1A852847F48219A3869683A48F">
    <w:name w:val="E2FBED1A852847F48219A3869683A48F"/>
    <w:rsid w:val="007B5117"/>
  </w:style>
  <w:style w:type="character" w:styleId="Platshllartext">
    <w:name w:val="Placeholder Text"/>
    <w:basedOn w:val="Standardstycketeckensnitt"/>
    <w:uiPriority w:val="99"/>
    <w:semiHidden/>
    <w:rsid w:val="007B5117"/>
    <w:rPr>
      <w:noProof w:val="0"/>
      <w:color w:val="808080"/>
    </w:rPr>
  </w:style>
  <w:style w:type="paragraph" w:customStyle="1" w:styleId="75FD6BF653784D839BC776BC41B21A30">
    <w:name w:val="75FD6BF653784D839BC776BC41B21A30"/>
    <w:rsid w:val="007B5117"/>
  </w:style>
  <w:style w:type="paragraph" w:customStyle="1" w:styleId="D19DA1B2E1A94602AD4871DBBE7AE8E3">
    <w:name w:val="D19DA1B2E1A94602AD4871DBBE7AE8E3"/>
    <w:rsid w:val="007B5117"/>
  </w:style>
  <w:style w:type="paragraph" w:customStyle="1" w:styleId="A47CD9C1141C452C9F74B81C175CBCFD">
    <w:name w:val="A47CD9C1141C452C9F74B81C175CBCFD"/>
    <w:rsid w:val="007B5117"/>
  </w:style>
  <w:style w:type="paragraph" w:customStyle="1" w:styleId="065F8E9A18D74F5AB6F97612D7AFEAD2">
    <w:name w:val="065F8E9A18D74F5AB6F97612D7AFEAD2"/>
    <w:rsid w:val="007B5117"/>
  </w:style>
  <w:style w:type="paragraph" w:customStyle="1" w:styleId="C358A708208E4384A215D14EA1C9018C">
    <w:name w:val="C358A708208E4384A215D14EA1C9018C"/>
    <w:rsid w:val="007B5117"/>
  </w:style>
  <w:style w:type="paragraph" w:customStyle="1" w:styleId="F53E860D7D3F412FA9E81A0C03D0F1C2">
    <w:name w:val="F53E860D7D3F412FA9E81A0C03D0F1C2"/>
    <w:rsid w:val="007B5117"/>
  </w:style>
  <w:style w:type="paragraph" w:customStyle="1" w:styleId="1F6272497873432CB78075D754A1B3F4">
    <w:name w:val="1F6272497873432CB78075D754A1B3F4"/>
    <w:rsid w:val="007B5117"/>
  </w:style>
  <w:style w:type="paragraph" w:customStyle="1" w:styleId="48CF189AE18243CEA78BC2F3450E3E96">
    <w:name w:val="48CF189AE18243CEA78BC2F3450E3E96"/>
    <w:rsid w:val="007B5117"/>
  </w:style>
  <w:style w:type="paragraph" w:customStyle="1" w:styleId="EEE7E64B58E34DADA9374EA1D7268AF9">
    <w:name w:val="EEE7E64B58E34DADA9374EA1D7268AF9"/>
    <w:rsid w:val="007B5117"/>
  </w:style>
  <w:style w:type="paragraph" w:customStyle="1" w:styleId="B653C340651942498DAEE9E6B7AEBD45">
    <w:name w:val="B653C340651942498DAEE9E6B7AEBD45"/>
    <w:rsid w:val="007B5117"/>
  </w:style>
  <w:style w:type="paragraph" w:customStyle="1" w:styleId="5504E8A4F797444CA3BB4604D488AD02">
    <w:name w:val="5504E8A4F797444CA3BB4604D488AD02"/>
    <w:rsid w:val="007B5117"/>
  </w:style>
  <w:style w:type="paragraph" w:customStyle="1" w:styleId="1EF3D76322934CB0A948055B7FA14367">
    <w:name w:val="1EF3D76322934CB0A948055B7FA14367"/>
    <w:rsid w:val="007B5117"/>
  </w:style>
  <w:style w:type="paragraph" w:customStyle="1" w:styleId="EBB39A498D0A4C7693701350F9230AB2">
    <w:name w:val="EBB39A498D0A4C7693701350F9230AB2"/>
    <w:rsid w:val="007B5117"/>
  </w:style>
  <w:style w:type="paragraph" w:customStyle="1" w:styleId="A054ADB350294E7FA40987CF70E15B69">
    <w:name w:val="A054ADB350294E7FA40987CF70E15B69"/>
    <w:rsid w:val="007B5117"/>
  </w:style>
  <w:style w:type="paragraph" w:customStyle="1" w:styleId="1D23534E2DA94026BCA3AF6ED1AAFDC4">
    <w:name w:val="1D23534E2DA94026BCA3AF6ED1AAFDC4"/>
    <w:rsid w:val="007B5117"/>
  </w:style>
  <w:style w:type="paragraph" w:customStyle="1" w:styleId="139FB0A97EA940019B2AA21D97EC59A6">
    <w:name w:val="139FB0A97EA940019B2AA21D97EC59A6"/>
    <w:rsid w:val="007B5117"/>
  </w:style>
  <w:style w:type="paragraph" w:customStyle="1" w:styleId="A43483CFD59E4BA8B82C836395680D18">
    <w:name w:val="A43483CFD59E4BA8B82C836395680D18"/>
    <w:rsid w:val="007B51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2019-10-16T00:00:00</HeaderDate>
    <Office/>
    <Dnr>Ju2019/03310/POL Ju2019/03311/POL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bad5f10b-4847-4b7a-9f62-115301c80e70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2019-10-16T00:00:00</HeaderDate>
    <Office/>
    <Dnr>Ju2019/03310/POL Ju2019/03311/POL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75C2-E616-4330-98C5-5B81AD5800F4}"/>
</file>

<file path=customXml/itemProps2.xml><?xml version="1.0" encoding="utf-8"?>
<ds:datastoreItem xmlns:ds="http://schemas.openxmlformats.org/officeDocument/2006/customXml" ds:itemID="{584A3467-86AA-459D-85FE-4EB3613D4E23}"/>
</file>

<file path=customXml/itemProps3.xml><?xml version="1.0" encoding="utf-8"?>
<ds:datastoreItem xmlns:ds="http://schemas.openxmlformats.org/officeDocument/2006/customXml" ds:itemID="{EE7C3C9E-DF2F-4089-B3C8-B067661BFD70}"/>
</file>

<file path=customXml/itemProps4.xml><?xml version="1.0" encoding="utf-8"?>
<ds:datastoreItem xmlns:ds="http://schemas.openxmlformats.org/officeDocument/2006/customXml" ds:itemID="{584A3467-86AA-459D-85FE-4EB3613D4E23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71EFBD3B-0E9C-402F-9A4A-A21DDB1BD51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E564277-7545-4B89-AEA8-F3E85F1EFE6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1EFBD3B-0E9C-402F-9A4A-A21DDB1BD51F}"/>
</file>

<file path=customXml/itemProps8.xml><?xml version="1.0" encoding="utf-8"?>
<ds:datastoreItem xmlns:ds="http://schemas.openxmlformats.org/officeDocument/2006/customXml" ds:itemID="{E17A4A57-0E2E-4D29-B1B0-2D667A9C52A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141 och 142.docx</dc:title>
  <dc:subject/>
  <dc:creator>Eva Zimmerman</dc:creator>
  <cp:keywords/>
  <dc:description/>
  <cp:lastModifiedBy>Eva Zimmerman</cp:lastModifiedBy>
  <cp:revision>7</cp:revision>
  <dcterms:created xsi:type="dcterms:W3CDTF">2019-10-10T10:54:00Z</dcterms:created>
  <dcterms:modified xsi:type="dcterms:W3CDTF">2019-10-14T10:55:00Z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4c9c9882-18f3-4835-8515-10062105301c</vt:lpwstr>
  </property>
</Properties>
</file>