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142C3" w14:textId="5A2F5097" w:rsidR="00A91973" w:rsidRDefault="007C37AE" w:rsidP="00472EBA">
      <w:pPr>
        <w:pStyle w:val="Rubrik"/>
      </w:pPr>
      <w:r>
        <w:t>S</w:t>
      </w:r>
      <w:r w:rsidR="00AB754A">
        <w:t>var på fråga 2016/17:1426</w:t>
      </w:r>
      <w:r w:rsidR="00A91973">
        <w:t xml:space="preserve"> av </w:t>
      </w:r>
      <w:r w:rsidR="00AB754A">
        <w:t>Roger Haddad (L</w:t>
      </w:r>
      <w:r w:rsidR="00A91973">
        <w:t xml:space="preserve">) </w:t>
      </w:r>
      <w:r w:rsidR="00AB754A">
        <w:t>Antalet fältveckor inom polisutbildningen</w:t>
      </w:r>
    </w:p>
    <w:p w14:paraId="0543D3F8" w14:textId="747B3866" w:rsidR="007C37AE" w:rsidRPr="00DD38DB" w:rsidRDefault="006D18FE" w:rsidP="00691016">
      <w:pPr>
        <w:rPr>
          <w:sz w:val="24"/>
          <w:szCs w:val="24"/>
        </w:rPr>
      </w:pPr>
      <w:r>
        <w:rPr>
          <w:sz w:val="24"/>
          <w:szCs w:val="24"/>
        </w:rPr>
        <w:t>Roger Haddad</w:t>
      </w:r>
      <w:r w:rsidR="007C37AE" w:rsidRPr="00DD38DB">
        <w:rPr>
          <w:sz w:val="24"/>
          <w:szCs w:val="24"/>
        </w:rPr>
        <w:t xml:space="preserve"> har frågat mig </w:t>
      </w:r>
      <w:r>
        <w:rPr>
          <w:sz w:val="24"/>
          <w:szCs w:val="24"/>
        </w:rPr>
        <w:t>vilka åtgärder jag kommer att vidta för att snarast erbjuda polisstudenterna ytterligare en fältvecka inom polisutbildningen.</w:t>
      </w:r>
      <w:r w:rsidR="00DD38DB" w:rsidRPr="00DD38DB">
        <w:rPr>
          <w:sz w:val="24"/>
          <w:szCs w:val="24"/>
        </w:rPr>
        <w:t xml:space="preserve"> </w:t>
      </w:r>
    </w:p>
    <w:p w14:paraId="5BDCF096" w14:textId="264805DD" w:rsidR="0044161D" w:rsidRDefault="0044161D" w:rsidP="0044161D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Det är </w:t>
      </w:r>
      <w:r w:rsidRPr="00DD38DB">
        <w:rPr>
          <w:sz w:val="24"/>
          <w:szCs w:val="24"/>
        </w:rPr>
        <w:t>Polismyndigheten som är uppdragsgivare åt de tre lärosäten som bedriver polisutbildning</w:t>
      </w:r>
      <w:r>
        <w:rPr>
          <w:sz w:val="24"/>
          <w:szCs w:val="24"/>
        </w:rPr>
        <w:t xml:space="preserve"> </w:t>
      </w:r>
      <w:r w:rsidR="007035AE">
        <w:rPr>
          <w:sz w:val="24"/>
          <w:szCs w:val="24"/>
        </w:rPr>
        <w:t xml:space="preserve">och </w:t>
      </w:r>
      <w:r w:rsidRPr="00DD38DB">
        <w:rPr>
          <w:sz w:val="24"/>
          <w:szCs w:val="24"/>
        </w:rPr>
        <w:t xml:space="preserve">har inflytande över </w:t>
      </w:r>
      <w:r>
        <w:rPr>
          <w:sz w:val="24"/>
          <w:szCs w:val="24"/>
        </w:rPr>
        <w:t>utbildningens utformning.</w:t>
      </w:r>
    </w:p>
    <w:p w14:paraId="0503EE71" w14:textId="0A066934" w:rsidR="0044598A" w:rsidRDefault="004D6D1B" w:rsidP="0044161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D</w:t>
      </w:r>
      <w:r w:rsidR="0044161D">
        <w:rPr>
          <w:sz w:val="24"/>
          <w:szCs w:val="24"/>
        </w:rPr>
        <w:t xml:space="preserve">et är </w:t>
      </w:r>
      <w:r>
        <w:rPr>
          <w:sz w:val="24"/>
          <w:szCs w:val="24"/>
        </w:rPr>
        <w:t>viktigt</w:t>
      </w:r>
      <w:r w:rsidR="0044161D">
        <w:rPr>
          <w:sz w:val="24"/>
          <w:szCs w:val="24"/>
        </w:rPr>
        <w:t xml:space="preserve"> att </w:t>
      </w:r>
      <w:r>
        <w:rPr>
          <w:sz w:val="24"/>
          <w:szCs w:val="24"/>
        </w:rPr>
        <w:t>polis</w:t>
      </w:r>
      <w:r w:rsidR="0044161D">
        <w:rPr>
          <w:sz w:val="24"/>
          <w:szCs w:val="24"/>
        </w:rPr>
        <w:t xml:space="preserve">studenterna får omsätta sin teoretiska kunskap i praktiska </w:t>
      </w:r>
      <w:r w:rsidR="0044598A">
        <w:rPr>
          <w:sz w:val="24"/>
          <w:szCs w:val="24"/>
        </w:rPr>
        <w:t xml:space="preserve">övningar. </w:t>
      </w:r>
      <w:r>
        <w:rPr>
          <w:sz w:val="24"/>
          <w:szCs w:val="24"/>
        </w:rPr>
        <w:t xml:space="preserve">Detta görs </w:t>
      </w:r>
      <w:r w:rsidR="00B01AE9">
        <w:rPr>
          <w:sz w:val="24"/>
          <w:szCs w:val="24"/>
        </w:rPr>
        <w:t xml:space="preserve">under utbildningen vid lärosätena och kompletteras genom fältstudier. </w:t>
      </w:r>
      <w:r w:rsidR="0044598A">
        <w:rPr>
          <w:sz w:val="24"/>
          <w:szCs w:val="24"/>
        </w:rPr>
        <w:t xml:space="preserve">För att behålla kvaliteten </w:t>
      </w:r>
      <w:r>
        <w:rPr>
          <w:sz w:val="24"/>
          <w:szCs w:val="24"/>
        </w:rPr>
        <w:t xml:space="preserve">på fältstudierna </w:t>
      </w:r>
      <w:r w:rsidR="0044598A">
        <w:rPr>
          <w:sz w:val="24"/>
          <w:szCs w:val="24"/>
        </w:rPr>
        <w:t xml:space="preserve">har Polismyndigheten beslutat att </w:t>
      </w:r>
      <w:r>
        <w:rPr>
          <w:sz w:val="24"/>
          <w:szCs w:val="24"/>
        </w:rPr>
        <w:t xml:space="preserve">dessa </w:t>
      </w:r>
      <w:r w:rsidR="0044598A">
        <w:rPr>
          <w:sz w:val="24"/>
          <w:szCs w:val="24"/>
        </w:rPr>
        <w:t xml:space="preserve">ska minskas från två veckor till en. </w:t>
      </w:r>
    </w:p>
    <w:p w14:paraId="26EAC7E8" w14:textId="42FE3143" w:rsidR="008312CC" w:rsidRDefault="008312CC" w:rsidP="002E3DC7">
      <w:pPr>
        <w:pStyle w:val="Brdtext"/>
        <w:rPr>
          <w:sz w:val="24"/>
          <w:szCs w:val="24"/>
        </w:rPr>
      </w:pPr>
      <w:r>
        <w:rPr>
          <w:sz w:val="24"/>
          <w:szCs w:val="24"/>
        </w:rPr>
        <w:t>F</w:t>
      </w:r>
      <w:r w:rsidRPr="008312CC">
        <w:rPr>
          <w:sz w:val="24"/>
          <w:szCs w:val="24"/>
        </w:rPr>
        <w:t>ör att ge myndigheten så goda förutsättningar som möjligt för att utföra sitt uppdrag</w:t>
      </w:r>
      <w:r>
        <w:rPr>
          <w:sz w:val="24"/>
          <w:szCs w:val="24"/>
        </w:rPr>
        <w:t xml:space="preserve"> har regeringen </w:t>
      </w:r>
      <w:r w:rsidR="00E61873">
        <w:rPr>
          <w:sz w:val="24"/>
          <w:szCs w:val="24"/>
        </w:rPr>
        <w:t xml:space="preserve">i budgetpropositionen för 2017 aviserat </w:t>
      </w:r>
      <w:bookmarkStart w:id="0" w:name="_GoBack"/>
      <w:bookmarkEnd w:id="0"/>
      <w:r w:rsidRPr="008312CC">
        <w:rPr>
          <w:sz w:val="24"/>
          <w:szCs w:val="24"/>
        </w:rPr>
        <w:t>tillskott till Polismyndigheten på sammanlagt drygt 2 miljarder kronor under perioden 2017–2020. Regeringen har också i vårändringsbudgeten föreslagit att Polismyndigheten tillförs ytterligare 700 miljoner kronor under innevarande år.</w:t>
      </w:r>
    </w:p>
    <w:p w14:paraId="46498695" w14:textId="163A91A0" w:rsidR="002E3DC7" w:rsidRPr="00DD38DB" w:rsidRDefault="00497C35" w:rsidP="002E3DC7">
      <w:pPr>
        <w:pStyle w:val="Brdtext"/>
        <w:rPr>
          <w:sz w:val="24"/>
          <w:szCs w:val="24"/>
        </w:rPr>
      </w:pPr>
      <w:r w:rsidRPr="00DD38DB">
        <w:rPr>
          <w:sz w:val="24"/>
          <w:szCs w:val="24"/>
        </w:rPr>
        <w:t>Jag kommer även fortsättningsvis att noga följa Polismyndighetens arbete med kompetensförsörjning</w:t>
      </w:r>
      <w:r w:rsidR="008312CC">
        <w:rPr>
          <w:sz w:val="24"/>
          <w:szCs w:val="24"/>
        </w:rPr>
        <w:t xml:space="preserve"> och att utveckla polisutbildningen</w:t>
      </w:r>
      <w:r w:rsidRPr="00DD38DB">
        <w:rPr>
          <w:sz w:val="24"/>
          <w:szCs w:val="24"/>
        </w:rPr>
        <w:t>, bland annat inom ramen för beredningen av betänkandet Polis i framtiden – polisutbildningen som högskoleutbildning (SOU 2016:39).</w:t>
      </w:r>
    </w:p>
    <w:p w14:paraId="7B8F5053" w14:textId="13844799" w:rsidR="001270C7" w:rsidRDefault="00AB1F1D" w:rsidP="005C120D">
      <w:pPr>
        <w:pStyle w:val="Brdtext"/>
        <w:rPr>
          <w:sz w:val="24"/>
          <w:szCs w:val="24"/>
        </w:rPr>
      </w:pPr>
      <w:r>
        <w:rPr>
          <w:sz w:val="24"/>
          <w:szCs w:val="24"/>
        </w:rPr>
        <w:t>Stockholm den 24</w:t>
      </w:r>
      <w:r w:rsidR="00B771CF">
        <w:rPr>
          <w:sz w:val="24"/>
          <w:szCs w:val="24"/>
        </w:rPr>
        <w:t xml:space="preserve"> </w:t>
      </w:r>
      <w:r>
        <w:rPr>
          <w:sz w:val="24"/>
          <w:szCs w:val="24"/>
        </w:rPr>
        <w:t>maj</w:t>
      </w:r>
    </w:p>
    <w:p w14:paraId="0528C8E8" w14:textId="77777777" w:rsidR="007035AE" w:rsidRDefault="007035AE" w:rsidP="005C120D">
      <w:pPr>
        <w:pStyle w:val="Brdtext"/>
        <w:rPr>
          <w:sz w:val="24"/>
          <w:szCs w:val="24"/>
        </w:rPr>
      </w:pPr>
    </w:p>
    <w:p w14:paraId="5A858C01" w14:textId="601CA3C8" w:rsidR="00DD38DB" w:rsidRPr="00222258" w:rsidRDefault="004510B3" w:rsidP="005C120D">
      <w:pPr>
        <w:pStyle w:val="Brdtext"/>
      </w:pPr>
      <w:r w:rsidRPr="00DD38DB">
        <w:rPr>
          <w:sz w:val="24"/>
          <w:szCs w:val="24"/>
        </w:rPr>
        <w:t>Anders Ygeman</w:t>
      </w:r>
    </w:p>
    <w:sectPr w:rsidR="00DD38DB" w:rsidRPr="00222258" w:rsidSect="005A3F8D">
      <w:footerReference w:type="default" r:id="rId16"/>
      <w:headerReference w:type="first" r:id="rId17"/>
      <w:footerReference w:type="first" r:id="rId18"/>
      <w:pgSz w:w="11906" w:h="16838" w:code="9"/>
      <w:pgMar w:top="1134" w:right="1416" w:bottom="289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38FBF" w14:textId="77777777" w:rsidR="002A2417" w:rsidRDefault="002A2417" w:rsidP="00A87A54">
      <w:pPr>
        <w:spacing w:after="0" w:line="240" w:lineRule="auto"/>
      </w:pPr>
      <w:r>
        <w:separator/>
      </w:r>
    </w:p>
  </w:endnote>
  <w:endnote w:type="continuationSeparator" w:id="0">
    <w:p w14:paraId="208E4681" w14:textId="77777777" w:rsidR="002A2417" w:rsidRDefault="002A2417" w:rsidP="00A87A54">
      <w:pPr>
        <w:spacing w:after="0" w:line="240" w:lineRule="auto"/>
      </w:pPr>
      <w:r>
        <w:continuationSeparator/>
      </w:r>
    </w:p>
  </w:endnote>
  <w:endnote w:type="continuationNotice" w:id="1">
    <w:p w14:paraId="5B964B05" w14:textId="77777777" w:rsidR="008479CE" w:rsidRDefault="008479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2A2417" w:rsidRPr="00347E11" w14:paraId="75EFF65F" w14:textId="77777777" w:rsidTr="002A2417">
      <w:trPr>
        <w:trHeight w:val="227"/>
        <w:jc w:val="right"/>
      </w:trPr>
      <w:tc>
        <w:tcPr>
          <w:tcW w:w="708" w:type="dxa"/>
          <w:vAlign w:val="bottom"/>
        </w:tcPr>
        <w:p w14:paraId="159AFD31" w14:textId="77777777" w:rsidR="002A2417" w:rsidRPr="00B62610" w:rsidRDefault="002A2417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A3F8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A3F8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2A2417" w:rsidRPr="00347E11" w14:paraId="4A40588F" w14:textId="77777777" w:rsidTr="002A2417">
      <w:trPr>
        <w:trHeight w:val="850"/>
        <w:jc w:val="right"/>
      </w:trPr>
      <w:tc>
        <w:tcPr>
          <w:tcW w:w="708" w:type="dxa"/>
          <w:vAlign w:val="bottom"/>
        </w:tcPr>
        <w:p w14:paraId="11CB95D9" w14:textId="77777777" w:rsidR="002A2417" w:rsidRPr="00347E11" w:rsidRDefault="002A2417" w:rsidP="005606BC">
          <w:pPr>
            <w:pStyle w:val="Sidfot"/>
            <w:spacing w:line="276" w:lineRule="auto"/>
            <w:jc w:val="right"/>
          </w:pPr>
        </w:p>
      </w:tc>
    </w:tr>
  </w:tbl>
  <w:p w14:paraId="21923EAB" w14:textId="77777777" w:rsidR="002A2417" w:rsidRPr="005606BC" w:rsidRDefault="002A2417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525"/>
    </w:tblGrid>
    <w:tr w:rsidR="002A2417" w:rsidRPr="00347E11" w14:paraId="3860E980" w14:textId="77777777" w:rsidTr="001F4302">
      <w:trPr>
        <w:trHeight w:val="510"/>
      </w:trPr>
      <w:tc>
        <w:tcPr>
          <w:tcW w:w="8525" w:type="dxa"/>
          <w:vAlign w:val="bottom"/>
        </w:tcPr>
        <w:p w14:paraId="0D595D67" w14:textId="77777777" w:rsidR="002A2417" w:rsidRPr="00347E11" w:rsidRDefault="002A2417" w:rsidP="00347E11">
          <w:pPr>
            <w:pStyle w:val="Sidfot"/>
            <w:rPr>
              <w:sz w:val="8"/>
            </w:rPr>
          </w:pPr>
        </w:p>
      </w:tc>
    </w:tr>
  </w:tbl>
  <w:p w14:paraId="5FD4FD4E" w14:textId="77777777" w:rsidR="002A2417" w:rsidRPr="00EE3C0F" w:rsidRDefault="002A2417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38E9F" w14:textId="77777777" w:rsidR="002A2417" w:rsidRDefault="002A2417" w:rsidP="00A87A54">
      <w:pPr>
        <w:spacing w:after="0" w:line="240" w:lineRule="auto"/>
      </w:pPr>
      <w:r>
        <w:separator/>
      </w:r>
    </w:p>
  </w:footnote>
  <w:footnote w:type="continuationSeparator" w:id="0">
    <w:p w14:paraId="17356E48" w14:textId="77777777" w:rsidR="002A2417" w:rsidRDefault="002A2417" w:rsidP="00A87A54">
      <w:pPr>
        <w:spacing w:after="0" w:line="240" w:lineRule="auto"/>
      </w:pPr>
      <w:r>
        <w:continuationSeparator/>
      </w:r>
    </w:p>
  </w:footnote>
  <w:footnote w:type="continuationNotice" w:id="1">
    <w:p w14:paraId="50E51936" w14:textId="77777777" w:rsidR="008479CE" w:rsidRDefault="008479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A2417" w14:paraId="4359E7B7" w14:textId="77777777" w:rsidTr="00C93EBA">
      <w:trPr>
        <w:trHeight w:val="227"/>
      </w:trPr>
      <w:tc>
        <w:tcPr>
          <w:tcW w:w="5534" w:type="dxa"/>
        </w:tcPr>
        <w:p w14:paraId="3E56901E" w14:textId="77777777" w:rsidR="002A2417" w:rsidRPr="007D73AB" w:rsidRDefault="002A2417">
          <w:pPr>
            <w:pStyle w:val="Sidhuvud"/>
          </w:pPr>
        </w:p>
      </w:tc>
      <w:tc>
        <w:tcPr>
          <w:tcW w:w="3170" w:type="dxa"/>
          <w:vAlign w:val="bottom"/>
        </w:tcPr>
        <w:p w14:paraId="19E39782" w14:textId="77777777" w:rsidR="002A2417" w:rsidRPr="007D73AB" w:rsidRDefault="002A2417" w:rsidP="00340DE0">
          <w:pPr>
            <w:pStyle w:val="Sidhuvud"/>
          </w:pPr>
        </w:p>
      </w:tc>
      <w:tc>
        <w:tcPr>
          <w:tcW w:w="1134" w:type="dxa"/>
        </w:tcPr>
        <w:p w14:paraId="4B382114" w14:textId="77777777" w:rsidR="002A2417" w:rsidRDefault="002A2417" w:rsidP="002A2417">
          <w:pPr>
            <w:pStyle w:val="Sidhuvud"/>
          </w:pPr>
        </w:p>
      </w:tc>
    </w:tr>
    <w:tr w:rsidR="002A2417" w14:paraId="1A28DB3F" w14:textId="77777777" w:rsidTr="00C93EBA">
      <w:trPr>
        <w:trHeight w:val="1928"/>
      </w:trPr>
      <w:tc>
        <w:tcPr>
          <w:tcW w:w="5534" w:type="dxa"/>
        </w:tcPr>
        <w:p w14:paraId="6B1B1D16" w14:textId="77777777" w:rsidR="002A2417" w:rsidRPr="00340DE0" w:rsidRDefault="002A2417" w:rsidP="00340DE0">
          <w:pPr>
            <w:pStyle w:val="Sidhuvud"/>
          </w:pPr>
          <w:bookmarkStart w:id="1" w:name="Logo"/>
          <w:bookmarkEnd w:id="1"/>
          <w:r>
            <w:rPr>
              <w:noProof/>
              <w:lang w:eastAsia="sv-SE"/>
            </w:rPr>
            <w:drawing>
              <wp:inline distT="0" distB="0" distL="0" distR="0" wp14:anchorId="725C2D2E" wp14:editId="553E26C2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A37CB62" w14:textId="77777777" w:rsidR="002A2417" w:rsidRPr="00710A6C" w:rsidRDefault="002A2417" w:rsidP="00EE3C0F">
          <w:pPr>
            <w:pStyle w:val="Sidhuvud"/>
            <w:rPr>
              <w:b/>
            </w:rPr>
          </w:pPr>
        </w:p>
        <w:p w14:paraId="198221C8" w14:textId="77777777" w:rsidR="002A2417" w:rsidRDefault="002A2417" w:rsidP="00EE3C0F">
          <w:pPr>
            <w:pStyle w:val="Sidhuvud"/>
          </w:pPr>
        </w:p>
        <w:p w14:paraId="3056AB75" w14:textId="77777777" w:rsidR="002A2417" w:rsidRDefault="002A2417" w:rsidP="00EE3C0F">
          <w:pPr>
            <w:pStyle w:val="Sidhuvud"/>
          </w:pPr>
        </w:p>
        <w:sdt>
          <w:sdtPr>
            <w:alias w:val="HeaderDate"/>
            <w:tag w:val="ccRKShow_HeaderDate"/>
            <w:id w:val="-727302397"/>
            <w:placeholder>
              <w:docPart w:val="A56D25E0222140C994D166C6AB3399E2"/>
            </w:placeholder>
            <w:showingPlcHdr/>
            <w:dataBinding w:prefixMappings="xmlns:ns0='http://lp/documentinfo/RK' " w:xpath="/ns0:DocumentInfo[1]/ns0:BaseInfo[1]/ns0:HeaderDate[1]" w:storeItemID="{C312962A-330C-4F58-8AA6-EF4129F191C4}"/>
            <w:date w:fullDate="2016-12-0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07FC6B05" w14:textId="77777777" w:rsidR="002A2417" w:rsidRDefault="002A2417" w:rsidP="00EE3C0F">
              <w:pPr>
                <w:pStyle w:val="Sidhuvud"/>
              </w:pPr>
              <w:r>
                <w:t xml:space="preserve"> </w:t>
              </w:r>
            </w:p>
          </w:sdtContent>
        </w:sdt>
        <w:sdt>
          <w:sdtPr>
            <w:alias w:val="Dnr"/>
            <w:tag w:val="ccRKShow_Dnr"/>
            <w:id w:val="-1544124416"/>
            <w:placeholder>
              <w:docPart w:val="37D7AC4D90474DB9BCC916243653660B"/>
            </w:placeholder>
            <w:dataBinding w:prefixMappings="xmlns:ns0='http://lp/documentinfo/RK' " w:xpath="/ns0:DocumentInfo[1]/ns0:BaseInfo[1]/ns0:Dnr[1]" w:storeItemID="{C312962A-330C-4F58-8AA6-EF4129F191C4}"/>
            <w:text/>
          </w:sdtPr>
          <w:sdtEndPr/>
          <w:sdtContent>
            <w:p w14:paraId="79A2452D" w14:textId="4522AE8B" w:rsidR="002A2417" w:rsidRDefault="00AB754A" w:rsidP="00EE3C0F">
              <w:pPr>
                <w:pStyle w:val="Sidhuvud"/>
              </w:pPr>
              <w:r>
                <w:t>Ju2016/04382/POL</w:t>
              </w:r>
            </w:p>
          </w:sdtContent>
        </w:sdt>
        <w:sdt>
          <w:sdtPr>
            <w:alias w:val="DocNumber"/>
            <w:tag w:val="DocNumber"/>
            <w:id w:val="-1143190195"/>
            <w:placeholder>
              <w:docPart w:val="BF1DDAE31F034A368A879D05EB667973"/>
            </w:placeholder>
            <w:showingPlcHdr/>
            <w:dataBinding w:prefixMappings="xmlns:ns0='http://lp/documentinfo/RK' " w:xpath="/ns0:DocumentInfo[1]/ns0:BaseInfo[1]/ns0:DocNumber[1]" w:storeItemID="{C312962A-330C-4F58-8AA6-EF4129F191C4}"/>
            <w:text/>
          </w:sdtPr>
          <w:sdtEndPr/>
          <w:sdtContent>
            <w:p w14:paraId="6144CF8C" w14:textId="77777777" w:rsidR="002A2417" w:rsidRDefault="002A241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7DB25F9" w14:textId="77777777" w:rsidR="002A2417" w:rsidRDefault="002A2417" w:rsidP="00EE3C0F">
          <w:pPr>
            <w:pStyle w:val="Sidhuvud"/>
          </w:pPr>
        </w:p>
      </w:tc>
      <w:tc>
        <w:tcPr>
          <w:tcW w:w="1134" w:type="dxa"/>
        </w:tcPr>
        <w:p w14:paraId="1D4C7B74" w14:textId="77777777" w:rsidR="002A2417" w:rsidRPr="0094502D" w:rsidRDefault="002A2417" w:rsidP="0094502D">
          <w:pPr>
            <w:pStyle w:val="Sidhuvud"/>
          </w:pPr>
        </w:p>
      </w:tc>
    </w:tr>
    <w:tr w:rsidR="002A2417" w14:paraId="1A1F4A5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597089366"/>
          <w:placeholder>
            <w:docPart w:val="800B9AC257D84226BE74611BA984A17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C6FCC04" w14:textId="77777777" w:rsidR="002A2417" w:rsidRPr="00A91973" w:rsidRDefault="002A2417" w:rsidP="00340DE0">
              <w:pPr>
                <w:pStyle w:val="Sidhuvud"/>
                <w:rPr>
                  <w:b/>
                </w:rPr>
              </w:pPr>
              <w:r w:rsidRPr="00A91973">
                <w:rPr>
                  <w:b/>
                </w:rPr>
                <w:t>Justitiedepartementet</w:t>
              </w:r>
            </w:p>
            <w:p w14:paraId="57F27DE8" w14:textId="77777777" w:rsidR="002A2417" w:rsidRDefault="002A2417" w:rsidP="00340DE0">
              <w:pPr>
                <w:pStyle w:val="Sidhuvud"/>
              </w:pPr>
            </w:p>
            <w:p w14:paraId="0CD51FED" w14:textId="77777777" w:rsidR="002A2417" w:rsidRPr="00340DE0" w:rsidRDefault="002A2417" w:rsidP="00340DE0">
              <w:pPr>
                <w:pStyle w:val="Sidhuvud"/>
              </w:pPr>
              <w:r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087298161"/>
          <w:placeholder>
            <w:docPart w:val="D0B799DF54134BAC93218239D13C2EBA"/>
          </w:placeholder>
          <w:showingPlcHdr/>
          <w:dataBinding w:prefixMappings="xmlns:ns0='http://lp/documentinfo/RK' " w:xpath="/ns0:DocumentInfo[1]/ns0:BaseInfo[1]/ns0:Recipient[1]" w:storeItemID="{C312962A-330C-4F58-8AA6-EF4129F191C4}"/>
          <w:text w:multiLine="1"/>
        </w:sdtPr>
        <w:sdtEndPr/>
        <w:sdtContent>
          <w:tc>
            <w:tcPr>
              <w:tcW w:w="3170" w:type="dxa"/>
            </w:tcPr>
            <w:p w14:paraId="67367720" w14:textId="77777777" w:rsidR="002A2417" w:rsidRDefault="002A2417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2F84F106" w14:textId="77777777" w:rsidR="002A2417" w:rsidRDefault="002A2417" w:rsidP="003E6020">
          <w:pPr>
            <w:pStyle w:val="Sidhuvud"/>
          </w:pPr>
        </w:p>
      </w:tc>
    </w:tr>
  </w:tbl>
  <w:p w14:paraId="3D730F25" w14:textId="77777777" w:rsidR="002A2417" w:rsidRDefault="002A241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1E8C8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C0111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E62EE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B29C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pStyle w:val="0551DEBBB60648789CBF788F338E8B71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73"/>
    <w:rsid w:val="00004D5C"/>
    <w:rsid w:val="00005F68"/>
    <w:rsid w:val="00012B00"/>
    <w:rsid w:val="00014EF6"/>
    <w:rsid w:val="00017197"/>
    <w:rsid w:val="0001725B"/>
    <w:rsid w:val="000203B0"/>
    <w:rsid w:val="00022070"/>
    <w:rsid w:val="00025992"/>
    <w:rsid w:val="00026711"/>
    <w:rsid w:val="0003679E"/>
    <w:rsid w:val="00041EDC"/>
    <w:rsid w:val="00053CAA"/>
    <w:rsid w:val="00057FE0"/>
    <w:rsid w:val="00064811"/>
    <w:rsid w:val="00066BC9"/>
    <w:rsid w:val="0007033C"/>
    <w:rsid w:val="00070CA9"/>
    <w:rsid w:val="000757FC"/>
    <w:rsid w:val="000862E0"/>
    <w:rsid w:val="000873C3"/>
    <w:rsid w:val="00093408"/>
    <w:rsid w:val="0009435C"/>
    <w:rsid w:val="000A2B7C"/>
    <w:rsid w:val="000B711D"/>
    <w:rsid w:val="000C61D1"/>
    <w:rsid w:val="000E12D9"/>
    <w:rsid w:val="000F00B8"/>
    <w:rsid w:val="0011413E"/>
    <w:rsid w:val="00121002"/>
    <w:rsid w:val="001270C7"/>
    <w:rsid w:val="00127E49"/>
    <w:rsid w:val="001428E2"/>
    <w:rsid w:val="00170CE4"/>
    <w:rsid w:val="0017300E"/>
    <w:rsid w:val="00173126"/>
    <w:rsid w:val="00192E34"/>
    <w:rsid w:val="001A2A61"/>
    <w:rsid w:val="001C4980"/>
    <w:rsid w:val="001C5DC9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58"/>
    <w:rsid w:val="00222258"/>
    <w:rsid w:val="00223AD6"/>
    <w:rsid w:val="0022666A"/>
    <w:rsid w:val="00233D52"/>
    <w:rsid w:val="00237147"/>
    <w:rsid w:val="00260D2D"/>
    <w:rsid w:val="00281106"/>
    <w:rsid w:val="0028137B"/>
    <w:rsid w:val="00282D27"/>
    <w:rsid w:val="00292420"/>
    <w:rsid w:val="00296B7A"/>
    <w:rsid w:val="002A2417"/>
    <w:rsid w:val="002A6820"/>
    <w:rsid w:val="002C5B48"/>
    <w:rsid w:val="002D4298"/>
    <w:rsid w:val="002D4829"/>
    <w:rsid w:val="002D69DB"/>
    <w:rsid w:val="002E3DC7"/>
    <w:rsid w:val="002E4D3F"/>
    <w:rsid w:val="002F59E0"/>
    <w:rsid w:val="002F66A6"/>
    <w:rsid w:val="003020B0"/>
    <w:rsid w:val="003050DB"/>
    <w:rsid w:val="00310561"/>
    <w:rsid w:val="00311D8C"/>
    <w:rsid w:val="003128E2"/>
    <w:rsid w:val="0031684E"/>
    <w:rsid w:val="003240E1"/>
    <w:rsid w:val="00326C03"/>
    <w:rsid w:val="00327474"/>
    <w:rsid w:val="00340DE0"/>
    <w:rsid w:val="00341F47"/>
    <w:rsid w:val="00342327"/>
    <w:rsid w:val="00347E11"/>
    <w:rsid w:val="00350696"/>
    <w:rsid w:val="00350C92"/>
    <w:rsid w:val="0036043C"/>
    <w:rsid w:val="00365461"/>
    <w:rsid w:val="00370311"/>
    <w:rsid w:val="00380663"/>
    <w:rsid w:val="003853E3"/>
    <w:rsid w:val="0038587E"/>
    <w:rsid w:val="00392ED4"/>
    <w:rsid w:val="003A2E73"/>
    <w:rsid w:val="003A54B9"/>
    <w:rsid w:val="003A5969"/>
    <w:rsid w:val="003A5C58"/>
    <w:rsid w:val="003B02E0"/>
    <w:rsid w:val="003C7BE0"/>
    <w:rsid w:val="003D0DD3"/>
    <w:rsid w:val="003D17EF"/>
    <w:rsid w:val="003D3535"/>
    <w:rsid w:val="003E6020"/>
    <w:rsid w:val="004021EE"/>
    <w:rsid w:val="0041223B"/>
    <w:rsid w:val="00413A4E"/>
    <w:rsid w:val="00415163"/>
    <w:rsid w:val="004157BE"/>
    <w:rsid w:val="0042068E"/>
    <w:rsid w:val="00422030"/>
    <w:rsid w:val="00422A7F"/>
    <w:rsid w:val="00432F3F"/>
    <w:rsid w:val="0044161D"/>
    <w:rsid w:val="00441D70"/>
    <w:rsid w:val="0044598A"/>
    <w:rsid w:val="004510B3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97C35"/>
    <w:rsid w:val="004A66B1"/>
    <w:rsid w:val="004B1E7B"/>
    <w:rsid w:val="004B35E7"/>
    <w:rsid w:val="004B63BF"/>
    <w:rsid w:val="004B66DA"/>
    <w:rsid w:val="004B7DFF"/>
    <w:rsid w:val="004C5686"/>
    <w:rsid w:val="004C70EE"/>
    <w:rsid w:val="004D6D1B"/>
    <w:rsid w:val="004E25CD"/>
    <w:rsid w:val="004F0448"/>
    <w:rsid w:val="004F1EA0"/>
    <w:rsid w:val="004F6525"/>
    <w:rsid w:val="00505905"/>
    <w:rsid w:val="00511A1B"/>
    <w:rsid w:val="00511A68"/>
    <w:rsid w:val="0052127C"/>
    <w:rsid w:val="005251BA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30FA"/>
    <w:rsid w:val="00596E2B"/>
    <w:rsid w:val="005A3F8D"/>
    <w:rsid w:val="005A5193"/>
    <w:rsid w:val="005B115A"/>
    <w:rsid w:val="005B537F"/>
    <w:rsid w:val="005C120D"/>
    <w:rsid w:val="005C68AD"/>
    <w:rsid w:val="005E2F29"/>
    <w:rsid w:val="005E4E79"/>
    <w:rsid w:val="005E5CE7"/>
    <w:rsid w:val="005F7E53"/>
    <w:rsid w:val="006175D7"/>
    <w:rsid w:val="006208E5"/>
    <w:rsid w:val="00631F82"/>
    <w:rsid w:val="00650080"/>
    <w:rsid w:val="00654B4D"/>
    <w:rsid w:val="0065559D"/>
    <w:rsid w:val="00660902"/>
    <w:rsid w:val="0066378C"/>
    <w:rsid w:val="00670A48"/>
    <w:rsid w:val="00672F6F"/>
    <w:rsid w:val="006771CC"/>
    <w:rsid w:val="00691016"/>
    <w:rsid w:val="0069523C"/>
    <w:rsid w:val="006962CA"/>
    <w:rsid w:val="006B4A30"/>
    <w:rsid w:val="006B5EEC"/>
    <w:rsid w:val="006B7569"/>
    <w:rsid w:val="006C28EE"/>
    <w:rsid w:val="006D18FE"/>
    <w:rsid w:val="006D2998"/>
    <w:rsid w:val="006D3188"/>
    <w:rsid w:val="006E08FC"/>
    <w:rsid w:val="006F2588"/>
    <w:rsid w:val="007035AE"/>
    <w:rsid w:val="00710A6C"/>
    <w:rsid w:val="00710D98"/>
    <w:rsid w:val="00712266"/>
    <w:rsid w:val="00712593"/>
    <w:rsid w:val="0072045B"/>
    <w:rsid w:val="00743E09"/>
    <w:rsid w:val="00750C93"/>
    <w:rsid w:val="00754E24"/>
    <w:rsid w:val="00757B3B"/>
    <w:rsid w:val="00761647"/>
    <w:rsid w:val="00773075"/>
    <w:rsid w:val="00773F36"/>
    <w:rsid w:val="00776254"/>
    <w:rsid w:val="00777CFF"/>
    <w:rsid w:val="00782B3F"/>
    <w:rsid w:val="00782E3C"/>
    <w:rsid w:val="0079641B"/>
    <w:rsid w:val="007A1887"/>
    <w:rsid w:val="007A629C"/>
    <w:rsid w:val="007A6348"/>
    <w:rsid w:val="007C37AE"/>
    <w:rsid w:val="007C44FF"/>
    <w:rsid w:val="007C7BDB"/>
    <w:rsid w:val="007D0363"/>
    <w:rsid w:val="007D73AB"/>
    <w:rsid w:val="007E2712"/>
    <w:rsid w:val="007E4A9C"/>
    <w:rsid w:val="007E5516"/>
    <w:rsid w:val="007E7EE2"/>
    <w:rsid w:val="007F06CA"/>
    <w:rsid w:val="0080228F"/>
    <w:rsid w:val="00804C1B"/>
    <w:rsid w:val="00814293"/>
    <w:rsid w:val="008178E6"/>
    <w:rsid w:val="0082249C"/>
    <w:rsid w:val="00830B7B"/>
    <w:rsid w:val="008312CC"/>
    <w:rsid w:val="008349AA"/>
    <w:rsid w:val="008375D5"/>
    <w:rsid w:val="008431AF"/>
    <w:rsid w:val="0084684C"/>
    <w:rsid w:val="008479CE"/>
    <w:rsid w:val="008504F6"/>
    <w:rsid w:val="00856A45"/>
    <w:rsid w:val="00863BB7"/>
    <w:rsid w:val="00875DDD"/>
    <w:rsid w:val="00881BC6"/>
    <w:rsid w:val="008860CC"/>
    <w:rsid w:val="00891929"/>
    <w:rsid w:val="00892596"/>
    <w:rsid w:val="00893029"/>
    <w:rsid w:val="0089514A"/>
    <w:rsid w:val="008A0A0D"/>
    <w:rsid w:val="008A4CEA"/>
    <w:rsid w:val="008A7506"/>
    <w:rsid w:val="008B1603"/>
    <w:rsid w:val="008C4538"/>
    <w:rsid w:val="008C562B"/>
    <w:rsid w:val="008D3090"/>
    <w:rsid w:val="008D4306"/>
    <w:rsid w:val="008D4508"/>
    <w:rsid w:val="008D4DC4"/>
    <w:rsid w:val="008D7CAF"/>
    <w:rsid w:val="008E65A8"/>
    <w:rsid w:val="008E77D6"/>
    <w:rsid w:val="009036E7"/>
    <w:rsid w:val="00904DAB"/>
    <w:rsid w:val="0091053B"/>
    <w:rsid w:val="0094502D"/>
    <w:rsid w:val="00947013"/>
    <w:rsid w:val="00977070"/>
    <w:rsid w:val="00984EA2"/>
    <w:rsid w:val="00986CC3"/>
    <w:rsid w:val="0099068E"/>
    <w:rsid w:val="009920AA"/>
    <w:rsid w:val="009923BD"/>
    <w:rsid w:val="00992E8D"/>
    <w:rsid w:val="009A4D0A"/>
    <w:rsid w:val="009C2459"/>
    <w:rsid w:val="009C255A"/>
    <w:rsid w:val="009C2B46"/>
    <w:rsid w:val="009C4448"/>
    <w:rsid w:val="009C610D"/>
    <w:rsid w:val="009D5D40"/>
    <w:rsid w:val="009D6B1B"/>
    <w:rsid w:val="009E107B"/>
    <w:rsid w:val="009E18D6"/>
    <w:rsid w:val="00A00D24"/>
    <w:rsid w:val="00A01F5C"/>
    <w:rsid w:val="00A14573"/>
    <w:rsid w:val="00A2019A"/>
    <w:rsid w:val="00A3270B"/>
    <w:rsid w:val="00A379E4"/>
    <w:rsid w:val="00A43B02"/>
    <w:rsid w:val="00A46B85"/>
    <w:rsid w:val="00A50585"/>
    <w:rsid w:val="00A506F1"/>
    <w:rsid w:val="00A508A6"/>
    <w:rsid w:val="00A5156E"/>
    <w:rsid w:val="00A53E57"/>
    <w:rsid w:val="00A56824"/>
    <w:rsid w:val="00A67276"/>
    <w:rsid w:val="00A67840"/>
    <w:rsid w:val="00A71A9E"/>
    <w:rsid w:val="00A7382D"/>
    <w:rsid w:val="00A743AC"/>
    <w:rsid w:val="00A803F7"/>
    <w:rsid w:val="00A8483F"/>
    <w:rsid w:val="00A870B0"/>
    <w:rsid w:val="00A87A54"/>
    <w:rsid w:val="00A91973"/>
    <w:rsid w:val="00AA1809"/>
    <w:rsid w:val="00AB1F1D"/>
    <w:rsid w:val="00AB5519"/>
    <w:rsid w:val="00AB6313"/>
    <w:rsid w:val="00AB71DD"/>
    <w:rsid w:val="00AB754A"/>
    <w:rsid w:val="00AC15C5"/>
    <w:rsid w:val="00AD0E75"/>
    <w:rsid w:val="00AD2F04"/>
    <w:rsid w:val="00AF0BB7"/>
    <w:rsid w:val="00AF0BDE"/>
    <w:rsid w:val="00AF0EDE"/>
    <w:rsid w:val="00B01AE9"/>
    <w:rsid w:val="00B0234E"/>
    <w:rsid w:val="00B06751"/>
    <w:rsid w:val="00B149E2"/>
    <w:rsid w:val="00B2169D"/>
    <w:rsid w:val="00B21CBB"/>
    <w:rsid w:val="00B23911"/>
    <w:rsid w:val="00B263C0"/>
    <w:rsid w:val="00B316CA"/>
    <w:rsid w:val="00B3528F"/>
    <w:rsid w:val="00B357AB"/>
    <w:rsid w:val="00B41F72"/>
    <w:rsid w:val="00B44E90"/>
    <w:rsid w:val="00B47956"/>
    <w:rsid w:val="00B517E1"/>
    <w:rsid w:val="00B55E70"/>
    <w:rsid w:val="00B60238"/>
    <w:rsid w:val="00B64962"/>
    <w:rsid w:val="00B66AC0"/>
    <w:rsid w:val="00B771CF"/>
    <w:rsid w:val="00B84409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15FA7"/>
    <w:rsid w:val="00C2071A"/>
    <w:rsid w:val="00C20ACB"/>
    <w:rsid w:val="00C23703"/>
    <w:rsid w:val="00C26068"/>
    <w:rsid w:val="00C271A8"/>
    <w:rsid w:val="00C37A77"/>
    <w:rsid w:val="00C41141"/>
    <w:rsid w:val="00C461E6"/>
    <w:rsid w:val="00C63EC4"/>
    <w:rsid w:val="00C9061B"/>
    <w:rsid w:val="00C93EBA"/>
    <w:rsid w:val="00CA1A51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CF7B27"/>
    <w:rsid w:val="00D021D2"/>
    <w:rsid w:val="00D061BB"/>
    <w:rsid w:val="00D07BE1"/>
    <w:rsid w:val="00D116C0"/>
    <w:rsid w:val="00D13433"/>
    <w:rsid w:val="00D13D8A"/>
    <w:rsid w:val="00D21295"/>
    <w:rsid w:val="00D279D8"/>
    <w:rsid w:val="00D27C8E"/>
    <w:rsid w:val="00D4141B"/>
    <w:rsid w:val="00D4145D"/>
    <w:rsid w:val="00D50E1A"/>
    <w:rsid w:val="00D5467F"/>
    <w:rsid w:val="00D55837"/>
    <w:rsid w:val="00D60F51"/>
    <w:rsid w:val="00D6730A"/>
    <w:rsid w:val="00D674A6"/>
    <w:rsid w:val="00D74B7C"/>
    <w:rsid w:val="00D76068"/>
    <w:rsid w:val="00D76B01"/>
    <w:rsid w:val="00D84704"/>
    <w:rsid w:val="00D95424"/>
    <w:rsid w:val="00DA5C0D"/>
    <w:rsid w:val="00DB714B"/>
    <w:rsid w:val="00DD0722"/>
    <w:rsid w:val="00DD38DB"/>
    <w:rsid w:val="00DF5BFB"/>
    <w:rsid w:val="00E022DA"/>
    <w:rsid w:val="00E03BCB"/>
    <w:rsid w:val="00E124DC"/>
    <w:rsid w:val="00E406DF"/>
    <w:rsid w:val="00E469E4"/>
    <w:rsid w:val="00E475C3"/>
    <w:rsid w:val="00E5060B"/>
    <w:rsid w:val="00E509B0"/>
    <w:rsid w:val="00E55D8E"/>
    <w:rsid w:val="00E61873"/>
    <w:rsid w:val="00EA1688"/>
    <w:rsid w:val="00EA4C83"/>
    <w:rsid w:val="00EC1DA0"/>
    <w:rsid w:val="00EC328E"/>
    <w:rsid w:val="00EC329B"/>
    <w:rsid w:val="00EC62A5"/>
    <w:rsid w:val="00EC73EB"/>
    <w:rsid w:val="00ED592E"/>
    <w:rsid w:val="00ED6ABD"/>
    <w:rsid w:val="00ED72E1"/>
    <w:rsid w:val="00EE3C0F"/>
    <w:rsid w:val="00EE6810"/>
    <w:rsid w:val="00EF2A7F"/>
    <w:rsid w:val="00EF4803"/>
    <w:rsid w:val="00F03EAC"/>
    <w:rsid w:val="00F04B7C"/>
    <w:rsid w:val="00F14024"/>
    <w:rsid w:val="00F25761"/>
    <w:rsid w:val="00F259D7"/>
    <w:rsid w:val="00F25AC2"/>
    <w:rsid w:val="00F32D05"/>
    <w:rsid w:val="00F35263"/>
    <w:rsid w:val="00F403BF"/>
    <w:rsid w:val="00F4342F"/>
    <w:rsid w:val="00F45227"/>
    <w:rsid w:val="00F5045C"/>
    <w:rsid w:val="00F53AEA"/>
    <w:rsid w:val="00F5663B"/>
    <w:rsid w:val="00F6392C"/>
    <w:rsid w:val="00F64256"/>
    <w:rsid w:val="00F66093"/>
    <w:rsid w:val="00F70848"/>
    <w:rsid w:val="00F834AA"/>
    <w:rsid w:val="00F848D6"/>
    <w:rsid w:val="00F943C8"/>
    <w:rsid w:val="00F96B28"/>
    <w:rsid w:val="00FA41B4"/>
    <w:rsid w:val="00FA5DDD"/>
    <w:rsid w:val="00FA7644"/>
    <w:rsid w:val="00FD0B7B"/>
    <w:rsid w:val="00FD73DC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0011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919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919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919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919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9197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9197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91973"/>
  </w:style>
  <w:style w:type="paragraph" w:styleId="Avslutandetext">
    <w:name w:val="Closing"/>
    <w:basedOn w:val="Normal"/>
    <w:link w:val="Avslutandetext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91973"/>
  </w:style>
  <w:style w:type="paragraph" w:styleId="Avsndaradress-brev">
    <w:name w:val="envelope return"/>
    <w:basedOn w:val="Normal"/>
    <w:uiPriority w:val="99"/>
    <w:semiHidden/>
    <w:unhideWhenUsed/>
    <w:rsid w:val="00A91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9197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91973"/>
  </w:style>
  <w:style w:type="paragraph" w:styleId="Brdtext3">
    <w:name w:val="Body Text 3"/>
    <w:basedOn w:val="Normal"/>
    <w:link w:val="Brdtext3Char"/>
    <w:uiPriority w:val="99"/>
    <w:semiHidden/>
    <w:unhideWhenUsed/>
    <w:rsid w:val="00A9197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9197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9197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9197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9197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9197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9197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9197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9197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9197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9197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919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91973"/>
  </w:style>
  <w:style w:type="character" w:customStyle="1" w:styleId="DatumChar">
    <w:name w:val="Datum Char"/>
    <w:basedOn w:val="Standardstycketeckensnitt"/>
    <w:link w:val="Datum"/>
    <w:uiPriority w:val="99"/>
    <w:semiHidden/>
    <w:rsid w:val="00A9197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9197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91973"/>
  </w:style>
  <w:style w:type="paragraph" w:styleId="Figurfrteckning">
    <w:name w:val="table of figures"/>
    <w:basedOn w:val="Normal"/>
    <w:next w:val="Normal"/>
    <w:uiPriority w:val="99"/>
    <w:semiHidden/>
    <w:unhideWhenUsed/>
    <w:rsid w:val="00A9197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9197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9197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9197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9197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9197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9197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9197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91973"/>
  </w:style>
  <w:style w:type="paragraph" w:styleId="Innehll4">
    <w:name w:val="toc 4"/>
    <w:basedOn w:val="Normal"/>
    <w:next w:val="Normal"/>
    <w:autoRedefine/>
    <w:uiPriority w:val="39"/>
    <w:semiHidden/>
    <w:unhideWhenUsed/>
    <w:rsid w:val="00A9197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9197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9197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9197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9197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9197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919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197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19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197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9197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9197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9197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9197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9197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9197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9197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9197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9197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9197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9197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91973"/>
  </w:style>
  <w:style w:type="paragraph" w:styleId="Makrotext">
    <w:name w:val="macro"/>
    <w:link w:val="MakrotextChar"/>
    <w:uiPriority w:val="99"/>
    <w:semiHidden/>
    <w:unhideWhenUsed/>
    <w:rsid w:val="00A9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9197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9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9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9197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9197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9197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9197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9197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9197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9197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9197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91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91973"/>
  </w:style>
  <w:style w:type="paragraph" w:styleId="Slutkommentar">
    <w:name w:val="endnote text"/>
    <w:basedOn w:val="Normal"/>
    <w:link w:val="SlutkommentarChar"/>
    <w:uiPriority w:val="99"/>
    <w:semiHidden/>
    <w:unhideWhenUsed/>
    <w:rsid w:val="00A9197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9197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9197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9197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9197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9197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A91973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D6D1B"/>
    <w:rPr>
      <w:sz w:val="16"/>
      <w:szCs w:val="16"/>
    </w:rPr>
  </w:style>
  <w:style w:type="paragraph" w:styleId="Revision">
    <w:name w:val="Revision"/>
    <w:hidden/>
    <w:uiPriority w:val="99"/>
    <w:semiHidden/>
    <w:rsid w:val="004D6D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B357AB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A919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A919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A919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A919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A9197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A9197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A91973"/>
  </w:style>
  <w:style w:type="paragraph" w:styleId="Avslutandetext">
    <w:name w:val="Closing"/>
    <w:basedOn w:val="Normal"/>
    <w:link w:val="Avslutandetext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A91973"/>
  </w:style>
  <w:style w:type="paragraph" w:styleId="Avsndaradress-brev">
    <w:name w:val="envelope return"/>
    <w:basedOn w:val="Normal"/>
    <w:uiPriority w:val="99"/>
    <w:semiHidden/>
    <w:unhideWhenUsed/>
    <w:rsid w:val="00A9197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A9197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A91973"/>
  </w:style>
  <w:style w:type="paragraph" w:styleId="Brdtext3">
    <w:name w:val="Body Text 3"/>
    <w:basedOn w:val="Normal"/>
    <w:link w:val="Brdtext3Char"/>
    <w:uiPriority w:val="99"/>
    <w:semiHidden/>
    <w:unhideWhenUsed/>
    <w:rsid w:val="00A9197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A91973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A91973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A91973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A91973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A9197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A91973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A9197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A91973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A9197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91973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A91973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A919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A91973"/>
  </w:style>
  <w:style w:type="character" w:customStyle="1" w:styleId="DatumChar">
    <w:name w:val="Datum Char"/>
    <w:basedOn w:val="Standardstycketeckensnitt"/>
    <w:link w:val="Datum"/>
    <w:uiPriority w:val="99"/>
    <w:semiHidden/>
    <w:rsid w:val="00A91973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A9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A9197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A9197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A91973"/>
  </w:style>
  <w:style w:type="paragraph" w:styleId="Figurfrteckning">
    <w:name w:val="table of figures"/>
    <w:basedOn w:val="Normal"/>
    <w:next w:val="Normal"/>
    <w:uiPriority w:val="99"/>
    <w:semiHidden/>
    <w:unhideWhenUsed/>
    <w:rsid w:val="00A91973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A9197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A91973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A9197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1973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A9197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A91973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A9197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A9197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A91973"/>
  </w:style>
  <w:style w:type="paragraph" w:styleId="Innehll4">
    <w:name w:val="toc 4"/>
    <w:basedOn w:val="Normal"/>
    <w:next w:val="Normal"/>
    <w:autoRedefine/>
    <w:uiPriority w:val="39"/>
    <w:semiHidden/>
    <w:unhideWhenUsed/>
    <w:rsid w:val="00A91973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A91973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A91973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A91973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A91973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A91973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A9197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197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197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1973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A9197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A9197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A9197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A9197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A9197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A9197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A9197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A9197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A9197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A9197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A9197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91973"/>
  </w:style>
  <w:style w:type="paragraph" w:styleId="Makrotext">
    <w:name w:val="macro"/>
    <w:link w:val="MakrotextChar"/>
    <w:uiPriority w:val="99"/>
    <w:semiHidden/>
    <w:unhideWhenUsed/>
    <w:rsid w:val="00A919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A91973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A919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A919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A91973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A91973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A91973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A91973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919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91973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A91973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A91973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A91973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919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919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A9197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A91973"/>
  </w:style>
  <w:style w:type="paragraph" w:styleId="Slutkommentar">
    <w:name w:val="endnote text"/>
    <w:basedOn w:val="Normal"/>
    <w:link w:val="SlutkommentarChar"/>
    <w:uiPriority w:val="99"/>
    <w:semiHidden/>
    <w:unhideWhenUsed/>
    <w:rsid w:val="00A91973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A91973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A91973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91973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A91973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91973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customStyle="1" w:styleId="0551DEBBB60648789CBF788F338E8B712">
    <w:name w:val="0551DEBBB60648789CBF788F338E8B712"/>
    <w:rsid w:val="00A91973"/>
    <w:pPr>
      <w:numPr>
        <w:numId w:val="42"/>
      </w:numPr>
      <w:tabs>
        <w:tab w:val="num" w:pos="425"/>
      </w:tabs>
      <w:spacing w:after="100"/>
      <w:ind w:left="425" w:hanging="425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D6D1B"/>
    <w:rPr>
      <w:sz w:val="16"/>
      <w:szCs w:val="16"/>
    </w:rPr>
  </w:style>
  <w:style w:type="paragraph" w:styleId="Revision">
    <w:name w:val="Revision"/>
    <w:hidden/>
    <w:uiPriority w:val="99"/>
    <w:semiHidden/>
    <w:rsid w:val="004D6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17" Type="http://schemas.openxmlformats.org/officeDocument/2006/relationships/header" Target="header1.xml"/><Relationship Id="rId12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6D25E0222140C994D166C6AB339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6C70B-D31A-4795-BE68-C82E690F257A}"/>
      </w:docPartPr>
      <w:docPartBody>
        <w:p w14:paraId="6920B0E0" w14:textId="77777777" w:rsidR="002E5CE8" w:rsidRDefault="004E7761" w:rsidP="004E7761">
          <w:pPr>
            <w:pStyle w:val="A56D25E0222140C994D166C6AB3399E2"/>
          </w:pPr>
          <w:r>
            <w:t xml:space="preserve"> </w:t>
          </w:r>
        </w:p>
      </w:docPartBody>
    </w:docPart>
    <w:docPart>
      <w:docPartPr>
        <w:name w:val="37D7AC4D90474DB9BCC91624365366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9451D-F79F-4EAA-8214-38CA240C346A}"/>
      </w:docPartPr>
      <w:docPartBody>
        <w:p w14:paraId="6920B0E1" w14:textId="77777777" w:rsidR="002E5CE8" w:rsidRDefault="004E7761" w:rsidP="004E7761">
          <w:pPr>
            <w:pStyle w:val="37D7AC4D90474DB9BCC91624365366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F1DDAE31F034A368A879D05EB667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561FCC-6725-42E2-AAC5-790764A7F38D}"/>
      </w:docPartPr>
      <w:docPartBody>
        <w:p w14:paraId="6920B0E2" w14:textId="77777777" w:rsidR="002E5CE8" w:rsidRDefault="004E7761" w:rsidP="004E7761">
          <w:pPr>
            <w:pStyle w:val="BF1DDAE31F034A368A879D05EB6679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0B9AC257D84226BE74611BA984A1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FCEA2-3FE5-4C56-8B3A-09BD90EBA9C0}"/>
      </w:docPartPr>
      <w:docPartBody>
        <w:p w14:paraId="6920B0E3" w14:textId="77777777" w:rsidR="002E5CE8" w:rsidRDefault="004E7761" w:rsidP="004E7761">
          <w:pPr>
            <w:pStyle w:val="800B9AC257D84226BE74611BA984A1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B799DF54134BAC93218239D13C2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A00CC-0F15-41D9-BCCA-3F56CB3811B4}"/>
      </w:docPartPr>
      <w:docPartBody>
        <w:p w14:paraId="6920B0E4" w14:textId="77777777" w:rsidR="002E5CE8" w:rsidRDefault="004E7761" w:rsidP="004E7761">
          <w:pPr>
            <w:pStyle w:val="D0B799DF54134BAC93218239D13C2EB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61"/>
    <w:rsid w:val="002E25F3"/>
    <w:rsid w:val="002E5CE8"/>
    <w:rsid w:val="004E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0B0E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7761"/>
    <w:rPr>
      <w:color w:val="808080"/>
    </w:rPr>
  </w:style>
  <w:style w:type="paragraph" w:customStyle="1" w:styleId="3A4C9D019E434BB39E9E18DBD8673A45">
    <w:name w:val="3A4C9D019E434BB39E9E18DBD8673A45"/>
    <w:rsid w:val="004E7761"/>
  </w:style>
  <w:style w:type="paragraph" w:customStyle="1" w:styleId="2F876661FE534B8C9A0BFB5946AFC8C0">
    <w:name w:val="2F876661FE534B8C9A0BFB5946AFC8C0"/>
    <w:rsid w:val="004E7761"/>
  </w:style>
  <w:style w:type="paragraph" w:customStyle="1" w:styleId="3F6C0735F12343A2B431B4A2B07BA2B6">
    <w:name w:val="3F6C0735F12343A2B431B4A2B07BA2B6"/>
    <w:rsid w:val="004E7761"/>
  </w:style>
  <w:style w:type="paragraph" w:customStyle="1" w:styleId="818B3E924E5C48C680A4BEB979008424">
    <w:name w:val="818B3E924E5C48C680A4BEB979008424"/>
    <w:rsid w:val="004E7761"/>
  </w:style>
  <w:style w:type="paragraph" w:customStyle="1" w:styleId="A56D25E0222140C994D166C6AB3399E2">
    <w:name w:val="A56D25E0222140C994D166C6AB3399E2"/>
    <w:rsid w:val="004E7761"/>
  </w:style>
  <w:style w:type="paragraph" w:customStyle="1" w:styleId="37D7AC4D90474DB9BCC916243653660B">
    <w:name w:val="37D7AC4D90474DB9BCC916243653660B"/>
    <w:rsid w:val="004E7761"/>
  </w:style>
  <w:style w:type="paragraph" w:customStyle="1" w:styleId="BF1DDAE31F034A368A879D05EB667973">
    <w:name w:val="BF1DDAE31F034A368A879D05EB667973"/>
    <w:rsid w:val="004E7761"/>
  </w:style>
  <w:style w:type="paragraph" w:customStyle="1" w:styleId="21FD6958428E4FE8A98833C99531D133">
    <w:name w:val="21FD6958428E4FE8A98833C99531D133"/>
    <w:rsid w:val="004E7761"/>
  </w:style>
  <w:style w:type="paragraph" w:customStyle="1" w:styleId="6AA63CCB410C4FE3B17D3281705930E9">
    <w:name w:val="6AA63CCB410C4FE3B17D3281705930E9"/>
    <w:rsid w:val="004E7761"/>
  </w:style>
  <w:style w:type="paragraph" w:customStyle="1" w:styleId="800B9AC257D84226BE74611BA984A17D">
    <w:name w:val="800B9AC257D84226BE74611BA984A17D"/>
    <w:rsid w:val="004E7761"/>
  </w:style>
  <w:style w:type="paragraph" w:customStyle="1" w:styleId="D0B799DF54134BAC93218239D13C2EBA">
    <w:name w:val="D0B799DF54134BAC93218239D13C2EBA"/>
    <w:rsid w:val="004E7761"/>
  </w:style>
  <w:style w:type="paragraph" w:customStyle="1" w:styleId="F104901491FC4B58A366520061C4C9BB">
    <w:name w:val="F104901491FC4B58A366520061C4C9BB"/>
    <w:rsid w:val="004E7761"/>
  </w:style>
  <w:style w:type="paragraph" w:customStyle="1" w:styleId="EE0A62DDAD74469285C57BCB6C6CA646">
    <w:name w:val="EE0A62DDAD74469285C57BCB6C6CA646"/>
    <w:rsid w:val="004E77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7761"/>
    <w:rPr>
      <w:color w:val="808080"/>
    </w:rPr>
  </w:style>
  <w:style w:type="paragraph" w:customStyle="1" w:styleId="3A4C9D019E434BB39E9E18DBD8673A45">
    <w:name w:val="3A4C9D019E434BB39E9E18DBD8673A45"/>
    <w:rsid w:val="004E7761"/>
  </w:style>
  <w:style w:type="paragraph" w:customStyle="1" w:styleId="2F876661FE534B8C9A0BFB5946AFC8C0">
    <w:name w:val="2F876661FE534B8C9A0BFB5946AFC8C0"/>
    <w:rsid w:val="004E7761"/>
  </w:style>
  <w:style w:type="paragraph" w:customStyle="1" w:styleId="3F6C0735F12343A2B431B4A2B07BA2B6">
    <w:name w:val="3F6C0735F12343A2B431B4A2B07BA2B6"/>
    <w:rsid w:val="004E7761"/>
  </w:style>
  <w:style w:type="paragraph" w:customStyle="1" w:styleId="818B3E924E5C48C680A4BEB979008424">
    <w:name w:val="818B3E924E5C48C680A4BEB979008424"/>
    <w:rsid w:val="004E7761"/>
  </w:style>
  <w:style w:type="paragraph" w:customStyle="1" w:styleId="A56D25E0222140C994D166C6AB3399E2">
    <w:name w:val="A56D25E0222140C994D166C6AB3399E2"/>
    <w:rsid w:val="004E7761"/>
  </w:style>
  <w:style w:type="paragraph" w:customStyle="1" w:styleId="37D7AC4D90474DB9BCC916243653660B">
    <w:name w:val="37D7AC4D90474DB9BCC916243653660B"/>
    <w:rsid w:val="004E7761"/>
  </w:style>
  <w:style w:type="paragraph" w:customStyle="1" w:styleId="BF1DDAE31F034A368A879D05EB667973">
    <w:name w:val="BF1DDAE31F034A368A879D05EB667973"/>
    <w:rsid w:val="004E7761"/>
  </w:style>
  <w:style w:type="paragraph" w:customStyle="1" w:styleId="21FD6958428E4FE8A98833C99531D133">
    <w:name w:val="21FD6958428E4FE8A98833C99531D133"/>
    <w:rsid w:val="004E7761"/>
  </w:style>
  <w:style w:type="paragraph" w:customStyle="1" w:styleId="6AA63CCB410C4FE3B17D3281705930E9">
    <w:name w:val="6AA63CCB410C4FE3B17D3281705930E9"/>
    <w:rsid w:val="004E7761"/>
  </w:style>
  <w:style w:type="paragraph" w:customStyle="1" w:styleId="800B9AC257D84226BE74611BA984A17D">
    <w:name w:val="800B9AC257D84226BE74611BA984A17D"/>
    <w:rsid w:val="004E7761"/>
  </w:style>
  <w:style w:type="paragraph" w:customStyle="1" w:styleId="D0B799DF54134BAC93218239D13C2EBA">
    <w:name w:val="D0B799DF54134BAC93218239D13C2EBA"/>
    <w:rsid w:val="004E7761"/>
  </w:style>
  <w:style w:type="paragraph" w:customStyle="1" w:styleId="F104901491FC4B58A366520061C4C9BB">
    <w:name w:val="F104901491FC4B58A366520061C4C9BB"/>
    <w:rsid w:val="004E7761"/>
  </w:style>
  <w:style w:type="paragraph" w:customStyle="1" w:styleId="EE0A62DDAD74469285C57BCB6C6CA646">
    <w:name w:val="EE0A62DDAD74469285C57BCB6C6CA646"/>
    <w:rsid w:val="004E7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396f132a-f4dd-4df6-94c6-47e3332eb199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/>
    <Sender>
      <SenderName>Susanna Herrera</SenderName>
      <SenderTitle/>
      <SenderMail>susanna.herrera@regeringskansliet.se</SenderMail>
      <SenderPhone/>
    </Sender>
    <TopId>1</TopId>
    <TopSender/>
    <OrganisationInfo>
      <Organisatoriskenhet1>Justitiedepartementet</Organisatoriskenhet1>
      <Organisatoriskenhet2>Polisenheten</Organisatoriskenhet2>
      <Organisatoriskenhet3> </Organisatoriskenhet3>
      <Organisatoriskenhet1Id>142</Organisatoriskenhet1Id>
      <Organisatoriskenhet2Id>144</Organisatoriskenhet2Id>
      <Organisatoriskenhet3Id> </Organisatoriskenhet3Id>
    </OrganisationInfo>
    <HeaderDate/>
    <Office/>
    <Dnr>Ju2016/04382/POL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RK_LOGO_SV_BW.png</LogotypeName>
  </BaseInfo>
</DocumentInfo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9802E-16D5-43D1-8411-A82E915A7E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9F5C4DA-9516-455E-88FB-D4197117BC3F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5429eb68-8afa-474e-a293-a9fa933f1d84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3bdfa32-753e-480b-a763-6185260a961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881BB8C-9811-4979-BA36-0D647A151B75}"/>
</file>

<file path=customXml/itemProps4.xml><?xml version="1.0" encoding="utf-8"?>
<ds:datastoreItem xmlns:ds="http://schemas.openxmlformats.org/officeDocument/2006/customXml" ds:itemID="{C312962A-330C-4F58-8AA6-EF4129F191C4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C4AC5B2F-776D-41E3-AC0D-1463EAC86637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9B4B795E-EAC8-44AE-BF02-DD456B7BE2C2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BF88DF1F-4133-45BC-87BB-8C8B9170B592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98903F0D-2149-41A9-9F0F-50A68E1D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Susanna Herrera</Manager>
  <Company>Regeringskansliet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Herrera</dc:creator>
  <cp:lastModifiedBy>Markus Grundtman</cp:lastModifiedBy>
  <cp:revision>12</cp:revision>
  <cp:lastPrinted>2016-12-06T14:21:00Z</cp:lastPrinted>
  <dcterms:created xsi:type="dcterms:W3CDTF">2017-05-18T09:30:00Z</dcterms:created>
  <dcterms:modified xsi:type="dcterms:W3CDTF">2017-05-23T13:31:00Z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f9499661-e987-4d9e-8883-c2477bd19abc</vt:lpwstr>
  </property>
</Properties>
</file>