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B42C" w14:textId="49F5F960" w:rsidR="00E535BA" w:rsidRDefault="00E535BA" w:rsidP="00DA0661">
      <w:pPr>
        <w:pStyle w:val="Rubrik"/>
      </w:pPr>
      <w:bookmarkStart w:id="0" w:name="Start"/>
      <w:bookmarkEnd w:id="0"/>
      <w:r>
        <w:t>Svar på fråga 2019/20:162 av Christina Höj Larsen (V)</w:t>
      </w:r>
      <w:r>
        <w:br/>
      </w:r>
      <w:r w:rsidR="00983DEC">
        <w:t>U</w:t>
      </w:r>
      <w:bookmarkStart w:id="1" w:name="_GoBack"/>
      <w:bookmarkEnd w:id="1"/>
      <w:r>
        <w:t>tredning av medicinska åldersbedömningar</w:t>
      </w:r>
    </w:p>
    <w:p w14:paraId="3AC0E688" w14:textId="571A14CB" w:rsidR="00E535BA" w:rsidRDefault="00E535BA" w:rsidP="002749F7">
      <w:pPr>
        <w:pStyle w:val="Brdtext"/>
      </w:pPr>
      <w:r>
        <w:t>Christina Höj Larsen har frågat mig vilket datum jag avser att tillsätta den aviserade utredningen av de medicinska åldersbedömningarna.</w:t>
      </w:r>
    </w:p>
    <w:p w14:paraId="1558D47D" w14:textId="188C94BE" w:rsidR="00E535BA" w:rsidRDefault="00E535BA" w:rsidP="00CF3C5F">
      <w:pPr>
        <w:pStyle w:val="Brdtext"/>
      </w:pPr>
      <w:r w:rsidRPr="00E535BA">
        <w:t xml:space="preserve">Innan regeringen kan fatta beslut om kommittédirektiv </w:t>
      </w:r>
      <w:r w:rsidR="00CF3C5F">
        <w:t>måste det</w:t>
      </w:r>
      <w:r w:rsidR="00F25808">
        <w:t xml:space="preserve"> på samma sätt som a</w:t>
      </w:r>
      <w:r w:rsidR="00920CC1">
        <w:t>ndra</w:t>
      </w:r>
      <w:r w:rsidR="00F25808">
        <w:t xml:space="preserve"> regeringsbeslut</w:t>
      </w:r>
      <w:r w:rsidRPr="00E535BA">
        <w:t xml:space="preserve"> beredas i Regeringskansliet. </w:t>
      </w:r>
      <w:r w:rsidR="00CF3C5F" w:rsidRPr="00CF3C5F">
        <w:t>Beslut kan fattas så snart beredningen är avslutad.</w:t>
      </w:r>
      <w:r>
        <w:t xml:space="preserve"> </w:t>
      </w:r>
    </w:p>
    <w:p w14:paraId="0BDC742A" w14:textId="77777777" w:rsidR="00E535BA" w:rsidRDefault="00E535B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A755509BA674CC5B9A4174BCE044DB9"/>
          </w:placeholder>
          <w:dataBinding w:prefixMappings="xmlns:ns0='http://lp/documentinfo/RK' " w:xpath="/ns0:DocumentInfo[1]/ns0:BaseInfo[1]/ns0:HeaderDate[1]" w:storeItemID="{42783F20-14F9-4B2C-80F3-C939ACE233FC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F3C5F">
            <w:t>23 oktober 2019</w:t>
          </w:r>
        </w:sdtContent>
      </w:sdt>
    </w:p>
    <w:p w14:paraId="23611DF1" w14:textId="77777777" w:rsidR="00E535BA" w:rsidRDefault="00E535BA" w:rsidP="004E7A8F">
      <w:pPr>
        <w:pStyle w:val="Brdtextutanavstnd"/>
      </w:pPr>
    </w:p>
    <w:p w14:paraId="5FC6603E" w14:textId="77777777" w:rsidR="00E535BA" w:rsidRDefault="00E535BA" w:rsidP="004E7A8F">
      <w:pPr>
        <w:pStyle w:val="Brdtextutanavstnd"/>
      </w:pPr>
    </w:p>
    <w:p w14:paraId="5867257B" w14:textId="77777777" w:rsidR="00E535BA" w:rsidRDefault="00E535BA" w:rsidP="004E7A8F">
      <w:pPr>
        <w:pStyle w:val="Brdtextutanavstnd"/>
      </w:pPr>
    </w:p>
    <w:p w14:paraId="0815BC4C" w14:textId="616C6F20" w:rsidR="00E535BA" w:rsidRDefault="00CF3C5F" w:rsidP="00422A41">
      <w:pPr>
        <w:pStyle w:val="Brdtext"/>
      </w:pPr>
      <w:r>
        <w:t>Morgan Johansson</w:t>
      </w:r>
    </w:p>
    <w:p w14:paraId="44E57691" w14:textId="77777777" w:rsidR="00E535BA" w:rsidRPr="00DB48AB" w:rsidRDefault="00E535BA" w:rsidP="00DB48AB">
      <w:pPr>
        <w:pStyle w:val="Brdtext"/>
      </w:pPr>
    </w:p>
    <w:sectPr w:rsidR="00E535B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DCC3" w14:textId="77777777" w:rsidR="00E535BA" w:rsidRDefault="00E535BA" w:rsidP="00A87A54">
      <w:pPr>
        <w:spacing w:after="0" w:line="240" w:lineRule="auto"/>
      </w:pPr>
      <w:r>
        <w:separator/>
      </w:r>
    </w:p>
  </w:endnote>
  <w:endnote w:type="continuationSeparator" w:id="0">
    <w:p w14:paraId="5B0BAB66" w14:textId="77777777" w:rsidR="00E535BA" w:rsidRDefault="00E535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81EF0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1EB7E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12B2A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BB149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5CDF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E7C0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034E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04D485" w14:textId="77777777" w:rsidTr="00C26068">
      <w:trPr>
        <w:trHeight w:val="227"/>
      </w:trPr>
      <w:tc>
        <w:tcPr>
          <w:tcW w:w="4074" w:type="dxa"/>
        </w:tcPr>
        <w:p w14:paraId="4FCAD81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D1E32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59BB5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ED44" w14:textId="77777777" w:rsidR="00E535BA" w:rsidRDefault="00E535BA" w:rsidP="00A87A54">
      <w:pPr>
        <w:spacing w:after="0" w:line="240" w:lineRule="auto"/>
      </w:pPr>
      <w:r>
        <w:separator/>
      </w:r>
    </w:p>
  </w:footnote>
  <w:footnote w:type="continuationSeparator" w:id="0">
    <w:p w14:paraId="26D07709" w14:textId="77777777" w:rsidR="00E535BA" w:rsidRDefault="00E535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35BA" w14:paraId="71E53E8A" w14:textId="77777777" w:rsidTr="00C93EBA">
      <w:trPr>
        <w:trHeight w:val="227"/>
      </w:trPr>
      <w:tc>
        <w:tcPr>
          <w:tcW w:w="5534" w:type="dxa"/>
        </w:tcPr>
        <w:p w14:paraId="5DD31948" w14:textId="77777777" w:rsidR="00E535BA" w:rsidRPr="007D73AB" w:rsidRDefault="00E535BA">
          <w:pPr>
            <w:pStyle w:val="Sidhuvud"/>
          </w:pPr>
        </w:p>
      </w:tc>
      <w:tc>
        <w:tcPr>
          <w:tcW w:w="3170" w:type="dxa"/>
          <w:vAlign w:val="bottom"/>
        </w:tcPr>
        <w:p w14:paraId="067DD579" w14:textId="77777777" w:rsidR="00E535BA" w:rsidRPr="007D73AB" w:rsidRDefault="00E535BA" w:rsidP="00340DE0">
          <w:pPr>
            <w:pStyle w:val="Sidhuvud"/>
          </w:pPr>
        </w:p>
      </w:tc>
      <w:tc>
        <w:tcPr>
          <w:tcW w:w="1134" w:type="dxa"/>
        </w:tcPr>
        <w:p w14:paraId="24732F2B" w14:textId="77777777" w:rsidR="00E535BA" w:rsidRDefault="00E535BA" w:rsidP="005A703A">
          <w:pPr>
            <w:pStyle w:val="Sidhuvud"/>
          </w:pPr>
        </w:p>
      </w:tc>
    </w:tr>
    <w:tr w:rsidR="00E535BA" w14:paraId="21E884EB" w14:textId="77777777" w:rsidTr="00C93EBA">
      <w:trPr>
        <w:trHeight w:val="1928"/>
      </w:trPr>
      <w:tc>
        <w:tcPr>
          <w:tcW w:w="5534" w:type="dxa"/>
        </w:tcPr>
        <w:p w14:paraId="029D1DA3" w14:textId="77777777" w:rsidR="00E535BA" w:rsidRPr="00340DE0" w:rsidRDefault="00E535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5E9E45" wp14:editId="47EA861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86A019" w14:textId="77777777" w:rsidR="00E535BA" w:rsidRPr="00710A6C" w:rsidRDefault="00E535BA" w:rsidP="00EE3C0F">
          <w:pPr>
            <w:pStyle w:val="Sidhuvud"/>
            <w:rPr>
              <w:b/>
            </w:rPr>
          </w:pPr>
        </w:p>
        <w:p w14:paraId="27B8CD88" w14:textId="77777777" w:rsidR="00E535BA" w:rsidRDefault="00E535BA" w:rsidP="00EE3C0F">
          <w:pPr>
            <w:pStyle w:val="Sidhuvud"/>
          </w:pPr>
        </w:p>
        <w:p w14:paraId="77B19AD7" w14:textId="77777777" w:rsidR="00E535BA" w:rsidRDefault="00E535BA" w:rsidP="00EE3C0F">
          <w:pPr>
            <w:pStyle w:val="Sidhuvud"/>
          </w:pPr>
        </w:p>
        <w:p w14:paraId="738E3266" w14:textId="77777777" w:rsidR="00E535BA" w:rsidRDefault="00E535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12601171017449FB64D847FDA2077F3"/>
            </w:placeholder>
            <w:dataBinding w:prefixMappings="xmlns:ns0='http://lp/documentinfo/RK' " w:xpath="/ns0:DocumentInfo[1]/ns0:BaseInfo[1]/ns0:Dnr[1]" w:storeItemID="{42783F20-14F9-4B2C-80F3-C939ACE233FC}"/>
            <w:text/>
          </w:sdtPr>
          <w:sdtEndPr/>
          <w:sdtContent>
            <w:p w14:paraId="31305C7B" w14:textId="365C4C39" w:rsidR="00E535BA" w:rsidRDefault="00E535BA" w:rsidP="00EE3C0F">
              <w:pPr>
                <w:pStyle w:val="Sidhuvud"/>
              </w:pPr>
              <w:r>
                <w:t>Ju2019/</w:t>
              </w:r>
              <w:r w:rsidR="00F86642">
                <w:t>03338/POL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CFD57D9CFE47F0A12FDEC75FCADB22"/>
            </w:placeholder>
            <w:showingPlcHdr/>
            <w:dataBinding w:prefixMappings="xmlns:ns0='http://lp/documentinfo/RK' " w:xpath="/ns0:DocumentInfo[1]/ns0:BaseInfo[1]/ns0:DocNumber[1]" w:storeItemID="{42783F20-14F9-4B2C-80F3-C939ACE233FC}"/>
            <w:text/>
          </w:sdtPr>
          <w:sdtEndPr/>
          <w:sdtContent>
            <w:p w14:paraId="2758A40A" w14:textId="77777777" w:rsidR="00E535BA" w:rsidRDefault="00E535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99E6CE" w14:textId="77777777" w:rsidR="00E535BA" w:rsidRDefault="00E535BA" w:rsidP="00EE3C0F">
          <w:pPr>
            <w:pStyle w:val="Sidhuvud"/>
          </w:pPr>
        </w:p>
      </w:tc>
      <w:tc>
        <w:tcPr>
          <w:tcW w:w="1134" w:type="dxa"/>
        </w:tcPr>
        <w:p w14:paraId="41383824" w14:textId="77777777" w:rsidR="00E535BA" w:rsidRDefault="00E535BA" w:rsidP="0094502D">
          <w:pPr>
            <w:pStyle w:val="Sidhuvud"/>
          </w:pPr>
        </w:p>
        <w:p w14:paraId="24CE859C" w14:textId="77777777" w:rsidR="00E535BA" w:rsidRPr="0094502D" w:rsidRDefault="00E535BA" w:rsidP="00EC71A6">
          <w:pPr>
            <w:pStyle w:val="Sidhuvud"/>
          </w:pPr>
        </w:p>
      </w:tc>
    </w:tr>
    <w:tr w:rsidR="00E535BA" w14:paraId="2942BB6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CBF294D8AD84675A1DDEEB2150C7F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3FFDA4" w14:textId="77777777" w:rsidR="00CF3C5F" w:rsidRPr="00CF3C5F" w:rsidRDefault="00CF3C5F" w:rsidP="00340DE0">
              <w:pPr>
                <w:pStyle w:val="Sidhuvud"/>
                <w:rPr>
                  <w:b/>
                </w:rPr>
              </w:pPr>
              <w:r w:rsidRPr="00CF3C5F">
                <w:rPr>
                  <w:b/>
                </w:rPr>
                <w:t>Justitiedepartementet</w:t>
              </w:r>
            </w:p>
            <w:p w14:paraId="61F26759" w14:textId="77777777" w:rsidR="00E535BA" w:rsidRPr="00340DE0" w:rsidRDefault="00CF3C5F" w:rsidP="00340DE0">
              <w:pPr>
                <w:pStyle w:val="Sidhuvud"/>
              </w:pPr>
              <w:r w:rsidRPr="00CF3C5F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7F64E3DEA94D91A001C400E02EABDB"/>
          </w:placeholder>
          <w:dataBinding w:prefixMappings="xmlns:ns0='http://lp/documentinfo/RK' " w:xpath="/ns0:DocumentInfo[1]/ns0:BaseInfo[1]/ns0:Recipient[1]" w:storeItemID="{42783F20-14F9-4B2C-80F3-C939ACE233FC}"/>
          <w:text w:multiLine="1"/>
        </w:sdtPr>
        <w:sdtEndPr/>
        <w:sdtContent>
          <w:tc>
            <w:tcPr>
              <w:tcW w:w="3170" w:type="dxa"/>
            </w:tcPr>
            <w:p w14:paraId="2B73BB64" w14:textId="77777777" w:rsidR="00E535BA" w:rsidRDefault="00E535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E8C10D" w14:textId="77777777" w:rsidR="00E535BA" w:rsidRDefault="00E535BA" w:rsidP="003E6020">
          <w:pPr>
            <w:pStyle w:val="Sidhuvud"/>
          </w:pPr>
        </w:p>
      </w:tc>
    </w:tr>
  </w:tbl>
  <w:p w14:paraId="001C5AA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B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213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0CC1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DEC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4F34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3C5F"/>
    <w:rsid w:val="00CF44A1"/>
    <w:rsid w:val="00CF45F2"/>
    <w:rsid w:val="00CF4FDC"/>
    <w:rsid w:val="00CF5238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5BA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808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64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830ED"/>
  <w15:docId w15:val="{2DDF63D5-2426-4931-B0EA-E445D37F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2601171017449FB64D847FDA207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0019F-0654-4347-B149-19C0DF499307}"/>
      </w:docPartPr>
      <w:docPartBody>
        <w:p w:rsidR="00F25905" w:rsidRDefault="00D10E2D" w:rsidP="00D10E2D">
          <w:pPr>
            <w:pStyle w:val="412601171017449FB64D847FDA2077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CFD57D9CFE47F0A12FDEC75FCAD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33007-E7D8-4EBC-A308-FE574E0DDAD7}"/>
      </w:docPartPr>
      <w:docPartBody>
        <w:p w:rsidR="00F25905" w:rsidRDefault="00D10E2D" w:rsidP="00D10E2D">
          <w:pPr>
            <w:pStyle w:val="88CFD57D9CFE47F0A12FDEC75FCADB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BF294D8AD84675A1DDEEB2150C7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9FB1C-E80B-4FB9-81DB-2222BCCA962F}"/>
      </w:docPartPr>
      <w:docPartBody>
        <w:p w:rsidR="00F25905" w:rsidRDefault="00D10E2D" w:rsidP="00D10E2D">
          <w:pPr>
            <w:pStyle w:val="9CBF294D8AD84675A1DDEEB2150C7F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7F64E3DEA94D91A001C400E02EA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FAB81-09E7-4079-A027-0EF4E350C5B9}"/>
      </w:docPartPr>
      <w:docPartBody>
        <w:p w:rsidR="00F25905" w:rsidRDefault="00D10E2D" w:rsidP="00D10E2D">
          <w:pPr>
            <w:pStyle w:val="F07F64E3DEA94D91A001C400E02EAB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55509BA674CC5B9A4174BCE044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7D1C9-8AA8-46F5-92E9-DEFE86C51EB2}"/>
      </w:docPartPr>
      <w:docPartBody>
        <w:p w:rsidR="00F25905" w:rsidRDefault="00D10E2D" w:rsidP="00D10E2D">
          <w:pPr>
            <w:pStyle w:val="8A755509BA674CC5B9A4174BCE044DB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2D"/>
    <w:rsid w:val="00D10E2D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DD34A1C78746E9843692EDDCA8CC1B">
    <w:name w:val="D1DD34A1C78746E9843692EDDCA8CC1B"/>
    <w:rsid w:val="00D10E2D"/>
  </w:style>
  <w:style w:type="character" w:styleId="Platshllartext">
    <w:name w:val="Placeholder Text"/>
    <w:basedOn w:val="Standardstycketeckensnitt"/>
    <w:uiPriority w:val="99"/>
    <w:semiHidden/>
    <w:rsid w:val="00D10E2D"/>
    <w:rPr>
      <w:noProof w:val="0"/>
      <w:color w:val="808080"/>
    </w:rPr>
  </w:style>
  <w:style w:type="paragraph" w:customStyle="1" w:styleId="66CA4F9B8C2E4DFD823D0DF7FBD2F01D">
    <w:name w:val="66CA4F9B8C2E4DFD823D0DF7FBD2F01D"/>
    <w:rsid w:val="00D10E2D"/>
  </w:style>
  <w:style w:type="paragraph" w:customStyle="1" w:styleId="19E8E811414C415C936904D0C14E6448">
    <w:name w:val="19E8E811414C415C936904D0C14E6448"/>
    <w:rsid w:val="00D10E2D"/>
  </w:style>
  <w:style w:type="paragraph" w:customStyle="1" w:styleId="C75F08F608464A54B6928A6178BCDE08">
    <w:name w:val="C75F08F608464A54B6928A6178BCDE08"/>
    <w:rsid w:val="00D10E2D"/>
  </w:style>
  <w:style w:type="paragraph" w:customStyle="1" w:styleId="412601171017449FB64D847FDA2077F3">
    <w:name w:val="412601171017449FB64D847FDA2077F3"/>
    <w:rsid w:val="00D10E2D"/>
  </w:style>
  <w:style w:type="paragraph" w:customStyle="1" w:styleId="88CFD57D9CFE47F0A12FDEC75FCADB22">
    <w:name w:val="88CFD57D9CFE47F0A12FDEC75FCADB22"/>
    <w:rsid w:val="00D10E2D"/>
  </w:style>
  <w:style w:type="paragraph" w:customStyle="1" w:styleId="6173BABF11F6462F83FE1C0446004958">
    <w:name w:val="6173BABF11F6462F83FE1C0446004958"/>
    <w:rsid w:val="00D10E2D"/>
  </w:style>
  <w:style w:type="paragraph" w:customStyle="1" w:styleId="F5551DB8049A4CC5A9CCE8E105885D81">
    <w:name w:val="F5551DB8049A4CC5A9CCE8E105885D81"/>
    <w:rsid w:val="00D10E2D"/>
  </w:style>
  <w:style w:type="paragraph" w:customStyle="1" w:styleId="895C8A17226A422C98FC6F71690096F9">
    <w:name w:val="895C8A17226A422C98FC6F71690096F9"/>
    <w:rsid w:val="00D10E2D"/>
  </w:style>
  <w:style w:type="paragraph" w:customStyle="1" w:styleId="9CBF294D8AD84675A1DDEEB2150C7FCE">
    <w:name w:val="9CBF294D8AD84675A1DDEEB2150C7FCE"/>
    <w:rsid w:val="00D10E2D"/>
  </w:style>
  <w:style w:type="paragraph" w:customStyle="1" w:styleId="F07F64E3DEA94D91A001C400E02EABDB">
    <w:name w:val="F07F64E3DEA94D91A001C400E02EABDB"/>
    <w:rsid w:val="00D10E2D"/>
  </w:style>
  <w:style w:type="paragraph" w:customStyle="1" w:styleId="32E13FB7DD58439581C07E78C93E560A">
    <w:name w:val="32E13FB7DD58439581C07E78C93E560A"/>
    <w:rsid w:val="00D10E2D"/>
  </w:style>
  <w:style w:type="paragraph" w:customStyle="1" w:styleId="2BFBB18858184339BF5D5641AA596E9D">
    <w:name w:val="2BFBB18858184339BF5D5641AA596E9D"/>
    <w:rsid w:val="00D10E2D"/>
  </w:style>
  <w:style w:type="paragraph" w:customStyle="1" w:styleId="4B58DDA51DB242C680651691CA421532">
    <w:name w:val="4B58DDA51DB242C680651691CA421532"/>
    <w:rsid w:val="00D10E2D"/>
  </w:style>
  <w:style w:type="paragraph" w:customStyle="1" w:styleId="03B4E3A5EDD0427787C922A5C80C5DF2">
    <w:name w:val="03B4E3A5EDD0427787C922A5C80C5DF2"/>
    <w:rsid w:val="00D10E2D"/>
  </w:style>
  <w:style w:type="paragraph" w:customStyle="1" w:styleId="8509F6AADB8E44CA8F1DAA588434171A">
    <w:name w:val="8509F6AADB8E44CA8F1DAA588434171A"/>
    <w:rsid w:val="00D10E2D"/>
  </w:style>
  <w:style w:type="paragraph" w:customStyle="1" w:styleId="8A755509BA674CC5B9A4174BCE044DB9">
    <w:name w:val="8A755509BA674CC5B9A4174BCE044DB9"/>
    <w:rsid w:val="00D10E2D"/>
  </w:style>
  <w:style w:type="paragraph" w:customStyle="1" w:styleId="2BB862D1EC194A1280930575750399BC">
    <w:name w:val="2BB862D1EC194A1280930575750399BC"/>
    <w:rsid w:val="00D10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Ju2019/03338/POL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47fa4bf8-c594-4c32-ad78-0bfd208da428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38B6-E5BC-467F-B417-1E64068F1119}"/>
</file>

<file path=customXml/itemProps2.xml><?xml version="1.0" encoding="utf-8"?>
<ds:datastoreItem xmlns:ds="http://schemas.openxmlformats.org/officeDocument/2006/customXml" ds:itemID="{42783F20-14F9-4B2C-80F3-C939ACE233FC}"/>
</file>

<file path=customXml/itemProps3.xml><?xml version="1.0" encoding="utf-8"?>
<ds:datastoreItem xmlns:ds="http://schemas.openxmlformats.org/officeDocument/2006/customXml" ds:itemID="{9D29C115-9558-45C3-9814-15B158C79DD6}"/>
</file>

<file path=customXml/itemProps4.xml><?xml version="1.0" encoding="utf-8"?>
<ds:datastoreItem xmlns:ds="http://schemas.openxmlformats.org/officeDocument/2006/customXml" ds:itemID="{2A369F84-B9C6-4C80-AA4E-45265F6DA17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706D2E7-0E3E-4550-A3C9-64141DB55D3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0B3760-AB35-4D8E-92E1-F971F1A2215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E539A0C-6425-4A1C-A90B-51B6B3B03E7B}"/>
</file>

<file path=customXml/itemProps8.xml><?xml version="1.0" encoding="utf-8"?>
<ds:datastoreItem xmlns:ds="http://schemas.openxmlformats.org/officeDocument/2006/customXml" ds:itemID="{C298973F-B94A-460A-B154-AFF19258962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162 av Christina Höj Larsen (V) Utredning av medicinska åldersbedömningar.docx</dc:title>
  <dc:subject/>
  <dc:creator>Lars E Andersson</dc:creator>
  <cp:keywords/>
  <dc:description/>
  <cp:lastModifiedBy>Gunilla Hansson-Böe</cp:lastModifiedBy>
  <cp:revision>3</cp:revision>
  <dcterms:created xsi:type="dcterms:W3CDTF">2019-10-21T12:34:00Z</dcterms:created>
  <dcterms:modified xsi:type="dcterms:W3CDTF">2019-10-21T12:34:00Z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b56ea260-373b-4b9e-ac78-618266da6367</vt:lpwstr>
  </property>
</Properties>
</file>