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AD4A" w14:textId="77777777" w:rsidR="00093B2D" w:rsidRDefault="00093B2D" w:rsidP="00DA0661">
      <w:pPr>
        <w:pStyle w:val="Rubrik"/>
      </w:pPr>
      <w:bookmarkStart w:id="0" w:name="Start"/>
      <w:bookmarkEnd w:id="0"/>
      <w:r>
        <w:t xml:space="preserve">Svar på fråga 2019/20:1817 av </w:t>
      </w:r>
      <w:sdt>
        <w:sdtPr>
          <w:alias w:val="Frågeställare"/>
          <w:tag w:val="delete"/>
          <w:id w:val="-211816850"/>
          <w:placeholder>
            <w:docPart w:val="616058485E2C444A97D9A5D5D01CA498"/>
          </w:placeholder>
          <w:dataBinding w:prefixMappings="xmlns:ns0='http://lp/documentinfo/RK' " w:xpath="/ns0:DocumentInfo[1]/ns0:BaseInfo[1]/ns0:Extra3[1]" w:storeItemID="{0649289A-7D9F-4714-8576-A49114D231BF}"/>
          <w:text/>
        </w:sdtPr>
        <w:sdtEndPr/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EF235F8365343B4A7C03A464CE057B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Attacker mot Armenien</w:t>
      </w:r>
    </w:p>
    <w:p w14:paraId="16ACE500" w14:textId="77777777" w:rsidR="00093B2D" w:rsidRDefault="000C1C1F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39D511D458C42D696837059F8A7E3D8"/>
          </w:placeholder>
          <w:dataBinding w:prefixMappings="xmlns:ns0='http://lp/documentinfo/RK' " w:xpath="/ns0:DocumentInfo[1]/ns0:BaseInfo[1]/ns0:Extra3[1]" w:storeItemID="{0649289A-7D9F-4714-8576-A49114D231BF}"/>
          <w:text/>
        </w:sdtPr>
        <w:sdtEndPr/>
        <w:sdtContent>
          <w:r w:rsidR="00093B2D">
            <w:t>Björn Söder</w:t>
          </w:r>
        </w:sdtContent>
      </w:sdt>
      <w:r w:rsidR="00093B2D">
        <w:t xml:space="preserve"> har frågat mig om jag kommer att vidta några åtgärder för att fördöma de militära attackerna mot Armenien.</w:t>
      </w:r>
    </w:p>
    <w:p w14:paraId="7CC1AE45" w14:textId="5B1424B2" w:rsidR="0053502B" w:rsidRDefault="0062496D" w:rsidP="00511933">
      <w:pPr>
        <w:pStyle w:val="Brdtext"/>
      </w:pPr>
      <w:r>
        <w:t>UD har</w:t>
      </w:r>
      <w:r w:rsidR="009461CC">
        <w:t xml:space="preserve"> följt </w:t>
      </w:r>
      <w:r w:rsidR="00147687">
        <w:t>d</w:t>
      </w:r>
      <w:r w:rsidR="009461CC">
        <w:t>en a</w:t>
      </w:r>
      <w:r w:rsidR="003D61E9">
        <w:t>l</w:t>
      </w:r>
      <w:r w:rsidR="009461CC">
        <w:t xml:space="preserve">lvarliga eskalationen </w:t>
      </w:r>
      <w:r w:rsidR="00511933">
        <w:t>som skedde vid</w:t>
      </w:r>
      <w:r w:rsidR="009461CC">
        <w:t xml:space="preserve"> den armenisk-azeriska gränsen</w:t>
      </w:r>
      <w:r>
        <w:t xml:space="preserve"> från </w:t>
      </w:r>
      <w:r w:rsidR="003D61E9">
        <w:t xml:space="preserve">den </w:t>
      </w:r>
      <w:r>
        <w:t>12 juli</w:t>
      </w:r>
      <w:r w:rsidR="009461CC">
        <w:t xml:space="preserve"> och som har resulterat i flera dödsoffer</w:t>
      </w:r>
      <w:r w:rsidR="00406CF5">
        <w:t xml:space="preserve"> på båda sidor</w:t>
      </w:r>
      <w:r w:rsidR="009461CC">
        <w:t>.</w:t>
      </w:r>
      <w:r w:rsidR="00406CF5">
        <w:t xml:space="preserve"> Vi vet inte med säkerhet hur eskalationen startade.</w:t>
      </w:r>
      <w:r>
        <w:t xml:space="preserve"> Jag noterar med oro att </w:t>
      </w:r>
      <w:r w:rsidR="00406CF5">
        <w:t xml:space="preserve">beskjutning </w:t>
      </w:r>
      <w:r>
        <w:t>skedde i ett område där det finns samhällen i närheten av gränsen på båda sidor och att civila har drabbats.</w:t>
      </w:r>
      <w:r w:rsidR="0062595F">
        <w:t xml:space="preserve"> </w:t>
      </w:r>
    </w:p>
    <w:p w14:paraId="01D9E0E2" w14:textId="20F01591" w:rsidR="001F572A" w:rsidRDefault="0062595F" w:rsidP="00511933">
      <w:pPr>
        <w:pStyle w:val="Brdtext"/>
      </w:pPr>
      <w:r w:rsidRPr="0062595F">
        <w:t xml:space="preserve">Sverige och EU har </w:t>
      </w:r>
      <w:r w:rsidR="00A0494D">
        <w:t>uppmanat parterna</w:t>
      </w:r>
      <w:r w:rsidRPr="0062595F">
        <w:t xml:space="preserve"> att</w:t>
      </w:r>
      <w:r w:rsidR="00A0494D">
        <w:t xml:space="preserve"> vidta omedelbara åtgärder för nedtrappning</w:t>
      </w:r>
      <w:r w:rsidR="001F714E">
        <w:t>, att avstå från hetsande retorik och</w:t>
      </w:r>
      <w:r w:rsidR="00A0494D">
        <w:t xml:space="preserve"> </w:t>
      </w:r>
      <w:r w:rsidR="001F714E">
        <w:t>att</w:t>
      </w:r>
      <w:r w:rsidRPr="0062595F">
        <w:t xml:space="preserve"> </w:t>
      </w:r>
      <w:r w:rsidR="001F714E">
        <w:t xml:space="preserve">återgå till </w:t>
      </w:r>
      <w:r w:rsidR="00C5021E">
        <w:t xml:space="preserve">dialog genom tillgängliga </w:t>
      </w:r>
      <w:r w:rsidR="0060599C">
        <w:t>mekanismer för medling och kommunikation</w:t>
      </w:r>
      <w:r w:rsidRPr="0062595F">
        <w:t>.</w:t>
      </w:r>
      <w:r w:rsidR="001F714E">
        <w:t xml:space="preserve"> </w:t>
      </w:r>
      <w:r w:rsidR="00406CF5">
        <w:t>D</w:t>
      </w:r>
      <w:r w:rsidR="003D61E9">
        <w:t xml:space="preserve">en 22 juli ägde också ett telefonmöte rum mellan EU:s höge representant (HRVP) </w:t>
      </w:r>
      <w:proofErr w:type="spellStart"/>
      <w:r w:rsidR="003D61E9">
        <w:t>Josep</w:t>
      </w:r>
      <w:proofErr w:type="spellEnd"/>
      <w:r w:rsidR="003D61E9">
        <w:t xml:space="preserve"> </w:t>
      </w:r>
      <w:proofErr w:type="spellStart"/>
      <w:r w:rsidR="003D61E9">
        <w:t>Borrell</w:t>
      </w:r>
      <w:proofErr w:type="spellEnd"/>
      <w:r w:rsidR="003D61E9">
        <w:t xml:space="preserve">, och utrikesministrarna för Armenien och Azerbajdzjan. </w:t>
      </w:r>
      <w:r w:rsidR="00B2351E">
        <w:t xml:space="preserve">Vi har uttryckt vårt fulla stöd till </w:t>
      </w:r>
      <w:r w:rsidR="00B2351E" w:rsidRPr="00B2351E">
        <w:t>Minskgruppen</w:t>
      </w:r>
      <w:r w:rsidR="00B2351E">
        <w:t>s samordförande, det albanska OSSE-ordförandekapet</w:t>
      </w:r>
      <w:r w:rsidR="00B2351E" w:rsidRPr="00B2351E">
        <w:t xml:space="preserve"> och ordförandeskapets personlige representant</w:t>
      </w:r>
      <w:r w:rsidR="00B2351E">
        <w:t xml:space="preserve"> i deras insatser att försöka få till en nedtrappning.</w:t>
      </w:r>
      <w:r w:rsidR="00DB6ED4">
        <w:t xml:space="preserve"> </w:t>
      </w:r>
      <w:r w:rsidR="00406CF5">
        <w:t xml:space="preserve">I egenskap av inkommande ordförande för OSSE </w:t>
      </w:r>
      <w:r w:rsidR="00DB6ED4">
        <w:t xml:space="preserve">följer </w:t>
      </w:r>
      <w:r w:rsidR="00406CF5">
        <w:t xml:space="preserve">vi </w:t>
      </w:r>
      <w:r w:rsidR="00DB6ED4">
        <w:t xml:space="preserve">också detta arbete nära. </w:t>
      </w:r>
    </w:p>
    <w:p w14:paraId="139D28E1" w14:textId="2B0E850E" w:rsidR="00B0790E" w:rsidRPr="00312A6A" w:rsidRDefault="00B561FF" w:rsidP="00B0790E">
      <w:pPr>
        <w:pStyle w:val="Brdtext"/>
      </w:pPr>
      <w:r>
        <w:t>Främjande av</w:t>
      </w:r>
      <w:r w:rsidRPr="00B561FF">
        <w:t xml:space="preserve"> </w:t>
      </w:r>
      <w:r>
        <w:t xml:space="preserve">dialog och samarbete för </w:t>
      </w:r>
      <w:r w:rsidRPr="00B561FF">
        <w:t>en långsiktig, politiskt hållbar lösning på konflikten</w:t>
      </w:r>
      <w:r>
        <w:t xml:space="preserve"> mellan Armenien och Azerbajdzjan är vägleda</w:t>
      </w:r>
      <w:bookmarkStart w:id="1" w:name="_GoBack"/>
      <w:bookmarkEnd w:id="1"/>
      <w:r>
        <w:t>nde för mitt agerande som Sveriges utrikesminister</w:t>
      </w:r>
      <w:r w:rsidRPr="00B561FF">
        <w:t>.</w:t>
      </w:r>
      <w:r w:rsidR="00A234B2" w:rsidRPr="00312A6A">
        <w:br/>
      </w:r>
    </w:p>
    <w:p w14:paraId="2FBF9EFF" w14:textId="03DEED06" w:rsidR="00093B2D" w:rsidRPr="00ED6C29" w:rsidRDefault="00093B2D" w:rsidP="006A12F1">
      <w:pPr>
        <w:pStyle w:val="Brdtext"/>
      </w:pPr>
      <w:r w:rsidRPr="00ED6C29">
        <w:t xml:space="preserve">Stockholm den </w:t>
      </w:r>
      <w:sdt>
        <w:sdtPr>
          <w:id w:val="-1225218591"/>
          <w:placeholder>
            <w:docPart w:val="539C093A698C43CB9370BFD2560FB81B"/>
          </w:placeholder>
          <w:dataBinding w:prefixMappings="xmlns:ns0='http://lp/documentinfo/RK' " w:xpath="/ns0:DocumentInfo[1]/ns0:BaseInfo[1]/ns0:HeaderDate[1]" w:storeItemID="{0649289A-7D9F-4714-8576-A49114D231BF}"/>
          <w:date w:fullDate="2020-07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60C39">
            <w:t>30 juli 2020</w:t>
          </w:r>
        </w:sdtContent>
      </w:sdt>
    </w:p>
    <w:p w14:paraId="65436B62" w14:textId="77777777" w:rsidR="00093B2D" w:rsidRPr="00ED6C29" w:rsidRDefault="00093B2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5B8A359EA5347EABCA5C1083B7E26B0"/>
        </w:placeholder>
        <w:dataBinding w:prefixMappings="xmlns:ns0='http://lp/documentinfo/RK' " w:xpath="/ns0:DocumentInfo[1]/ns0:BaseInfo[1]/ns0:TopSender[1]" w:storeItemID="{0649289A-7D9F-4714-8576-A49114D231BF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18569BB1" w14:textId="35F22FF8" w:rsidR="00093B2D" w:rsidRPr="00DB48AB" w:rsidRDefault="001F714E" w:rsidP="00DB48AB">
          <w:pPr>
            <w:pStyle w:val="Brdtext"/>
          </w:pPr>
          <w:r>
            <w:t>Ann Linde</w:t>
          </w:r>
        </w:p>
      </w:sdtContent>
    </w:sdt>
    <w:sectPr w:rsidR="00093B2D" w:rsidRPr="00DB48AB" w:rsidSect="00160C39">
      <w:footerReference w:type="default" r:id="rId15"/>
      <w:headerReference w:type="first" r:id="rId16"/>
      <w:footerReference w:type="first" r:id="rId17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2697" w14:textId="77777777" w:rsidR="00093B2D" w:rsidRDefault="00093B2D" w:rsidP="00A87A54">
      <w:pPr>
        <w:spacing w:after="0" w:line="240" w:lineRule="auto"/>
      </w:pPr>
      <w:r>
        <w:separator/>
      </w:r>
    </w:p>
  </w:endnote>
  <w:endnote w:type="continuationSeparator" w:id="0">
    <w:p w14:paraId="53B6EBC4" w14:textId="77777777" w:rsidR="00093B2D" w:rsidRDefault="00093B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97C7D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C6618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D8C6B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DB4AF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4C668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69BB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4CCD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E22429" w14:textId="77777777" w:rsidTr="00C26068">
      <w:trPr>
        <w:trHeight w:val="227"/>
      </w:trPr>
      <w:tc>
        <w:tcPr>
          <w:tcW w:w="4074" w:type="dxa"/>
        </w:tcPr>
        <w:p w14:paraId="165A6F9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7822F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922F3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656B" w14:textId="77777777" w:rsidR="00093B2D" w:rsidRDefault="00093B2D" w:rsidP="00A87A54">
      <w:pPr>
        <w:spacing w:after="0" w:line="240" w:lineRule="auto"/>
      </w:pPr>
      <w:r>
        <w:separator/>
      </w:r>
    </w:p>
  </w:footnote>
  <w:footnote w:type="continuationSeparator" w:id="0">
    <w:p w14:paraId="5B24CCAF" w14:textId="77777777" w:rsidR="00093B2D" w:rsidRDefault="00093B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3B2D" w14:paraId="70B977F9" w14:textId="77777777" w:rsidTr="00C93EBA">
      <w:trPr>
        <w:trHeight w:val="227"/>
      </w:trPr>
      <w:tc>
        <w:tcPr>
          <w:tcW w:w="5534" w:type="dxa"/>
        </w:tcPr>
        <w:p w14:paraId="78C14DFF" w14:textId="77777777" w:rsidR="00093B2D" w:rsidRPr="007D73AB" w:rsidRDefault="00093B2D">
          <w:pPr>
            <w:pStyle w:val="Sidhuvud"/>
          </w:pPr>
        </w:p>
      </w:tc>
      <w:tc>
        <w:tcPr>
          <w:tcW w:w="3170" w:type="dxa"/>
          <w:vAlign w:val="bottom"/>
        </w:tcPr>
        <w:p w14:paraId="2ADA390F" w14:textId="77777777" w:rsidR="00093B2D" w:rsidRPr="007D73AB" w:rsidRDefault="00093B2D" w:rsidP="00340DE0">
          <w:pPr>
            <w:pStyle w:val="Sidhuvud"/>
          </w:pPr>
        </w:p>
      </w:tc>
      <w:tc>
        <w:tcPr>
          <w:tcW w:w="1134" w:type="dxa"/>
        </w:tcPr>
        <w:p w14:paraId="10CBAD06" w14:textId="77777777" w:rsidR="00093B2D" w:rsidRDefault="00093B2D" w:rsidP="005A703A">
          <w:pPr>
            <w:pStyle w:val="Sidhuvud"/>
          </w:pPr>
        </w:p>
      </w:tc>
    </w:tr>
    <w:tr w:rsidR="00093B2D" w14:paraId="1C249DEE" w14:textId="77777777" w:rsidTr="00C93EBA">
      <w:trPr>
        <w:trHeight w:val="1928"/>
      </w:trPr>
      <w:tc>
        <w:tcPr>
          <w:tcW w:w="5534" w:type="dxa"/>
        </w:tcPr>
        <w:p w14:paraId="163C7F86" w14:textId="77777777" w:rsidR="00093B2D" w:rsidRPr="00340DE0" w:rsidRDefault="00093B2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E82429" wp14:editId="66C03712">
                <wp:extent cx="1743633" cy="505162"/>
                <wp:effectExtent l="0" t="0" r="0" b="9525"/>
                <wp:docPr id="14" name="Bildobjekt 14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F4F918" w14:textId="77777777" w:rsidR="00093B2D" w:rsidRPr="00710A6C" w:rsidRDefault="00093B2D" w:rsidP="00EE3C0F">
          <w:pPr>
            <w:pStyle w:val="Sidhuvud"/>
            <w:rPr>
              <w:b/>
            </w:rPr>
          </w:pPr>
        </w:p>
        <w:p w14:paraId="3604D726" w14:textId="77777777" w:rsidR="00093B2D" w:rsidRDefault="00093B2D" w:rsidP="00EE3C0F">
          <w:pPr>
            <w:pStyle w:val="Sidhuvud"/>
          </w:pPr>
        </w:p>
        <w:p w14:paraId="72BEA6F1" w14:textId="77777777" w:rsidR="00093B2D" w:rsidRDefault="00093B2D" w:rsidP="00EE3C0F">
          <w:pPr>
            <w:pStyle w:val="Sidhuvud"/>
          </w:pPr>
        </w:p>
        <w:p w14:paraId="17175919" w14:textId="77777777" w:rsidR="00093B2D" w:rsidRDefault="00093B2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9832DF1F3F42C3B5FF007DF345BA88"/>
            </w:placeholder>
            <w:showingPlcHdr/>
            <w:dataBinding w:prefixMappings="xmlns:ns0='http://lp/documentinfo/RK' " w:xpath="/ns0:DocumentInfo[1]/ns0:BaseInfo[1]/ns0:Dnr[1]" w:storeItemID="{0649289A-7D9F-4714-8576-A49114D231BF}"/>
            <w:text/>
          </w:sdtPr>
          <w:sdtEndPr/>
          <w:sdtContent>
            <w:p w14:paraId="75C1DD22" w14:textId="54FAE280" w:rsidR="00093B2D" w:rsidRDefault="00160C3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A16527C48784F08B2187EC601971202"/>
            </w:placeholder>
            <w:showingPlcHdr/>
            <w:dataBinding w:prefixMappings="xmlns:ns0='http://lp/documentinfo/RK' " w:xpath="/ns0:DocumentInfo[1]/ns0:BaseInfo[1]/ns0:DocNumber[1]" w:storeItemID="{0649289A-7D9F-4714-8576-A49114D231BF}"/>
            <w:text/>
          </w:sdtPr>
          <w:sdtEndPr/>
          <w:sdtContent>
            <w:p w14:paraId="294D6560" w14:textId="77777777" w:rsidR="00093B2D" w:rsidRDefault="00093B2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36EFD1" w14:textId="77777777" w:rsidR="00093B2D" w:rsidRDefault="00093B2D" w:rsidP="00EE3C0F">
          <w:pPr>
            <w:pStyle w:val="Sidhuvud"/>
          </w:pPr>
        </w:p>
      </w:tc>
      <w:tc>
        <w:tcPr>
          <w:tcW w:w="1134" w:type="dxa"/>
        </w:tcPr>
        <w:p w14:paraId="6B9AD387" w14:textId="77777777" w:rsidR="00093B2D" w:rsidRDefault="00093B2D" w:rsidP="0094502D">
          <w:pPr>
            <w:pStyle w:val="Sidhuvud"/>
          </w:pPr>
        </w:p>
        <w:p w14:paraId="2DB1E17F" w14:textId="77777777" w:rsidR="00093B2D" w:rsidRPr="0094502D" w:rsidRDefault="00093B2D" w:rsidP="00EC71A6">
          <w:pPr>
            <w:pStyle w:val="Sidhuvud"/>
          </w:pPr>
        </w:p>
      </w:tc>
    </w:tr>
    <w:tr w:rsidR="00093B2D" w14:paraId="625CD18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2254244A9748CCACA668E96A6D600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CB704E" w14:textId="77777777" w:rsidR="00093B2D" w:rsidRPr="00093B2D" w:rsidRDefault="00093B2D" w:rsidP="00340DE0">
              <w:pPr>
                <w:pStyle w:val="Sidhuvud"/>
                <w:rPr>
                  <w:b/>
                </w:rPr>
              </w:pPr>
              <w:r w:rsidRPr="00093B2D">
                <w:rPr>
                  <w:b/>
                </w:rPr>
                <w:t>Utrikesdepartementet</w:t>
              </w:r>
            </w:p>
            <w:p w14:paraId="6F54CF89" w14:textId="77777777" w:rsidR="00160C39" w:rsidRDefault="00093B2D" w:rsidP="00340DE0">
              <w:pPr>
                <w:pStyle w:val="Sidhuvud"/>
              </w:pPr>
              <w:r w:rsidRPr="00093B2D">
                <w:t>Utrikesministern</w:t>
              </w:r>
            </w:p>
            <w:p w14:paraId="67B135C1" w14:textId="77777777" w:rsidR="00160C39" w:rsidRDefault="00160C39" w:rsidP="00340DE0">
              <w:pPr>
                <w:pStyle w:val="Sidhuvud"/>
              </w:pPr>
            </w:p>
            <w:p w14:paraId="6EA026B1" w14:textId="194AE0DB" w:rsidR="00093B2D" w:rsidRPr="00160C39" w:rsidRDefault="00093B2D" w:rsidP="00340DE0">
              <w:pPr>
                <w:pStyle w:val="Sidhuvud"/>
                <w:rPr>
                  <w:rFonts w:eastAsia="Times New Roman"/>
                  <w:sz w:val="20"/>
                  <w:szCs w:val="20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5BA90080764EEEBFA5AD655352DDFE"/>
          </w:placeholder>
          <w:dataBinding w:prefixMappings="xmlns:ns0='http://lp/documentinfo/RK' " w:xpath="/ns0:DocumentInfo[1]/ns0:BaseInfo[1]/ns0:Recipient[1]" w:storeItemID="{0649289A-7D9F-4714-8576-A49114D231BF}"/>
          <w:text w:multiLine="1"/>
        </w:sdtPr>
        <w:sdtEndPr/>
        <w:sdtContent>
          <w:tc>
            <w:tcPr>
              <w:tcW w:w="3170" w:type="dxa"/>
            </w:tcPr>
            <w:p w14:paraId="10F943A6" w14:textId="68A0F6DD" w:rsidR="00093B2D" w:rsidRDefault="00093B2D" w:rsidP="00547B89">
              <w:pPr>
                <w:pStyle w:val="Sidhuvud"/>
              </w:pPr>
              <w:r>
                <w:t>Till riksdagen</w:t>
              </w:r>
              <w:r w:rsidR="00160C39">
                <w:br/>
              </w:r>
              <w:r w:rsidR="00160C39">
                <w:br/>
              </w:r>
            </w:p>
          </w:tc>
        </w:sdtContent>
      </w:sdt>
      <w:tc>
        <w:tcPr>
          <w:tcW w:w="1134" w:type="dxa"/>
        </w:tcPr>
        <w:p w14:paraId="45A4E7C9" w14:textId="77777777" w:rsidR="00093B2D" w:rsidRDefault="00093B2D" w:rsidP="003E6020">
          <w:pPr>
            <w:pStyle w:val="Sidhuvud"/>
          </w:pPr>
        </w:p>
      </w:tc>
    </w:tr>
  </w:tbl>
  <w:p w14:paraId="1DDE004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2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BB4"/>
    <w:rsid w:val="000873C3"/>
    <w:rsid w:val="00093408"/>
    <w:rsid w:val="00093B2D"/>
    <w:rsid w:val="00093BBF"/>
    <w:rsid w:val="0009435C"/>
    <w:rsid w:val="000A13CA"/>
    <w:rsid w:val="000A456A"/>
    <w:rsid w:val="000A5E43"/>
    <w:rsid w:val="000B56A9"/>
    <w:rsid w:val="000C1C1F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687"/>
    <w:rsid w:val="00160C3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72A"/>
    <w:rsid w:val="001F6BBE"/>
    <w:rsid w:val="001F714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A6A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1E9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CF5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933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502B"/>
    <w:rsid w:val="00544738"/>
    <w:rsid w:val="005456E4"/>
    <w:rsid w:val="0054623C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99C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496D"/>
    <w:rsid w:val="0062595F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5E15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1CC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94D"/>
    <w:rsid w:val="00A12A69"/>
    <w:rsid w:val="00A2019A"/>
    <w:rsid w:val="00A23493"/>
    <w:rsid w:val="00A234B2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0E"/>
    <w:rsid w:val="00B07931"/>
    <w:rsid w:val="00B13241"/>
    <w:rsid w:val="00B13699"/>
    <w:rsid w:val="00B149E2"/>
    <w:rsid w:val="00B2131A"/>
    <w:rsid w:val="00B2169D"/>
    <w:rsid w:val="00B21CBB"/>
    <w:rsid w:val="00B2351E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1FF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21E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ED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6C29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0DA93E"/>
  <w15:docId w15:val="{5A8B42D6-8515-442F-AA25-8BA7321E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9832DF1F3F42C3B5FF007DF345B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7CF2E-56CE-4763-B6C0-9E75DC0D8195}"/>
      </w:docPartPr>
      <w:docPartBody>
        <w:p w:rsidR="00594FC5" w:rsidRDefault="00C320A2" w:rsidP="00C320A2">
          <w:pPr>
            <w:pStyle w:val="949832DF1F3F42C3B5FF007DF345BA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16527C48784F08B2187EC601971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1DA78-CCCF-4FDE-B487-70C99006EF64}"/>
      </w:docPartPr>
      <w:docPartBody>
        <w:p w:rsidR="00594FC5" w:rsidRDefault="00C320A2" w:rsidP="00C320A2">
          <w:pPr>
            <w:pStyle w:val="0A16527C48784F08B2187EC60197120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2254244A9748CCACA668E96A6D6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074CC-9B52-4AED-9023-7184F3369EF5}"/>
      </w:docPartPr>
      <w:docPartBody>
        <w:p w:rsidR="00594FC5" w:rsidRDefault="00C320A2" w:rsidP="00C320A2">
          <w:pPr>
            <w:pStyle w:val="262254244A9748CCACA668E96A6D600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5BA90080764EEEBFA5AD655352D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B2E86-6A1D-42E7-9D64-0E2703150C39}"/>
      </w:docPartPr>
      <w:docPartBody>
        <w:p w:rsidR="00594FC5" w:rsidRDefault="00C320A2" w:rsidP="00C320A2">
          <w:pPr>
            <w:pStyle w:val="EC5BA90080764EEEBFA5AD655352DD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6058485E2C444A97D9A5D5D01CA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07832-2041-4E74-9DBF-3AC4854408E7}"/>
      </w:docPartPr>
      <w:docPartBody>
        <w:p w:rsidR="00594FC5" w:rsidRDefault="00C320A2" w:rsidP="00C320A2">
          <w:pPr>
            <w:pStyle w:val="616058485E2C444A97D9A5D5D01CA49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EF235F8365343B4A7C03A464CE05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E8D2D-D852-47A4-A41E-6B5946FEDAD3}"/>
      </w:docPartPr>
      <w:docPartBody>
        <w:p w:rsidR="00594FC5" w:rsidRDefault="00C320A2" w:rsidP="00C320A2">
          <w:pPr>
            <w:pStyle w:val="CEF235F8365343B4A7C03A464CE057B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39D511D458C42D696837059F8A7E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4D7BF-C63B-4AAC-ACC9-A1A5A09B210A}"/>
      </w:docPartPr>
      <w:docPartBody>
        <w:p w:rsidR="00594FC5" w:rsidRDefault="00C320A2" w:rsidP="00C320A2">
          <w:pPr>
            <w:pStyle w:val="839D511D458C42D696837059F8A7E3D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39C093A698C43CB9370BFD2560FB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8D961-88D8-4E3F-8C9F-404FD605C88E}"/>
      </w:docPartPr>
      <w:docPartBody>
        <w:p w:rsidR="00594FC5" w:rsidRDefault="00C320A2" w:rsidP="00C320A2">
          <w:pPr>
            <w:pStyle w:val="539C093A698C43CB9370BFD2560FB81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5B8A359EA5347EABCA5C1083B7E2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FB7CB-90D9-4072-AD70-F87E120B18D8}"/>
      </w:docPartPr>
      <w:docPartBody>
        <w:p w:rsidR="00594FC5" w:rsidRDefault="00C320A2" w:rsidP="00C320A2">
          <w:pPr>
            <w:pStyle w:val="95B8A359EA5347EABCA5C1083B7E26B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A2"/>
    <w:rsid w:val="00594FC5"/>
    <w:rsid w:val="00C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8F4D2345FD43FC9FE1A497BC734B52">
    <w:name w:val="DE8F4D2345FD43FC9FE1A497BC734B52"/>
    <w:rsid w:val="00C320A2"/>
  </w:style>
  <w:style w:type="character" w:styleId="Platshllartext">
    <w:name w:val="Placeholder Text"/>
    <w:basedOn w:val="Standardstycketeckensnitt"/>
    <w:uiPriority w:val="99"/>
    <w:semiHidden/>
    <w:rsid w:val="00C320A2"/>
    <w:rPr>
      <w:noProof w:val="0"/>
      <w:color w:val="808080"/>
    </w:rPr>
  </w:style>
  <w:style w:type="paragraph" w:customStyle="1" w:styleId="B0347F983F994329AE9DCFC569A33EB0">
    <w:name w:val="B0347F983F994329AE9DCFC569A33EB0"/>
    <w:rsid w:val="00C320A2"/>
  </w:style>
  <w:style w:type="paragraph" w:customStyle="1" w:styleId="57728B91E07F41D7812B1F071D3A4AD8">
    <w:name w:val="57728B91E07F41D7812B1F071D3A4AD8"/>
    <w:rsid w:val="00C320A2"/>
  </w:style>
  <w:style w:type="paragraph" w:customStyle="1" w:styleId="B0D2177DC74D49C3AF4AFF0CDEA8BEE0">
    <w:name w:val="B0D2177DC74D49C3AF4AFF0CDEA8BEE0"/>
    <w:rsid w:val="00C320A2"/>
  </w:style>
  <w:style w:type="paragraph" w:customStyle="1" w:styleId="949832DF1F3F42C3B5FF007DF345BA88">
    <w:name w:val="949832DF1F3F42C3B5FF007DF345BA88"/>
    <w:rsid w:val="00C320A2"/>
  </w:style>
  <w:style w:type="paragraph" w:customStyle="1" w:styleId="0A16527C48784F08B2187EC601971202">
    <w:name w:val="0A16527C48784F08B2187EC601971202"/>
    <w:rsid w:val="00C320A2"/>
  </w:style>
  <w:style w:type="paragraph" w:customStyle="1" w:styleId="371A4D353DD14D73A1CD4C09E6604DA0">
    <w:name w:val="371A4D353DD14D73A1CD4C09E6604DA0"/>
    <w:rsid w:val="00C320A2"/>
  </w:style>
  <w:style w:type="paragraph" w:customStyle="1" w:styleId="8A2AD3DA01984E65A8D6A2A2FF3D9FE4">
    <w:name w:val="8A2AD3DA01984E65A8D6A2A2FF3D9FE4"/>
    <w:rsid w:val="00C320A2"/>
  </w:style>
  <w:style w:type="paragraph" w:customStyle="1" w:styleId="E8F80DB66B84497E9D2F929E07651042">
    <w:name w:val="E8F80DB66B84497E9D2F929E07651042"/>
    <w:rsid w:val="00C320A2"/>
  </w:style>
  <w:style w:type="paragraph" w:customStyle="1" w:styleId="262254244A9748CCACA668E96A6D6006">
    <w:name w:val="262254244A9748CCACA668E96A6D6006"/>
    <w:rsid w:val="00C320A2"/>
  </w:style>
  <w:style w:type="paragraph" w:customStyle="1" w:styleId="EC5BA90080764EEEBFA5AD655352DDFE">
    <w:name w:val="EC5BA90080764EEEBFA5AD655352DDFE"/>
    <w:rsid w:val="00C320A2"/>
  </w:style>
  <w:style w:type="paragraph" w:customStyle="1" w:styleId="0A16527C48784F08B2187EC6019712021">
    <w:name w:val="0A16527C48784F08B2187EC6019712021"/>
    <w:rsid w:val="00C320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2254244A9748CCACA668E96A6D60061">
    <w:name w:val="262254244A9748CCACA668E96A6D60061"/>
    <w:rsid w:val="00C320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6058485E2C444A97D9A5D5D01CA498">
    <w:name w:val="616058485E2C444A97D9A5D5D01CA498"/>
    <w:rsid w:val="00C320A2"/>
  </w:style>
  <w:style w:type="paragraph" w:customStyle="1" w:styleId="CEF235F8365343B4A7C03A464CE057B1">
    <w:name w:val="CEF235F8365343B4A7C03A464CE057B1"/>
    <w:rsid w:val="00C320A2"/>
  </w:style>
  <w:style w:type="paragraph" w:customStyle="1" w:styleId="4DE433225D354DC2B135BA1DB1F5363C">
    <w:name w:val="4DE433225D354DC2B135BA1DB1F5363C"/>
    <w:rsid w:val="00C320A2"/>
  </w:style>
  <w:style w:type="paragraph" w:customStyle="1" w:styleId="11B9233792ED466196826BB4253233A9">
    <w:name w:val="11B9233792ED466196826BB4253233A9"/>
    <w:rsid w:val="00C320A2"/>
  </w:style>
  <w:style w:type="paragraph" w:customStyle="1" w:styleId="839D511D458C42D696837059F8A7E3D8">
    <w:name w:val="839D511D458C42D696837059F8A7E3D8"/>
    <w:rsid w:val="00C320A2"/>
  </w:style>
  <w:style w:type="paragraph" w:customStyle="1" w:styleId="539C093A698C43CB9370BFD2560FB81B">
    <w:name w:val="539C093A698C43CB9370BFD2560FB81B"/>
    <w:rsid w:val="00C320A2"/>
  </w:style>
  <w:style w:type="paragraph" w:customStyle="1" w:styleId="95B8A359EA5347EABCA5C1083B7E26B0">
    <w:name w:val="95B8A359EA5347EABCA5C1083B7E26B0"/>
    <w:rsid w:val="00C32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321b87d5-8c92-4439-aff4-d360786dd1ac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SY2CVNDC5XDY-369191429-13747</_dlc_DocId>
    <_dlc_DocIdUrl xmlns="a9ec56ab-dea3-443b-ae99-35f2199b5204">
      <Url>https://dhs.sp.regeringskansliet.se/yta/ud-mk_ur/_layouts/15/DocIdRedir.aspx?ID=SY2CVNDC5XDY-369191429-13747</Url>
      <Description>SY2CVNDC5XDY-369191429-13747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2020-07-30T00:00:00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2020-07-30T00:00:00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600D-DF9D-4F8F-A0F0-173561ACD242}"/>
</file>

<file path=customXml/itemProps2.xml><?xml version="1.0" encoding="utf-8"?>
<ds:datastoreItem xmlns:ds="http://schemas.openxmlformats.org/officeDocument/2006/customXml" ds:itemID="{4B4A2C18-9BFC-4014-98DF-B3E772A790B4}"/>
</file>

<file path=customXml/itemProps3.xml><?xml version="1.0" encoding="utf-8"?>
<ds:datastoreItem xmlns:ds="http://schemas.openxmlformats.org/officeDocument/2006/customXml" ds:itemID="{583A5100-A9A7-42CD-B610-D2F5E603D418}"/>
</file>

<file path=customXml/itemProps4.xml><?xml version="1.0" encoding="utf-8"?>
<ds:datastoreItem xmlns:ds="http://schemas.openxmlformats.org/officeDocument/2006/customXml" ds:itemID="{5ED6099C-7AFE-4103-BC4A-65C4C0A1E2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4A2C18-9BFC-4014-98DF-B3E772A790B4}">
  <ds:schemaRefs>
    <ds:schemaRef ds:uri="http://schemas.openxmlformats.org/package/2006/metadata/core-properties"/>
    <ds:schemaRef ds:uri="http://purl.org/dc/terms/"/>
    <ds:schemaRef ds:uri="9c9941df-7074-4a92-bf99-225d24d78d61"/>
    <ds:schemaRef ds:uri="http://schemas.microsoft.com/office/2006/documentManagement/types"/>
    <ds:schemaRef ds:uri="4e9c2f0c-7bf8-49af-8356-cbf363fc78a7"/>
    <ds:schemaRef ds:uri="http://schemas.microsoft.com/office/2006/metadata/properties"/>
    <ds:schemaRef ds:uri="cc625d36-bb37-4650-91b9-0c96159295ba"/>
    <ds:schemaRef ds:uri="http://purl.org/dc/elements/1.1/"/>
    <ds:schemaRef ds:uri="http://schemas.microsoft.com/office/infopath/2007/PartnerControls"/>
    <ds:schemaRef ds:uri="a9ec56ab-dea3-443b-ae99-35f2199b5204"/>
    <ds:schemaRef ds:uri="18f3d968-6251-40b0-9f11-012b293496c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649289A-7D9F-4714-8576-A49114D231B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0649289A-7D9F-4714-8576-A49114D231BF}"/>
</file>

<file path=customXml/itemProps8.xml><?xml version="1.0" encoding="utf-8"?>
<ds:datastoreItem xmlns:ds="http://schemas.openxmlformats.org/officeDocument/2006/customXml" ds:itemID="{DF51BBAB-3B4D-49EB-9494-A52888D359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224</Words>
  <Characters>1193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1817 av Björn Söder (SD) Attacker mot Armenien.docx</dc:title>
  <dc:subject/>
  <dc:creator>Danilo Dovgoborets</dc:creator>
  <cp:keywords/>
  <dc:description/>
  <cp:lastModifiedBy>Eva-Lena Gustafsson</cp:lastModifiedBy>
  <cp:revision>2</cp:revision>
  <cp:lastPrinted>2020-07-23T09:40:00Z</cp:lastPrinted>
  <dcterms:created xsi:type="dcterms:W3CDTF">2020-07-28T10:55:00Z</dcterms:created>
  <dcterms:modified xsi:type="dcterms:W3CDTF">2020-07-28T10:55:00Z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cbde65ac-8a7d-4190-8c8d-43a0f5186767</vt:lpwstr>
  </property>
</Properties>
</file>