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1FB8" w14:textId="59A9A9DE" w:rsidR="00064720" w:rsidRDefault="00064720" w:rsidP="00DA0661">
      <w:pPr>
        <w:pStyle w:val="Rubrik"/>
      </w:pPr>
      <w:bookmarkStart w:id="0" w:name="Start"/>
      <w:bookmarkEnd w:id="0"/>
      <w:r>
        <w:t>Svar på fråga 2020/21:</w:t>
      </w:r>
      <w:r w:rsidR="0093044F">
        <w:t>2644</w:t>
      </w:r>
      <w:r>
        <w:t xml:space="preserve"> av Per Ramhorn (SD)</w:t>
      </w:r>
      <w:r>
        <w:br/>
        <w:t>Smittspridningen av covid-19 i Sverige</w:t>
      </w:r>
    </w:p>
    <w:p w14:paraId="019A5B91" w14:textId="71FDC4FF" w:rsidR="00064720" w:rsidRDefault="00064720" w:rsidP="00064720">
      <w:pPr>
        <w:pStyle w:val="Brdtext"/>
      </w:pPr>
      <w:r>
        <w:t>Per Ramhorn har frågat mig varför regeringen inte använder sig av pandemilagen och inför fler restriktioner för att trycka tillbaka smittspridningen i samhället</w:t>
      </w:r>
      <w:r w:rsidR="00E45F80">
        <w:t>.</w:t>
      </w:r>
    </w:p>
    <w:p w14:paraId="26E4CCAC" w14:textId="0D005366" w:rsidR="00297484" w:rsidRDefault="00064720" w:rsidP="00064720">
      <w:pPr>
        <w:pStyle w:val="Brdtext"/>
      </w:pPr>
      <w:r>
        <w:t>Regeringen har använt sig av l</w:t>
      </w:r>
      <w:r w:rsidRPr="00064720">
        <w:t>ag</w:t>
      </w:r>
      <w:r w:rsidR="00752D03">
        <w:t>en</w:t>
      </w:r>
      <w:r w:rsidRPr="00064720">
        <w:t xml:space="preserve"> (2021:4) om särskilda begränsningar för att förhindra spridning av sjukdomen covid-19</w:t>
      </w:r>
      <w:r>
        <w:t xml:space="preserve"> (covid-19-lagen) för att reglera en mängd olika verksamhetstyper, i syfte att minska riskerna för smittspridning i samhället. Exempelvis får tåg och bussar </w:t>
      </w:r>
      <w:r w:rsidRPr="00064720">
        <w:t xml:space="preserve">med en linjesträckning som överstiger femton mil </w:t>
      </w:r>
      <w:r>
        <w:t xml:space="preserve">inte ta ombord fler passagerare än hälften av </w:t>
      </w:r>
      <w:r w:rsidRPr="00064720">
        <w:t>färdmedlets sittplatser.</w:t>
      </w:r>
      <w:r>
        <w:t xml:space="preserve"> </w:t>
      </w:r>
      <w:r w:rsidR="000A67D5">
        <w:t xml:space="preserve">I föreskrifter som meddelats med stöd av lagen </w:t>
      </w:r>
      <w:r w:rsidR="00531A58">
        <w:t xml:space="preserve">finns begränsningar om antalet personer som samtidigt får vistas i </w:t>
      </w:r>
      <w:r w:rsidR="000A67D5">
        <w:t>bl.a. butiker och gym. I</w:t>
      </w:r>
      <w:r w:rsidR="00531A58">
        <w:t xml:space="preserve"> butiker </w:t>
      </w:r>
      <w:r>
        <w:t xml:space="preserve">ska man </w:t>
      </w:r>
      <w:r w:rsidR="000A67D5">
        <w:t xml:space="preserve">dessutom </w:t>
      </w:r>
      <w:r>
        <w:t>handla ensam.</w:t>
      </w:r>
      <w:r w:rsidR="00297484">
        <w:t xml:space="preserve"> Länsstyrelserna har rapporterat om att det förekommer brister i allmänhetens följsamhet av de råd, rekommendationer och uppmaningar som gäller. F</w:t>
      </w:r>
      <w:r w:rsidR="00297484" w:rsidRPr="00B05EF6">
        <w:t>öljsamheten till de</w:t>
      </w:r>
      <w:r w:rsidR="00297484">
        <w:t>ssa</w:t>
      </w:r>
      <w:r w:rsidR="00297484" w:rsidRPr="00B05EF6">
        <w:t xml:space="preserve"> </w:t>
      </w:r>
      <w:r w:rsidR="00297484">
        <w:t>behöver förbättras</w:t>
      </w:r>
    </w:p>
    <w:p w14:paraId="12FDC7AD" w14:textId="77777777" w:rsidR="0086378D" w:rsidRDefault="008A55C9" w:rsidP="00064720">
      <w:pPr>
        <w:pStyle w:val="Brdtext"/>
      </w:pPr>
      <w:r>
        <w:t xml:space="preserve">Den ökade smittspridningen under mars och april </w:t>
      </w:r>
      <w:r w:rsidR="00974BC5">
        <w:t xml:space="preserve">2021 </w:t>
      </w:r>
      <w:r>
        <w:t xml:space="preserve">har även lett till att regeringen </w:t>
      </w:r>
      <w:r w:rsidR="00974BC5">
        <w:t xml:space="preserve">har </w:t>
      </w:r>
      <w:r>
        <w:t xml:space="preserve">bedömt att </w:t>
      </w:r>
      <w:r w:rsidR="00974BC5">
        <w:t xml:space="preserve">förslaget till </w:t>
      </w:r>
      <w:r>
        <w:t>justera</w:t>
      </w:r>
      <w:r w:rsidR="00974BC5">
        <w:t>t</w:t>
      </w:r>
      <w:r>
        <w:t xml:space="preserve"> regelverk för allmänna sammankomster och offentliga tillställningar ännu inte har kunnat träda i kraft och den så kallade åtta-gränsen gäller alltjämt. </w:t>
      </w:r>
      <w:r w:rsidR="00395299">
        <w:t xml:space="preserve">Vidare har </w:t>
      </w:r>
      <w:r w:rsidR="000A67D5">
        <w:t>det</w:t>
      </w:r>
      <w:r w:rsidR="00395299">
        <w:t xml:space="preserve"> </w:t>
      </w:r>
      <w:r w:rsidR="00395299" w:rsidRPr="00395299">
        <w:t>remitterat</w:t>
      </w:r>
      <w:r w:rsidR="000A67D5">
        <w:t>s</w:t>
      </w:r>
      <w:r w:rsidR="00395299" w:rsidRPr="00395299">
        <w:t xml:space="preserve"> </w:t>
      </w:r>
      <w:r w:rsidR="000A67D5">
        <w:t xml:space="preserve">en promemoria med </w:t>
      </w:r>
      <w:r w:rsidR="00395299" w:rsidRPr="00395299">
        <w:t xml:space="preserve">förslag på en förordning om </w:t>
      </w:r>
      <w:r w:rsidR="000A67D5">
        <w:t>tillfälliga nedstängningar och förbud för att förhindra spridning av sjukdomen covid-19</w:t>
      </w:r>
      <w:r w:rsidR="00395299" w:rsidRPr="00395299">
        <w:t xml:space="preserve">. </w:t>
      </w:r>
      <w:r w:rsidR="000A67D5">
        <w:t xml:space="preserve">Syftet med remitteringen var att säkerställa att det finns ett </w:t>
      </w:r>
    </w:p>
    <w:p w14:paraId="74D0C102" w14:textId="77777777" w:rsidR="0086378D" w:rsidRDefault="0086378D">
      <w:r>
        <w:br w:type="page"/>
      </w:r>
    </w:p>
    <w:p w14:paraId="416050B5" w14:textId="2CE1FDC2" w:rsidR="00395299" w:rsidRDefault="000A67D5" w:rsidP="00064720">
      <w:pPr>
        <w:pStyle w:val="Brdtext"/>
      </w:pPr>
      <w:r>
        <w:lastRenderedPageBreak/>
        <w:t>beredningsunderlag för sådana åtgärder om regeringen skulle behöva agera mycket skyndsamt.</w:t>
      </w:r>
      <w:r w:rsidRPr="00395299">
        <w:t xml:space="preserve"> </w:t>
      </w:r>
      <w:r w:rsidR="00BD1922">
        <w:t xml:space="preserve">Det är </w:t>
      </w:r>
      <w:r>
        <w:t xml:space="preserve">samtidigt </w:t>
      </w:r>
      <w:r w:rsidR="00BD1922">
        <w:t>viktigt att komma ihåg att b</w:t>
      </w:r>
      <w:r w:rsidR="00A11EFE">
        <w:t xml:space="preserve">egränsningarna </w:t>
      </w:r>
      <w:r w:rsidR="00BD1922">
        <w:t xml:space="preserve">inte </w:t>
      </w:r>
      <w:r w:rsidR="00A11EFE">
        <w:t>får vara mer ingripande än nödvändigt.</w:t>
      </w:r>
    </w:p>
    <w:p w14:paraId="19B77177" w14:textId="19B27BC8" w:rsidR="00064720" w:rsidRDefault="0006472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11C95542A4C484EAF6E8BC8A6A01C94"/>
          </w:placeholder>
          <w:dataBinding w:prefixMappings="xmlns:ns0='http://lp/documentinfo/RK' " w:xpath="/ns0:DocumentInfo[1]/ns0:BaseInfo[1]/ns0:HeaderDate[1]" w:storeItemID="{FADD6F02-6EE9-422B-9FB3-608A2A063D7A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maj 2021</w:t>
          </w:r>
        </w:sdtContent>
      </w:sdt>
    </w:p>
    <w:p w14:paraId="2D88A704" w14:textId="77777777" w:rsidR="00064720" w:rsidRDefault="00064720" w:rsidP="004E7A8F">
      <w:pPr>
        <w:pStyle w:val="Brdtextutanavstnd"/>
      </w:pPr>
    </w:p>
    <w:p w14:paraId="6E7C200D" w14:textId="77777777" w:rsidR="00064720" w:rsidRDefault="00064720" w:rsidP="004E7A8F">
      <w:pPr>
        <w:pStyle w:val="Brdtextutanavstnd"/>
      </w:pPr>
    </w:p>
    <w:p w14:paraId="2AE681E1" w14:textId="77777777" w:rsidR="00064720" w:rsidRDefault="00064720" w:rsidP="004E7A8F">
      <w:pPr>
        <w:pStyle w:val="Brdtextutanavstnd"/>
      </w:pPr>
    </w:p>
    <w:p w14:paraId="691A8C9D" w14:textId="66F62563" w:rsidR="00064720" w:rsidRPr="00DB48AB" w:rsidRDefault="00064720" w:rsidP="00DB48AB">
      <w:pPr>
        <w:pStyle w:val="Brdtext"/>
      </w:pPr>
      <w:r>
        <w:t>Lena Hallengren</w:t>
      </w:r>
    </w:p>
    <w:sectPr w:rsidR="0006472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1C42" w14:textId="77777777" w:rsidR="00715C47" w:rsidRDefault="00715C47" w:rsidP="00A87A54">
      <w:pPr>
        <w:spacing w:after="0" w:line="240" w:lineRule="auto"/>
      </w:pPr>
      <w:r>
        <w:separator/>
      </w:r>
    </w:p>
  </w:endnote>
  <w:endnote w:type="continuationSeparator" w:id="0">
    <w:p w14:paraId="773DFA41" w14:textId="77777777" w:rsidR="00715C47" w:rsidRDefault="00715C47" w:rsidP="00A87A54">
      <w:pPr>
        <w:spacing w:after="0" w:line="240" w:lineRule="auto"/>
      </w:pPr>
      <w:r>
        <w:continuationSeparator/>
      </w:r>
    </w:p>
  </w:endnote>
  <w:endnote w:type="continuationNotice" w:id="1">
    <w:p w14:paraId="3B16C6E5" w14:textId="77777777" w:rsidR="00715C47" w:rsidRDefault="00715C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5D399B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6C039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D1025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1BDE39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532EA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3BB7F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5A820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3781795" w14:textId="77777777" w:rsidTr="00C26068">
      <w:trPr>
        <w:trHeight w:val="227"/>
      </w:trPr>
      <w:tc>
        <w:tcPr>
          <w:tcW w:w="4074" w:type="dxa"/>
        </w:tcPr>
        <w:p w14:paraId="600D3B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B61CB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2D82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E0CB" w14:textId="77777777" w:rsidR="00715C47" w:rsidRDefault="00715C47" w:rsidP="00A87A54">
      <w:pPr>
        <w:spacing w:after="0" w:line="240" w:lineRule="auto"/>
      </w:pPr>
      <w:r>
        <w:separator/>
      </w:r>
    </w:p>
  </w:footnote>
  <w:footnote w:type="continuationSeparator" w:id="0">
    <w:p w14:paraId="3C5BCD50" w14:textId="77777777" w:rsidR="00715C47" w:rsidRDefault="00715C47" w:rsidP="00A87A54">
      <w:pPr>
        <w:spacing w:after="0" w:line="240" w:lineRule="auto"/>
      </w:pPr>
      <w:r>
        <w:continuationSeparator/>
      </w:r>
    </w:p>
  </w:footnote>
  <w:footnote w:type="continuationNotice" w:id="1">
    <w:p w14:paraId="41CA928E" w14:textId="77777777" w:rsidR="00715C47" w:rsidRDefault="00715C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64720" w14:paraId="0613E4EC" w14:textId="77777777" w:rsidTr="00C93EBA">
      <w:trPr>
        <w:trHeight w:val="227"/>
      </w:trPr>
      <w:tc>
        <w:tcPr>
          <w:tcW w:w="5534" w:type="dxa"/>
        </w:tcPr>
        <w:p w14:paraId="2CF89118" w14:textId="77777777" w:rsidR="00064720" w:rsidRPr="007D73AB" w:rsidRDefault="00064720">
          <w:pPr>
            <w:pStyle w:val="Sidhuvud"/>
          </w:pPr>
        </w:p>
      </w:tc>
      <w:tc>
        <w:tcPr>
          <w:tcW w:w="3170" w:type="dxa"/>
          <w:vAlign w:val="bottom"/>
        </w:tcPr>
        <w:p w14:paraId="56E302EF" w14:textId="77777777" w:rsidR="00064720" w:rsidRPr="007D73AB" w:rsidRDefault="00064720" w:rsidP="00340DE0">
          <w:pPr>
            <w:pStyle w:val="Sidhuvud"/>
          </w:pPr>
        </w:p>
      </w:tc>
      <w:tc>
        <w:tcPr>
          <w:tcW w:w="1134" w:type="dxa"/>
        </w:tcPr>
        <w:p w14:paraId="5DF47406" w14:textId="77777777" w:rsidR="00064720" w:rsidRDefault="00064720" w:rsidP="005A703A">
          <w:pPr>
            <w:pStyle w:val="Sidhuvud"/>
          </w:pPr>
        </w:p>
      </w:tc>
    </w:tr>
    <w:tr w:rsidR="00064720" w14:paraId="7FE3A6E1" w14:textId="77777777" w:rsidTr="00C93EBA">
      <w:trPr>
        <w:trHeight w:val="1928"/>
      </w:trPr>
      <w:tc>
        <w:tcPr>
          <w:tcW w:w="5534" w:type="dxa"/>
        </w:tcPr>
        <w:p w14:paraId="4441E3F0" w14:textId="77777777" w:rsidR="00064720" w:rsidRPr="00340DE0" w:rsidRDefault="0006472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13959A" wp14:editId="2E5F36D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D23C7D" w14:textId="77777777" w:rsidR="00064720" w:rsidRPr="00710A6C" w:rsidRDefault="00064720" w:rsidP="00EE3C0F">
          <w:pPr>
            <w:pStyle w:val="Sidhuvud"/>
            <w:rPr>
              <w:b/>
            </w:rPr>
          </w:pPr>
        </w:p>
        <w:p w14:paraId="52675A21" w14:textId="77777777" w:rsidR="00064720" w:rsidRDefault="00064720" w:rsidP="00EE3C0F">
          <w:pPr>
            <w:pStyle w:val="Sidhuvud"/>
          </w:pPr>
        </w:p>
        <w:p w14:paraId="61F99235" w14:textId="77777777" w:rsidR="00064720" w:rsidRDefault="00064720" w:rsidP="00EE3C0F">
          <w:pPr>
            <w:pStyle w:val="Sidhuvud"/>
          </w:pPr>
        </w:p>
        <w:p w14:paraId="3E6ADC83" w14:textId="77777777" w:rsidR="00064720" w:rsidRDefault="0006472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881304706242529ED1E3F3340C8CF2"/>
            </w:placeholder>
            <w:dataBinding w:prefixMappings="xmlns:ns0='http://lp/documentinfo/RK' " w:xpath="/ns0:DocumentInfo[1]/ns0:BaseInfo[1]/ns0:Dnr[1]" w:storeItemID="{FADD6F02-6EE9-422B-9FB3-608A2A063D7A}"/>
            <w:text/>
          </w:sdtPr>
          <w:sdtEndPr/>
          <w:sdtContent>
            <w:p w14:paraId="249A5E97" w14:textId="313CF69D" w:rsidR="00064720" w:rsidRDefault="00064720" w:rsidP="00EE3C0F">
              <w:pPr>
                <w:pStyle w:val="Sidhuvud"/>
              </w:pPr>
              <w:r>
                <w:t>S2021/03776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A23BAD103141F18512BFC297FF3547"/>
            </w:placeholder>
            <w:showingPlcHdr/>
            <w:dataBinding w:prefixMappings="xmlns:ns0='http://lp/documentinfo/RK' " w:xpath="/ns0:DocumentInfo[1]/ns0:BaseInfo[1]/ns0:DocNumber[1]" w:storeItemID="{FADD6F02-6EE9-422B-9FB3-608A2A063D7A}"/>
            <w:text/>
          </w:sdtPr>
          <w:sdtEndPr/>
          <w:sdtContent>
            <w:p w14:paraId="512B87E4" w14:textId="77777777" w:rsidR="00064720" w:rsidRDefault="0006472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092925" w14:textId="77777777" w:rsidR="00064720" w:rsidRDefault="00064720" w:rsidP="00EE3C0F">
          <w:pPr>
            <w:pStyle w:val="Sidhuvud"/>
          </w:pPr>
        </w:p>
      </w:tc>
      <w:tc>
        <w:tcPr>
          <w:tcW w:w="1134" w:type="dxa"/>
        </w:tcPr>
        <w:p w14:paraId="107C38D3" w14:textId="77777777" w:rsidR="00064720" w:rsidRDefault="00064720" w:rsidP="0094502D">
          <w:pPr>
            <w:pStyle w:val="Sidhuvud"/>
          </w:pPr>
        </w:p>
        <w:p w14:paraId="089CBBF7" w14:textId="77777777" w:rsidR="00064720" w:rsidRPr="0094502D" w:rsidRDefault="00064720" w:rsidP="00EC71A6">
          <w:pPr>
            <w:pStyle w:val="Sidhuvud"/>
          </w:pPr>
        </w:p>
      </w:tc>
    </w:tr>
    <w:tr w:rsidR="00064720" w14:paraId="241C4F2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58063A8EA94993A93A62A73330B72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1505CC0" w14:textId="77777777" w:rsidR="00064720" w:rsidRPr="00064720" w:rsidRDefault="00064720" w:rsidP="00340DE0">
              <w:pPr>
                <w:pStyle w:val="Sidhuvud"/>
                <w:rPr>
                  <w:b/>
                </w:rPr>
              </w:pPr>
              <w:r w:rsidRPr="00064720">
                <w:rPr>
                  <w:b/>
                </w:rPr>
                <w:t>Socialdepartementet</w:t>
              </w:r>
            </w:p>
            <w:p w14:paraId="28D99F30" w14:textId="77777777" w:rsidR="008A55C9" w:rsidRDefault="00064720" w:rsidP="00340DE0">
              <w:pPr>
                <w:pStyle w:val="Sidhuvud"/>
              </w:pPr>
              <w:r w:rsidRPr="00064720">
                <w:t>Socialministern</w:t>
              </w:r>
            </w:p>
            <w:p w14:paraId="5B85EFC3" w14:textId="62C70FF7" w:rsidR="00064720" w:rsidRPr="00340DE0" w:rsidRDefault="00064720" w:rsidP="008A55C9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22BBF32CDB54FBFA4C6674B482E0A8D"/>
          </w:placeholder>
          <w:dataBinding w:prefixMappings="xmlns:ns0='http://lp/documentinfo/RK' " w:xpath="/ns0:DocumentInfo[1]/ns0:BaseInfo[1]/ns0:Recipient[1]" w:storeItemID="{FADD6F02-6EE9-422B-9FB3-608A2A063D7A}"/>
          <w:text w:multiLine="1"/>
        </w:sdtPr>
        <w:sdtEndPr/>
        <w:sdtContent>
          <w:tc>
            <w:tcPr>
              <w:tcW w:w="3170" w:type="dxa"/>
            </w:tcPr>
            <w:p w14:paraId="3C4BE694" w14:textId="77777777" w:rsidR="00064720" w:rsidRDefault="0006472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D99455" w14:textId="77777777" w:rsidR="00064720" w:rsidRDefault="00064720" w:rsidP="003E6020">
          <w:pPr>
            <w:pStyle w:val="Sidhuvud"/>
          </w:pPr>
        </w:p>
      </w:tc>
    </w:tr>
  </w:tbl>
  <w:p w14:paraId="6D166A6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2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47C0"/>
    <w:rsid w:val="00025992"/>
    <w:rsid w:val="00026711"/>
    <w:rsid w:val="0002708E"/>
    <w:rsid w:val="0002763D"/>
    <w:rsid w:val="0003679E"/>
    <w:rsid w:val="00036F62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20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FDB"/>
    <w:rsid w:val="000862E0"/>
    <w:rsid w:val="000873C3"/>
    <w:rsid w:val="00093408"/>
    <w:rsid w:val="00093BBF"/>
    <w:rsid w:val="0009435C"/>
    <w:rsid w:val="000A13CA"/>
    <w:rsid w:val="000A456A"/>
    <w:rsid w:val="000A5E43"/>
    <w:rsid w:val="000A67D5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C93"/>
    <w:rsid w:val="00287F0D"/>
    <w:rsid w:val="00292420"/>
    <w:rsid w:val="00296B7A"/>
    <w:rsid w:val="00297484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37745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299"/>
    <w:rsid w:val="00395D9F"/>
    <w:rsid w:val="00397242"/>
    <w:rsid w:val="0039798A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15E80"/>
    <w:rsid w:val="00520A46"/>
    <w:rsid w:val="00521192"/>
    <w:rsid w:val="0052127C"/>
    <w:rsid w:val="00526AEB"/>
    <w:rsid w:val="005302E0"/>
    <w:rsid w:val="00531A58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0D4"/>
    <w:rsid w:val="00711CE9"/>
    <w:rsid w:val="00712266"/>
    <w:rsid w:val="00712593"/>
    <w:rsid w:val="00712D82"/>
    <w:rsid w:val="00715C47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2D0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182"/>
    <w:rsid w:val="008007FD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78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5C9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044F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4BC5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1EFE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922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D41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57C49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1C6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F80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9A2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98EF"/>
  <w15:docId w15:val="{7957685C-75EC-452D-9A9A-D74F6148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881304706242529ED1E3F3340C8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46C87-8300-4299-AF60-9205B4904344}"/>
      </w:docPartPr>
      <w:docPartBody>
        <w:p w:rsidR="00A26791" w:rsidRDefault="00851C32" w:rsidP="00851C32">
          <w:pPr>
            <w:pStyle w:val="B4881304706242529ED1E3F3340C8C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A23BAD103141F18512BFC297FF3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8354E-7D72-4193-BF0A-C44634F9B9C5}"/>
      </w:docPartPr>
      <w:docPartBody>
        <w:p w:rsidR="00A26791" w:rsidRDefault="00851C32" w:rsidP="00851C32">
          <w:pPr>
            <w:pStyle w:val="28A23BAD103141F18512BFC297FF354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58063A8EA94993A93A62A73330B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5125F-9CCB-4FDF-9CB5-21792CF46615}"/>
      </w:docPartPr>
      <w:docPartBody>
        <w:p w:rsidR="00A26791" w:rsidRDefault="00851C32" w:rsidP="00851C32">
          <w:pPr>
            <w:pStyle w:val="1658063A8EA94993A93A62A73330B72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2BBF32CDB54FBFA4C6674B482E0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F27D2-D626-4BD7-A4A5-F0437C0CA862}"/>
      </w:docPartPr>
      <w:docPartBody>
        <w:p w:rsidR="00A26791" w:rsidRDefault="00851C32" w:rsidP="00851C32">
          <w:pPr>
            <w:pStyle w:val="422BBF32CDB54FBFA4C6674B482E0A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1C95542A4C484EAF6E8BC8A6A01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83E4-5269-45DB-8B61-039161CB66AF}"/>
      </w:docPartPr>
      <w:docPartBody>
        <w:p w:rsidR="00A26791" w:rsidRDefault="00851C32" w:rsidP="00851C32">
          <w:pPr>
            <w:pStyle w:val="811C95542A4C484EAF6E8BC8A6A01C9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32"/>
    <w:rsid w:val="00851C32"/>
    <w:rsid w:val="00A26791"/>
    <w:rsid w:val="00D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077BC5B30714740AC8264197CD54B37">
    <w:name w:val="5077BC5B30714740AC8264197CD54B37"/>
    <w:rsid w:val="00851C32"/>
  </w:style>
  <w:style w:type="character" w:styleId="Platshllartext">
    <w:name w:val="Placeholder Text"/>
    <w:basedOn w:val="Standardstycketeckensnitt"/>
    <w:uiPriority w:val="99"/>
    <w:semiHidden/>
    <w:rsid w:val="00851C32"/>
    <w:rPr>
      <w:noProof w:val="0"/>
      <w:color w:val="808080"/>
    </w:rPr>
  </w:style>
  <w:style w:type="paragraph" w:customStyle="1" w:styleId="32E1607E3C8E4F168B79769716ABFAB2">
    <w:name w:val="32E1607E3C8E4F168B79769716ABFAB2"/>
    <w:rsid w:val="00851C32"/>
  </w:style>
  <w:style w:type="paragraph" w:customStyle="1" w:styleId="3A10BFED545840BE9B859879D2EA271C">
    <w:name w:val="3A10BFED545840BE9B859879D2EA271C"/>
    <w:rsid w:val="00851C32"/>
  </w:style>
  <w:style w:type="paragraph" w:customStyle="1" w:styleId="3BF19DC3402F4617AFA952E04065C3F4">
    <w:name w:val="3BF19DC3402F4617AFA952E04065C3F4"/>
    <w:rsid w:val="00851C32"/>
  </w:style>
  <w:style w:type="paragraph" w:customStyle="1" w:styleId="B4881304706242529ED1E3F3340C8CF2">
    <w:name w:val="B4881304706242529ED1E3F3340C8CF2"/>
    <w:rsid w:val="00851C32"/>
  </w:style>
  <w:style w:type="paragraph" w:customStyle="1" w:styleId="28A23BAD103141F18512BFC297FF3547">
    <w:name w:val="28A23BAD103141F18512BFC297FF3547"/>
    <w:rsid w:val="00851C32"/>
  </w:style>
  <w:style w:type="paragraph" w:customStyle="1" w:styleId="8CCF7C372F9A46169B144C83FC8E6573">
    <w:name w:val="8CCF7C372F9A46169B144C83FC8E6573"/>
    <w:rsid w:val="00851C32"/>
  </w:style>
  <w:style w:type="paragraph" w:customStyle="1" w:styleId="0BB2E7D6D04247C780DABE101853F329">
    <w:name w:val="0BB2E7D6D04247C780DABE101853F329"/>
    <w:rsid w:val="00851C32"/>
  </w:style>
  <w:style w:type="paragraph" w:customStyle="1" w:styleId="12FC33943D13458E91B0BA2D95AE2941">
    <w:name w:val="12FC33943D13458E91B0BA2D95AE2941"/>
    <w:rsid w:val="00851C32"/>
  </w:style>
  <w:style w:type="paragraph" w:customStyle="1" w:styleId="1658063A8EA94993A93A62A73330B720">
    <w:name w:val="1658063A8EA94993A93A62A73330B720"/>
    <w:rsid w:val="00851C32"/>
  </w:style>
  <w:style w:type="paragraph" w:customStyle="1" w:styleId="422BBF32CDB54FBFA4C6674B482E0A8D">
    <w:name w:val="422BBF32CDB54FBFA4C6674B482E0A8D"/>
    <w:rsid w:val="00851C32"/>
  </w:style>
  <w:style w:type="paragraph" w:customStyle="1" w:styleId="28A23BAD103141F18512BFC297FF35471">
    <w:name w:val="28A23BAD103141F18512BFC297FF35471"/>
    <w:rsid w:val="00851C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58063A8EA94993A93A62A73330B7201">
    <w:name w:val="1658063A8EA94993A93A62A73330B7201"/>
    <w:rsid w:val="00851C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1B3677650A4DF28BD2E33A7367CAB0">
    <w:name w:val="921B3677650A4DF28BD2E33A7367CAB0"/>
    <w:rsid w:val="00851C32"/>
  </w:style>
  <w:style w:type="paragraph" w:customStyle="1" w:styleId="C0BD1C63A3154EC0B12E994F5BAB8FA8">
    <w:name w:val="C0BD1C63A3154EC0B12E994F5BAB8FA8"/>
    <w:rsid w:val="00851C32"/>
  </w:style>
  <w:style w:type="paragraph" w:customStyle="1" w:styleId="9A18C04AB35148479D7366EDE5160981">
    <w:name w:val="9A18C04AB35148479D7366EDE5160981"/>
    <w:rsid w:val="00851C32"/>
  </w:style>
  <w:style w:type="paragraph" w:customStyle="1" w:styleId="6F15C2C5B772403E9AB10B2CB83C9C5A">
    <w:name w:val="6F15C2C5B772403E9AB10B2CB83C9C5A"/>
    <w:rsid w:val="00851C32"/>
  </w:style>
  <w:style w:type="paragraph" w:customStyle="1" w:styleId="E5938964949840F4A1D9DEE8B1AA70A7">
    <w:name w:val="E5938964949840F4A1D9DEE8B1AA70A7"/>
    <w:rsid w:val="00851C32"/>
  </w:style>
  <w:style w:type="paragraph" w:customStyle="1" w:styleId="811C95542A4C484EAF6E8BC8A6A01C94">
    <w:name w:val="811C95542A4C484EAF6E8BC8A6A01C94"/>
    <w:rsid w:val="00851C32"/>
  </w:style>
  <w:style w:type="paragraph" w:customStyle="1" w:styleId="F153D71D850843DB98F3CCF3B3543956">
    <w:name w:val="F153D71D850843DB98F3CCF3B3543956"/>
    <w:rsid w:val="00851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2021-05-05T00:00:00</HeaderDate>
    <Office/>
    <Dnr>S2021/03776</Dnr>
    <ParagrafNr/>
    <DocumentTitle/>
    <VisitingAddress/>
    <Extra1/>
    <Extra2/>
    <Extra3>Per Ramhorn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2021-05-05T00:00:00</HeaderDate>
    <Office/>
    <Dnr>S2021/03776</Dnr>
    <ParagrafNr/>
    <DocumentTitle/>
    <VisitingAddress/>
    <Extra1/>
    <Extra2/>
    <Extra3>Per Ramhorn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aa9eba85-2e3a-4ada-9095-64695de2441a</RD_Svarsid>
  </documentManagement>
</p:properties>
</file>

<file path=customXml/itemProps1.xml><?xml version="1.0" encoding="utf-8"?>
<ds:datastoreItem xmlns:ds="http://schemas.openxmlformats.org/officeDocument/2006/customXml" ds:itemID="{3614301B-4F96-40DF-86AD-E649388599AD}"/>
</file>

<file path=customXml/itemProps2.xml><?xml version="1.0" encoding="utf-8"?>
<ds:datastoreItem xmlns:ds="http://schemas.openxmlformats.org/officeDocument/2006/customXml" ds:itemID="{FADD6F02-6EE9-422B-9FB3-608A2A063D7A}"/>
</file>

<file path=customXml/itemProps3.xml><?xml version="1.0" encoding="utf-8"?>
<ds:datastoreItem xmlns:ds="http://schemas.openxmlformats.org/officeDocument/2006/customXml" ds:itemID="{9FEE3326-E384-4883-8099-39E79909F9ED}"/>
</file>

<file path=customXml/itemProps4.xml><?xml version="1.0" encoding="utf-8"?>
<ds:datastoreItem xmlns:ds="http://schemas.openxmlformats.org/officeDocument/2006/customXml" ds:itemID="{FADD6F02-6EE9-422B-9FB3-608A2A063D7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81DCB8A-BD8B-409E-B503-D004030A30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5E28AAE-D92C-4DC5-AA83-F6BD15B66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712B433D-8B0E-4538-A7D7-055F556E8E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2644 Smittspridningen av covid-19 i Sverige.docx</dc:title>
  <dc:subject/>
  <dc:creator>Paula Ericson</dc:creator>
  <cp:keywords/>
  <dc:description/>
  <cp:lastModifiedBy>Maria Zetterström</cp:lastModifiedBy>
  <cp:revision>23</cp:revision>
  <dcterms:created xsi:type="dcterms:W3CDTF">2021-04-26T08:10:00Z</dcterms:created>
  <dcterms:modified xsi:type="dcterms:W3CDTF">2021-05-05T08:20:00Z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3924bba2-3317-450d-b5f0-cb47b6c3bbd4</vt:lpwstr>
  </property>
</Properties>
</file>