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CE" w:rsidRDefault="00F258CE" w:rsidP="00DA0661">
      <w:pPr>
        <w:pStyle w:val="Rubrik"/>
      </w:pPr>
      <w:bookmarkStart w:id="0" w:name="Start"/>
      <w:bookmarkEnd w:id="0"/>
      <w:r>
        <w:t>Svar på fråga 2018/19:691 av Gudrun Brunegård (KD)</w:t>
      </w:r>
      <w:r>
        <w:br/>
      </w:r>
      <w:r w:rsidR="00740117">
        <w:t>Stångådalsbanan</w:t>
      </w:r>
    </w:p>
    <w:p w:rsidR="00740117" w:rsidRDefault="00740117" w:rsidP="002749F7">
      <w:pPr>
        <w:pStyle w:val="Brdtext"/>
      </w:pPr>
      <w:r>
        <w:t xml:space="preserve">Gudrun Brunegård har frågat mig </w:t>
      </w:r>
      <w:r w:rsidR="00B62F2D">
        <w:t>hur jag avser att i arbetet med kommande nationella transportplan tillgodose behovet av goda och likvärdiga utvecklings- och t</w:t>
      </w:r>
      <w:r w:rsidR="00B35B73">
        <w:t xml:space="preserve">ransportvillkor för befolkning och näringsliv </w:t>
      </w:r>
      <w:r w:rsidR="00B62F2D">
        <w:t xml:space="preserve">i </w:t>
      </w:r>
      <w:r w:rsidR="00B35B73">
        <w:t>samt besökare till Kalmar län.</w:t>
      </w:r>
      <w:r w:rsidR="00B62F2D">
        <w:t xml:space="preserve"> </w:t>
      </w:r>
    </w:p>
    <w:p w:rsidR="00A60575" w:rsidRDefault="00CE3657" w:rsidP="00CE3657">
      <w:pPr>
        <w:pStyle w:val="Brdtext"/>
      </w:pPr>
      <w:r w:rsidRPr="008F55C9">
        <w:t>R</w:t>
      </w:r>
      <w:r>
        <w:t>egeringen fattade förra mandatperioden</w:t>
      </w:r>
      <w:r w:rsidRPr="008F55C9">
        <w:t xml:space="preserve"> beslut om en nationell plan för </w:t>
      </w:r>
      <w:r w:rsidR="00273013">
        <w:t>transport</w:t>
      </w:r>
      <w:r w:rsidRPr="008F55C9">
        <w:t xml:space="preserve">infrastrukturen för åren 2018–2029. Det är en satsning på totalt 700 miljarder kronor och den största järnvägssatsningen i modern tid. </w:t>
      </w:r>
      <w:r w:rsidR="00EE2D9D" w:rsidRPr="008F55C9">
        <w:t xml:space="preserve">Beslutet rymmer också betydande satsningar på sjöfart och väg. </w:t>
      </w:r>
      <w:r w:rsidRPr="008F55C9">
        <w:t xml:space="preserve">Planen omfattar stora satsningar </w:t>
      </w:r>
      <w:r w:rsidR="00EE2D9D">
        <w:t xml:space="preserve">i hela landet </w:t>
      </w:r>
      <w:r w:rsidRPr="008F55C9">
        <w:t>på såväl nybyggnation som upprustning och modernisering av befintlig infrastruktur. Detta är möjligt då regeringen satsar 100 miljarder kronor mer än i förra planperioden.</w:t>
      </w:r>
    </w:p>
    <w:p w:rsidR="00341238" w:rsidRDefault="00A308ED" w:rsidP="00341238">
      <w:pPr>
        <w:rPr>
          <w:rFonts w:eastAsia="Times New Roman"/>
        </w:rPr>
      </w:pPr>
      <w:r>
        <w:t>I</w:t>
      </w:r>
      <w:r w:rsidR="00A60575">
        <w:t xml:space="preserve">nför beslutet om den nationella planen </w:t>
      </w:r>
      <w:r>
        <w:t>tog</w:t>
      </w:r>
      <w:r w:rsidR="00A60575">
        <w:t xml:space="preserve"> r</w:t>
      </w:r>
      <w:r w:rsidR="00A60575" w:rsidRPr="00030E01">
        <w:t xml:space="preserve">egeringen </w:t>
      </w:r>
      <w:r w:rsidR="00A60575">
        <w:t>emot synpunkter</w:t>
      </w:r>
      <w:r w:rsidR="00A60575" w:rsidRPr="00030E01">
        <w:t xml:space="preserve"> från exempelvis branscher och regioner och </w:t>
      </w:r>
      <w:r>
        <w:t xml:space="preserve">har </w:t>
      </w:r>
      <w:r w:rsidR="00A60575" w:rsidRPr="00030E01">
        <w:t xml:space="preserve">vägt ihop det som är regionalt viktiga prioriteringar med de nationella prioriteringarna och regeringens mål. </w:t>
      </w:r>
      <w:r w:rsidR="00341238" w:rsidRPr="00341238">
        <w:t>En utgångspunkt är att transportinfrastrukturen ska bidra till en samhällsekonomiskt effektiv och långsiktigt hållbar transportförsörjning för medborgarna och näringslivet i hela landet, så även i Kalmar län.</w:t>
      </w:r>
    </w:p>
    <w:p w:rsidR="00740117" w:rsidRDefault="0074011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25C8B5B99034EE5B2AF6E33DF6841CF"/>
          </w:placeholder>
          <w:dataBinding w:prefixMappings="xmlns:ns0='http://lp/documentinfo/RK' " w:xpath="/ns0:DocumentInfo[1]/ns0:BaseInfo[1]/ns0:HeaderDate[1]" w:storeItemID="{0ACA0C08-B0D2-4EE6-87D8-3B00DAD3CB64}"/>
          <w:date w:fullDate="2019-06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E6088">
            <w:t>4 juni 2019</w:t>
          </w:r>
        </w:sdtContent>
      </w:sdt>
    </w:p>
    <w:p w:rsidR="00740117" w:rsidRDefault="00740117" w:rsidP="004E7A8F">
      <w:pPr>
        <w:pStyle w:val="Brdtextutanavstnd"/>
      </w:pPr>
    </w:p>
    <w:p w:rsidR="00740117" w:rsidRDefault="00740117" w:rsidP="004E7A8F">
      <w:pPr>
        <w:pStyle w:val="Brdtextutanavstnd"/>
      </w:pPr>
    </w:p>
    <w:p w:rsidR="0011358B" w:rsidRDefault="0011358B" w:rsidP="004E7A8F">
      <w:pPr>
        <w:pStyle w:val="Brdtextutanavstnd"/>
      </w:pPr>
    </w:p>
    <w:p w:rsidR="00F258CE" w:rsidRPr="00DB48AB" w:rsidRDefault="001C09BC" w:rsidP="00DB48AB">
      <w:pPr>
        <w:pStyle w:val="Brdtext"/>
      </w:pPr>
      <w:r>
        <w:t>Tomas Eneroth</w:t>
      </w:r>
    </w:p>
    <w:sectPr w:rsidR="00F258CE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8A9" w:rsidRDefault="004148A9" w:rsidP="00A87A54">
      <w:pPr>
        <w:spacing w:after="0" w:line="240" w:lineRule="auto"/>
      </w:pPr>
      <w:r>
        <w:separator/>
      </w:r>
    </w:p>
  </w:endnote>
  <w:endnote w:type="continuationSeparator" w:id="0">
    <w:p w:rsidR="004148A9" w:rsidRDefault="004148A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E666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B46F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8A9" w:rsidRDefault="004148A9" w:rsidP="00A87A54">
      <w:pPr>
        <w:spacing w:after="0" w:line="240" w:lineRule="auto"/>
      </w:pPr>
      <w:r>
        <w:separator/>
      </w:r>
    </w:p>
  </w:footnote>
  <w:footnote w:type="continuationSeparator" w:id="0">
    <w:p w:rsidR="004148A9" w:rsidRDefault="004148A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58CE" w:rsidTr="00C93EBA">
      <w:trPr>
        <w:trHeight w:val="227"/>
      </w:trPr>
      <w:tc>
        <w:tcPr>
          <w:tcW w:w="5534" w:type="dxa"/>
        </w:tcPr>
        <w:p w:rsidR="00F258CE" w:rsidRPr="007D73AB" w:rsidRDefault="00F258CE">
          <w:pPr>
            <w:pStyle w:val="Sidhuvud"/>
          </w:pPr>
        </w:p>
      </w:tc>
      <w:tc>
        <w:tcPr>
          <w:tcW w:w="3170" w:type="dxa"/>
          <w:vAlign w:val="bottom"/>
        </w:tcPr>
        <w:p w:rsidR="00F258CE" w:rsidRPr="007D73AB" w:rsidRDefault="00F258CE" w:rsidP="00340DE0">
          <w:pPr>
            <w:pStyle w:val="Sidhuvud"/>
          </w:pPr>
        </w:p>
      </w:tc>
      <w:tc>
        <w:tcPr>
          <w:tcW w:w="1134" w:type="dxa"/>
        </w:tcPr>
        <w:p w:rsidR="00F258CE" w:rsidRDefault="00F258CE" w:rsidP="005A703A">
          <w:pPr>
            <w:pStyle w:val="Sidhuvud"/>
          </w:pPr>
        </w:p>
      </w:tc>
    </w:tr>
    <w:tr w:rsidR="00F258CE" w:rsidTr="00C93EBA">
      <w:trPr>
        <w:trHeight w:val="1928"/>
      </w:trPr>
      <w:tc>
        <w:tcPr>
          <w:tcW w:w="5534" w:type="dxa"/>
        </w:tcPr>
        <w:p w:rsidR="00F258CE" w:rsidRPr="00340DE0" w:rsidRDefault="00F258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7A3A6B" wp14:editId="6E201DD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258CE" w:rsidRPr="00710A6C" w:rsidRDefault="00F258CE" w:rsidP="00EE3C0F">
          <w:pPr>
            <w:pStyle w:val="Sidhuvud"/>
            <w:rPr>
              <w:b/>
            </w:rPr>
          </w:pPr>
        </w:p>
        <w:p w:rsidR="00F258CE" w:rsidRDefault="00F258CE" w:rsidP="00EE3C0F">
          <w:pPr>
            <w:pStyle w:val="Sidhuvud"/>
          </w:pPr>
        </w:p>
        <w:p w:rsidR="00F258CE" w:rsidRDefault="00F258CE" w:rsidP="00EE3C0F">
          <w:pPr>
            <w:pStyle w:val="Sidhuvud"/>
          </w:pPr>
        </w:p>
        <w:p w:rsidR="00F258CE" w:rsidRDefault="00F258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54A8AAFFEC412C909E005C8A351EBF"/>
            </w:placeholder>
            <w:dataBinding w:prefixMappings="xmlns:ns0='http://lp/documentinfo/RK' " w:xpath="/ns0:DocumentInfo[1]/ns0:BaseInfo[1]/ns0:Dnr[1]" w:storeItemID="{0ACA0C08-B0D2-4EE6-87D8-3B00DAD3CB64}"/>
            <w:text/>
          </w:sdtPr>
          <w:sdtEndPr/>
          <w:sdtContent>
            <w:p w:rsidR="00F258CE" w:rsidRDefault="00F258CE" w:rsidP="00EE3C0F">
              <w:pPr>
                <w:pStyle w:val="Sidhuvud"/>
              </w:pPr>
              <w:r>
                <w:t>I2019/01636/TP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56818E984C43D2AE694833FDF5BB85"/>
            </w:placeholder>
            <w:showingPlcHdr/>
            <w:dataBinding w:prefixMappings="xmlns:ns0='http://lp/documentinfo/RK' " w:xpath="/ns0:DocumentInfo[1]/ns0:BaseInfo[1]/ns0:DocNumber[1]" w:storeItemID="{0ACA0C08-B0D2-4EE6-87D8-3B00DAD3CB64}"/>
            <w:text/>
          </w:sdtPr>
          <w:sdtEndPr/>
          <w:sdtContent>
            <w:p w:rsidR="00F258CE" w:rsidRDefault="00F258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258CE" w:rsidRDefault="00F258CE" w:rsidP="00EE3C0F">
          <w:pPr>
            <w:pStyle w:val="Sidhuvud"/>
          </w:pPr>
        </w:p>
      </w:tc>
      <w:tc>
        <w:tcPr>
          <w:tcW w:w="1134" w:type="dxa"/>
        </w:tcPr>
        <w:p w:rsidR="00F258CE" w:rsidRDefault="00F258CE" w:rsidP="0094502D">
          <w:pPr>
            <w:pStyle w:val="Sidhuvud"/>
          </w:pPr>
        </w:p>
        <w:p w:rsidR="00F258CE" w:rsidRPr="0094502D" w:rsidRDefault="00F258CE" w:rsidP="00EC71A6">
          <w:pPr>
            <w:pStyle w:val="Sidhuvud"/>
          </w:pPr>
        </w:p>
      </w:tc>
    </w:tr>
    <w:tr w:rsidR="00F258CE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31510DE00F244FDA22FA48480F6BD8E"/>
          </w:placeholder>
        </w:sdtPr>
        <w:sdtEndPr/>
        <w:sdtContent>
          <w:sdt>
            <w:sdtPr>
              <w:alias w:val="SenderText"/>
              <w:tag w:val="ccRKShow_SenderText"/>
              <w:id w:val="2000456422"/>
              <w:placeholder>
                <w:docPart w:val="3307A061B7184F1E8543AEEB44FECB33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740117" w:rsidRPr="00B145D5" w:rsidRDefault="00740117" w:rsidP="00740117">
                  <w:pPr>
                    <w:pStyle w:val="Sidhuvud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B145D5">
                    <w:rPr>
                      <w:b/>
                    </w:rPr>
                    <w:t>departementet</w:t>
                  </w:r>
                </w:p>
                <w:p w:rsidR="00740117" w:rsidRDefault="00740117" w:rsidP="00740117">
                  <w:pPr>
                    <w:pStyle w:val="Sidhuvud"/>
                  </w:pPr>
                  <w:r w:rsidRPr="00B145D5">
                    <w:t>Infrastrukturministern</w:t>
                  </w:r>
                </w:p>
                <w:p w:rsidR="00F258CE" w:rsidRPr="00340DE0" w:rsidRDefault="00F258CE" w:rsidP="00340DE0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95E877BD7CAC4982A76E1A47B87CFA6C"/>
          </w:placeholder>
          <w:dataBinding w:prefixMappings="xmlns:ns0='http://lp/documentinfo/RK' " w:xpath="/ns0:DocumentInfo[1]/ns0:BaseInfo[1]/ns0:Recipient[1]" w:storeItemID="{0ACA0C08-B0D2-4EE6-87D8-3B00DAD3CB64}"/>
          <w:text w:multiLine="1"/>
        </w:sdtPr>
        <w:sdtEndPr/>
        <w:sdtContent>
          <w:tc>
            <w:tcPr>
              <w:tcW w:w="3170" w:type="dxa"/>
            </w:tcPr>
            <w:p w:rsidR="00F258CE" w:rsidRDefault="00F258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258CE" w:rsidRDefault="00F258C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0E01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088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358B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6FB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0AD"/>
    <w:rsid w:val="001C09BC"/>
    <w:rsid w:val="001C1C7D"/>
    <w:rsid w:val="001C4980"/>
    <w:rsid w:val="001C5DC9"/>
    <w:rsid w:val="001C71A9"/>
    <w:rsid w:val="001D12FC"/>
    <w:rsid w:val="001D2CF2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3013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238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491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48A9"/>
    <w:rsid w:val="00415163"/>
    <w:rsid w:val="00415273"/>
    <w:rsid w:val="004157BE"/>
    <w:rsid w:val="0042068E"/>
    <w:rsid w:val="00422030"/>
    <w:rsid w:val="00422A7F"/>
    <w:rsid w:val="00426213"/>
    <w:rsid w:val="00431A7B"/>
    <w:rsid w:val="0043351D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A56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42B5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440"/>
    <w:rsid w:val="00712593"/>
    <w:rsid w:val="00712D82"/>
    <w:rsid w:val="00716E22"/>
    <w:rsid w:val="007171AB"/>
    <w:rsid w:val="007213D0"/>
    <w:rsid w:val="00732599"/>
    <w:rsid w:val="0074011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661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589"/>
    <w:rsid w:val="00973084"/>
    <w:rsid w:val="00974520"/>
    <w:rsid w:val="00974B59"/>
    <w:rsid w:val="00975341"/>
    <w:rsid w:val="0097653D"/>
    <w:rsid w:val="00984EA2"/>
    <w:rsid w:val="0098620E"/>
    <w:rsid w:val="00986CC3"/>
    <w:rsid w:val="0099068E"/>
    <w:rsid w:val="009920AA"/>
    <w:rsid w:val="00992943"/>
    <w:rsid w:val="009931B3"/>
    <w:rsid w:val="009952EA"/>
    <w:rsid w:val="00996279"/>
    <w:rsid w:val="009965F7"/>
    <w:rsid w:val="009A0866"/>
    <w:rsid w:val="009A423B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8ED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575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5B73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F2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3657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36B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D9D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8CE"/>
    <w:rsid w:val="00F259D7"/>
    <w:rsid w:val="00F32D05"/>
    <w:rsid w:val="00F35263"/>
    <w:rsid w:val="00F35E34"/>
    <w:rsid w:val="00F403BF"/>
    <w:rsid w:val="00F4342F"/>
    <w:rsid w:val="00F45227"/>
    <w:rsid w:val="00F47E36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4EE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6F3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593DB-5CCE-42AB-8856-7EBCF53B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4011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4A8AAFFEC412C909E005C8A351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6DCD8-32A3-41E4-9823-C807C933F1A5}"/>
      </w:docPartPr>
      <w:docPartBody>
        <w:p w:rsidR="00E73A82" w:rsidRDefault="00D55295" w:rsidP="00D55295">
          <w:pPr>
            <w:pStyle w:val="5B54A8AAFFEC412C909E005C8A351E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56818E984C43D2AE694833FDF5B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DCF8F-10B5-4FDA-BC34-776CF5EF6D08}"/>
      </w:docPartPr>
      <w:docPartBody>
        <w:p w:rsidR="00E73A82" w:rsidRDefault="00D55295" w:rsidP="00D55295">
          <w:pPr>
            <w:pStyle w:val="6E56818E984C43D2AE694833FDF5BB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1510DE00F244FDA22FA48480F6B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6523B-B0F5-4767-BD80-6D755EF3FF63}"/>
      </w:docPartPr>
      <w:docPartBody>
        <w:p w:rsidR="00E73A82" w:rsidRDefault="00D55295" w:rsidP="00D55295">
          <w:pPr>
            <w:pStyle w:val="031510DE00F244FDA22FA48480F6BD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E877BD7CAC4982A76E1A47B87CF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976C1-29FB-4198-911D-8D1CD16C73DE}"/>
      </w:docPartPr>
      <w:docPartBody>
        <w:p w:rsidR="00E73A82" w:rsidRDefault="00D55295" w:rsidP="00D55295">
          <w:pPr>
            <w:pStyle w:val="95E877BD7CAC4982A76E1A47B87CFA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5C8B5B99034EE5B2AF6E33DF684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7C1B6-E439-4E68-A688-E8571D65D4FE}"/>
      </w:docPartPr>
      <w:docPartBody>
        <w:p w:rsidR="00E73A82" w:rsidRDefault="00D55295" w:rsidP="00D55295">
          <w:pPr>
            <w:pStyle w:val="E25C8B5B99034EE5B2AF6E33DF6841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307A061B7184F1E8543AEEB44FEC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E8744-3D01-4B37-9CB0-9C614CC4CE4F}"/>
      </w:docPartPr>
      <w:docPartBody>
        <w:p w:rsidR="00E73A82" w:rsidRDefault="00D55295" w:rsidP="00D55295">
          <w:pPr>
            <w:pStyle w:val="3307A061B7184F1E8543AEEB44FECB3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95"/>
    <w:rsid w:val="00150CCA"/>
    <w:rsid w:val="00B1171A"/>
    <w:rsid w:val="00D55295"/>
    <w:rsid w:val="00E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3C79980BB3B4F05AFB8D2D68D57F08B">
    <w:name w:val="23C79980BB3B4F05AFB8D2D68D57F08B"/>
    <w:rsid w:val="00D55295"/>
  </w:style>
  <w:style w:type="character" w:styleId="Platshllartext">
    <w:name w:val="Placeholder Text"/>
    <w:basedOn w:val="Standardstycketeckensnitt"/>
    <w:uiPriority w:val="99"/>
    <w:semiHidden/>
    <w:rsid w:val="00D55295"/>
    <w:rPr>
      <w:noProof w:val="0"/>
      <w:color w:val="808080"/>
    </w:rPr>
  </w:style>
  <w:style w:type="paragraph" w:customStyle="1" w:styleId="9405A3B5E3AE4B0F86C62B8A6D9C65FE">
    <w:name w:val="9405A3B5E3AE4B0F86C62B8A6D9C65FE"/>
    <w:rsid w:val="00D55295"/>
  </w:style>
  <w:style w:type="paragraph" w:customStyle="1" w:styleId="55DF1355AE204086A8281B367EBA4B55">
    <w:name w:val="55DF1355AE204086A8281B367EBA4B55"/>
    <w:rsid w:val="00D55295"/>
  </w:style>
  <w:style w:type="paragraph" w:customStyle="1" w:styleId="6CBE2D2D49EC4E129503E354C193C17C">
    <w:name w:val="6CBE2D2D49EC4E129503E354C193C17C"/>
    <w:rsid w:val="00D55295"/>
  </w:style>
  <w:style w:type="paragraph" w:customStyle="1" w:styleId="5B54A8AAFFEC412C909E005C8A351EBF">
    <w:name w:val="5B54A8AAFFEC412C909E005C8A351EBF"/>
    <w:rsid w:val="00D55295"/>
  </w:style>
  <w:style w:type="paragraph" w:customStyle="1" w:styleId="6E56818E984C43D2AE694833FDF5BB85">
    <w:name w:val="6E56818E984C43D2AE694833FDF5BB85"/>
    <w:rsid w:val="00D55295"/>
  </w:style>
  <w:style w:type="paragraph" w:customStyle="1" w:styleId="7F6F664EAC74470EB11E2535E1294ED4">
    <w:name w:val="7F6F664EAC74470EB11E2535E1294ED4"/>
    <w:rsid w:val="00D55295"/>
  </w:style>
  <w:style w:type="paragraph" w:customStyle="1" w:styleId="6A24BB57A8D24D0DBEF77A086C7CEA02">
    <w:name w:val="6A24BB57A8D24D0DBEF77A086C7CEA02"/>
    <w:rsid w:val="00D55295"/>
  </w:style>
  <w:style w:type="paragraph" w:customStyle="1" w:styleId="488E378258094884B11F493F6BE125AC">
    <w:name w:val="488E378258094884B11F493F6BE125AC"/>
    <w:rsid w:val="00D55295"/>
  </w:style>
  <w:style w:type="paragraph" w:customStyle="1" w:styleId="031510DE00F244FDA22FA48480F6BD8E">
    <w:name w:val="031510DE00F244FDA22FA48480F6BD8E"/>
    <w:rsid w:val="00D55295"/>
  </w:style>
  <w:style w:type="paragraph" w:customStyle="1" w:styleId="95E877BD7CAC4982A76E1A47B87CFA6C">
    <w:name w:val="95E877BD7CAC4982A76E1A47B87CFA6C"/>
    <w:rsid w:val="00D55295"/>
  </w:style>
  <w:style w:type="paragraph" w:customStyle="1" w:styleId="14FE5F64D025466D9986933EF2BCC744">
    <w:name w:val="14FE5F64D025466D9986933EF2BCC744"/>
    <w:rsid w:val="00D55295"/>
  </w:style>
  <w:style w:type="paragraph" w:customStyle="1" w:styleId="AE81FE3B495F46F69697ECEEBBC5F45A">
    <w:name w:val="AE81FE3B495F46F69697ECEEBBC5F45A"/>
    <w:rsid w:val="00D55295"/>
  </w:style>
  <w:style w:type="paragraph" w:customStyle="1" w:styleId="D469B036D4ED4C3CB7683DD4C68F3EE5">
    <w:name w:val="D469B036D4ED4C3CB7683DD4C68F3EE5"/>
    <w:rsid w:val="00D55295"/>
  </w:style>
  <w:style w:type="paragraph" w:customStyle="1" w:styleId="2E4EB2B8E1344A5E86F2A3A6FC798CF5">
    <w:name w:val="2E4EB2B8E1344A5E86F2A3A6FC798CF5"/>
    <w:rsid w:val="00D55295"/>
  </w:style>
  <w:style w:type="paragraph" w:customStyle="1" w:styleId="0E7DE097C38F4E8D9037DCF613C11F99">
    <w:name w:val="0E7DE097C38F4E8D9037DCF613C11F99"/>
    <w:rsid w:val="00D55295"/>
  </w:style>
  <w:style w:type="paragraph" w:customStyle="1" w:styleId="E25C8B5B99034EE5B2AF6E33DF6841CF">
    <w:name w:val="E25C8B5B99034EE5B2AF6E33DF6841CF"/>
    <w:rsid w:val="00D55295"/>
  </w:style>
  <w:style w:type="paragraph" w:customStyle="1" w:styleId="85032E514490440CADA74872E0BC16BB">
    <w:name w:val="85032E514490440CADA74872E0BC16BB"/>
    <w:rsid w:val="00D55295"/>
  </w:style>
  <w:style w:type="paragraph" w:customStyle="1" w:styleId="3307A061B7184F1E8543AEEB44FECB33">
    <w:name w:val="3307A061B7184F1E8543AEEB44FECB33"/>
    <w:rsid w:val="00D5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2019-06-04T00:00:00</HeaderDate>
    <Office/>
    <Dnr>I2019/01636/TP</Dnr>
    <ParagrafNr/>
    <DocumentTitle/>
    <VisitingAddress/>
    <Extra1/>
    <Extra2/>
    <Extra3>Gudrun Brunegård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b8b5468e-3151-4130-b0ff-9bab201246eb</RD_Svarsid>
  </documentManagement>
</p:properties>
</file>

<file path=customXml/itemProps1.xml><?xml version="1.0" encoding="utf-8"?>
<ds:datastoreItem xmlns:ds="http://schemas.openxmlformats.org/officeDocument/2006/customXml" ds:itemID="{6BAC4587-7234-4433-ACF6-A36CC590421F}"/>
</file>

<file path=customXml/itemProps2.xml><?xml version="1.0" encoding="utf-8"?>
<ds:datastoreItem xmlns:ds="http://schemas.openxmlformats.org/officeDocument/2006/customXml" ds:itemID="{6F18B5B3-F118-4CE0-A92A-A3F0AB02D911}"/>
</file>

<file path=customXml/itemProps3.xml><?xml version="1.0" encoding="utf-8"?>
<ds:datastoreItem xmlns:ds="http://schemas.openxmlformats.org/officeDocument/2006/customXml" ds:itemID="{5D9C17EA-F0DF-4EAB-9D42-E1ABC4C4E80B}"/>
</file>

<file path=customXml/itemProps4.xml><?xml version="1.0" encoding="utf-8"?>
<ds:datastoreItem xmlns:ds="http://schemas.openxmlformats.org/officeDocument/2006/customXml" ds:itemID="{0ACA0C08-B0D2-4EE6-87D8-3B00DAD3CB64}"/>
</file>

<file path=customXml/itemProps5.xml><?xml version="1.0" encoding="utf-8"?>
<ds:datastoreItem xmlns:ds="http://schemas.openxmlformats.org/officeDocument/2006/customXml" ds:itemID="{7426EC83-F8DC-4928-90F1-EF587EA078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Peter Kalliopuro</cp:lastModifiedBy>
  <cp:revision>2</cp:revision>
  <cp:lastPrinted>2019-06-03T11:44:00Z</cp:lastPrinted>
  <dcterms:created xsi:type="dcterms:W3CDTF">2019-06-03T11:46:00Z</dcterms:created>
  <dcterms:modified xsi:type="dcterms:W3CDTF">2019-06-03T11:46:00Z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