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33F8" w14:textId="77777777" w:rsidR="00DD2FC5" w:rsidRDefault="00DD2FC5" w:rsidP="00DA0661">
      <w:pPr>
        <w:pStyle w:val="Rubrik"/>
      </w:pPr>
      <w:bookmarkStart w:id="0" w:name="Start"/>
      <w:bookmarkEnd w:id="0"/>
      <w:r>
        <w:t>Svar på fråga 2019/20:775 av Helena Antoni (M)</w:t>
      </w:r>
      <w:r>
        <w:br/>
        <w:t>Problem med export av miljöbilar</w:t>
      </w:r>
    </w:p>
    <w:p w14:paraId="0637365D" w14:textId="7CE1CEF8" w:rsidR="00DD2FC5" w:rsidRDefault="00DD2FC5" w:rsidP="00B7566E">
      <w:pPr>
        <w:pStyle w:val="Brdtext"/>
        <w:suppressAutoHyphens/>
      </w:pPr>
      <w:r>
        <w:t>Helena Antoni har frågat finansministern vilka åtgärder som ministern tänker vidta för att exporten av miljöbilar ska upphöra.</w:t>
      </w:r>
      <w:r w:rsidR="00276A87">
        <w:t xml:space="preserve"> </w:t>
      </w:r>
      <w:r>
        <w:t>Frågan har över</w:t>
      </w:r>
      <w:r w:rsidR="00B7566E">
        <w:softHyphen/>
      </w:r>
      <w:r>
        <w:t>lämnats till mig.</w:t>
      </w:r>
    </w:p>
    <w:p w14:paraId="0F2D40BD" w14:textId="3BC295BD" w:rsidR="00503189" w:rsidRDefault="00503189" w:rsidP="00503189">
      <w:pPr>
        <w:pStyle w:val="Brdtext"/>
      </w:pPr>
      <w:r>
        <w:t xml:space="preserve">Sverige är </w:t>
      </w:r>
      <w:r w:rsidR="009A34F8">
        <w:t xml:space="preserve">en </w:t>
      </w:r>
      <w:r>
        <w:t xml:space="preserve">del av EU:s gemensamma inre marknad och begagnade bilar är en handelsvara som alla andra. Den europeiska marknaden är betydligt större än den svenska varför det är </w:t>
      </w:r>
      <w:r w:rsidR="00276A87">
        <w:t xml:space="preserve">naturligt </w:t>
      </w:r>
      <w:r>
        <w:t xml:space="preserve">att en del av de miljöbilar som byter ägare säljs till utlandet. </w:t>
      </w:r>
    </w:p>
    <w:p w14:paraId="561959EA" w14:textId="279B1586" w:rsidR="00F242E5" w:rsidRDefault="00503189" w:rsidP="00B7566E">
      <w:pPr>
        <w:pStyle w:val="Brdtext"/>
        <w:suppressAutoHyphens/>
      </w:pPr>
      <w:r>
        <w:t>Regeringen har dock uppmärksammat risken för att miljöbilar säljs utom</w:t>
      </w:r>
      <w:r w:rsidR="00B7566E">
        <w:softHyphen/>
      </w:r>
      <w:r>
        <w:t xml:space="preserve">lands i högre omfattning än andra bilar och </w:t>
      </w:r>
      <w:r w:rsidR="00DE7869">
        <w:t xml:space="preserve">har därför </w:t>
      </w:r>
      <w:r>
        <w:t xml:space="preserve">vidtagit åtgärder. </w:t>
      </w:r>
      <w:r w:rsidR="009A34F8">
        <w:t>Från den 1 juli 2018 gäller det nya bonus</w:t>
      </w:r>
      <w:r w:rsidR="00DE7869">
        <w:t>–</w:t>
      </w:r>
      <w:r w:rsidR="009A34F8">
        <w:t xml:space="preserve">malus-systemet för </w:t>
      </w:r>
      <w:r w:rsidR="00F242E5">
        <w:t>personbilar och lätta nyttofordon</w:t>
      </w:r>
      <w:r w:rsidR="009A34F8">
        <w:t xml:space="preserve">. Bonusen </w:t>
      </w:r>
      <w:r w:rsidR="00276A87">
        <w:t>i detta system</w:t>
      </w:r>
      <w:r w:rsidR="009A34F8">
        <w:t xml:space="preserve"> betalas ut tidigast sex månader efter att bilen har registrerats i </w:t>
      </w:r>
      <w:r w:rsidR="00DE7869">
        <w:t>vägtrafikregistret</w:t>
      </w:r>
      <w:r w:rsidR="00276A87">
        <w:t xml:space="preserve"> och endast under förutsättning att bi</w:t>
      </w:r>
      <w:r w:rsidR="00B7566E">
        <w:t>l</w:t>
      </w:r>
      <w:r w:rsidR="00276A87">
        <w:t xml:space="preserve">en </w:t>
      </w:r>
      <w:r w:rsidR="00276A87" w:rsidRPr="00276A87">
        <w:t>vid utbetalningstillfället inte har bytt ägare, avregistrerats eller för</w:t>
      </w:r>
      <w:r w:rsidR="00B7566E">
        <w:softHyphen/>
      </w:r>
      <w:r w:rsidR="00276A87" w:rsidRPr="00276A87">
        <w:t>ändrats så att den inte längre uppfyller de tekniska kraven</w:t>
      </w:r>
      <w:r w:rsidR="009A34F8">
        <w:t>. Denna regel har satt stopp för de bilhandlare som tidigare kunde registrera elbilen eller ladd</w:t>
      </w:r>
      <w:r w:rsidR="00B7566E">
        <w:softHyphen/>
      </w:r>
      <w:r w:rsidR="009A34F8">
        <w:t>hybriden på sig själva, omedelbart erhålla supermiljöbilspremien, och där</w:t>
      </w:r>
      <w:r w:rsidR="00B7566E">
        <w:softHyphen/>
      </w:r>
      <w:r w:rsidR="009A34F8">
        <w:t>efter sälja bilen vidare utomlands.</w:t>
      </w:r>
    </w:p>
    <w:p w14:paraId="259B5C3F" w14:textId="77777777" w:rsidR="003C6443" w:rsidRDefault="009A34F8" w:rsidP="00B7566E">
      <w:pPr>
        <w:pStyle w:val="Brdtext"/>
        <w:suppressAutoHyphens/>
      </w:pPr>
      <w:r>
        <w:t xml:space="preserve">I nuläget är det främst billeasingföretag som säljer begagnade miljöbilar utomlands efter att leasingavtalet har löpt ut. </w:t>
      </w:r>
      <w:r w:rsidR="003C6443">
        <w:t>Inom Regeringskansliet pågår</w:t>
      </w:r>
      <w:r w:rsidR="00842200">
        <w:t xml:space="preserve"> </w:t>
      </w:r>
      <w:r w:rsidR="003C6443">
        <w:t>ett arbete med att analysera reglerna för</w:t>
      </w:r>
      <w:r w:rsidR="00F242E5">
        <w:t xml:space="preserve"> utbetalning av bonus </w:t>
      </w:r>
      <w:r>
        <w:t>i syfte att, inom ramen för EU:s regler om en gemensam marknad, försöka hindra att subventionerade bilar säljs vidare utomlands.</w:t>
      </w:r>
    </w:p>
    <w:p w14:paraId="542EA87D" w14:textId="77777777" w:rsidR="00F242E5" w:rsidRDefault="00F242E5" w:rsidP="006A12F1">
      <w:pPr>
        <w:pStyle w:val="Brdtext"/>
      </w:pPr>
      <w:r>
        <w:lastRenderedPageBreak/>
        <w:t>Min ambition är att beredning och beslut om ändringar ska ske skyndsamt</w:t>
      </w:r>
      <w:r w:rsidR="007C1A9D">
        <w:t xml:space="preserve"> så</w:t>
      </w:r>
      <w:r w:rsidR="007C1A9D" w:rsidRPr="007C1A9D">
        <w:t xml:space="preserve"> att </w:t>
      </w:r>
      <w:r w:rsidR="007C1A9D">
        <w:t>fler miljöbilar</w:t>
      </w:r>
      <w:r w:rsidR="007C1A9D" w:rsidRPr="007C1A9D">
        <w:t xml:space="preserve"> </w:t>
      </w:r>
      <w:r w:rsidR="007C1A9D">
        <w:t>st</w:t>
      </w:r>
      <w:r w:rsidR="007C1A9D" w:rsidRPr="007C1A9D">
        <w:t>anna</w:t>
      </w:r>
      <w:r w:rsidR="007C1A9D">
        <w:t>r</w:t>
      </w:r>
      <w:r w:rsidR="007C1A9D" w:rsidRPr="007C1A9D">
        <w:t xml:space="preserve"> på den svenska andrahandsmarknaden</w:t>
      </w:r>
      <w:r w:rsidR="007C1A9D">
        <w:t xml:space="preserve"> och bidrar </w:t>
      </w:r>
      <w:r w:rsidR="007C1A9D" w:rsidRPr="007C1A9D">
        <w:t>till omställning</w:t>
      </w:r>
      <w:r w:rsidR="007C1A9D">
        <w:t>en</w:t>
      </w:r>
      <w:r w:rsidR="007C1A9D" w:rsidRPr="007C1A9D">
        <w:t xml:space="preserve"> av </w:t>
      </w:r>
      <w:r w:rsidR="007C1A9D">
        <w:t xml:space="preserve">den svenska </w:t>
      </w:r>
      <w:r w:rsidR="007C1A9D" w:rsidRPr="007C1A9D">
        <w:t>fordonsflottan.</w:t>
      </w:r>
      <w:bookmarkStart w:id="1" w:name="_GoBack"/>
      <w:bookmarkEnd w:id="1"/>
    </w:p>
    <w:p w14:paraId="09ECBFB1" w14:textId="1D65A4E1" w:rsidR="00DD2FC5" w:rsidRDefault="00DD2FC5" w:rsidP="00B7566E">
      <w:pPr>
        <w:pStyle w:val="Brdtext"/>
      </w:pPr>
      <w:r>
        <w:t xml:space="preserve">Stockholm den </w:t>
      </w:r>
      <w:sdt>
        <w:sdtPr>
          <w:id w:val="2032990546"/>
          <w:placeholder>
            <w:docPart w:val="F8DBDC23B3094458AAFB2D53533BDB24"/>
          </w:placeholder>
          <w:dataBinding w:prefixMappings="xmlns:ns0='http://lp/documentinfo/RK' " w:xpath="/ns0:DocumentInfo[1]/ns0:BaseInfo[1]/ns0:HeaderDate[1]" w:storeItemID="{82FCB5B3-3AB8-486C-A5E9-EC98BE08CF53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januari 2020</w:t>
          </w:r>
        </w:sdtContent>
      </w:sdt>
      <w:r w:rsidR="00544F13">
        <w:br/>
      </w:r>
    </w:p>
    <w:p w14:paraId="5A8296B5" w14:textId="77777777" w:rsidR="00F242E5" w:rsidRDefault="00F242E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42C1D020F39D4CFA84D9AB21D00C082D"/>
        </w:placeholder>
        <w:dataBinding w:prefixMappings="xmlns:ns0='http://lp/documentinfo/RK' " w:xpath="/ns0:DocumentInfo[1]/ns0:BaseInfo[1]/ns0:TopSender[1]" w:storeItemID="{82FCB5B3-3AB8-486C-A5E9-EC98BE08CF53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4B520EFA" w14:textId="18E11353" w:rsidR="00DD2FC5" w:rsidRPr="00DB48AB" w:rsidRDefault="00DD2FC5" w:rsidP="00DB48AB">
          <w:pPr>
            <w:pStyle w:val="Brdtext"/>
          </w:pPr>
          <w:r>
            <w:t>Isabella Lövin</w:t>
          </w:r>
        </w:p>
      </w:sdtContent>
    </w:sdt>
    <w:sectPr w:rsidR="00DD2FC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B64A" w14:textId="77777777" w:rsidR="00DD2FC5" w:rsidRDefault="00DD2FC5" w:rsidP="00A87A54">
      <w:pPr>
        <w:spacing w:after="0" w:line="240" w:lineRule="auto"/>
      </w:pPr>
      <w:r>
        <w:separator/>
      </w:r>
    </w:p>
  </w:endnote>
  <w:endnote w:type="continuationSeparator" w:id="0">
    <w:p w14:paraId="38E07110" w14:textId="77777777" w:rsidR="00DD2FC5" w:rsidRDefault="00DD2FC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4C29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53CF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97688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F268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92AD4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5D021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6D04C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95CAF5" w14:textId="77777777" w:rsidTr="00C26068">
      <w:trPr>
        <w:trHeight w:val="227"/>
      </w:trPr>
      <w:tc>
        <w:tcPr>
          <w:tcW w:w="4074" w:type="dxa"/>
        </w:tcPr>
        <w:p w14:paraId="3025DD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BE036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97DD7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BBF6" w14:textId="77777777" w:rsidR="00DD2FC5" w:rsidRDefault="00DD2FC5" w:rsidP="00A87A54">
      <w:pPr>
        <w:spacing w:after="0" w:line="240" w:lineRule="auto"/>
      </w:pPr>
      <w:r>
        <w:separator/>
      </w:r>
    </w:p>
  </w:footnote>
  <w:footnote w:type="continuationSeparator" w:id="0">
    <w:p w14:paraId="353C5756" w14:textId="77777777" w:rsidR="00DD2FC5" w:rsidRDefault="00DD2FC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2FC5" w14:paraId="1D8D397B" w14:textId="77777777" w:rsidTr="00C93EBA">
      <w:trPr>
        <w:trHeight w:val="227"/>
      </w:trPr>
      <w:tc>
        <w:tcPr>
          <w:tcW w:w="5534" w:type="dxa"/>
        </w:tcPr>
        <w:p w14:paraId="33F82642" w14:textId="77777777" w:rsidR="00DD2FC5" w:rsidRPr="007D73AB" w:rsidRDefault="00DD2FC5">
          <w:pPr>
            <w:pStyle w:val="Sidhuvud"/>
          </w:pPr>
        </w:p>
      </w:tc>
      <w:tc>
        <w:tcPr>
          <w:tcW w:w="3170" w:type="dxa"/>
          <w:vAlign w:val="bottom"/>
        </w:tcPr>
        <w:p w14:paraId="51E076E9" w14:textId="77777777" w:rsidR="00DD2FC5" w:rsidRPr="007D73AB" w:rsidRDefault="00DD2FC5" w:rsidP="00340DE0">
          <w:pPr>
            <w:pStyle w:val="Sidhuvud"/>
          </w:pPr>
        </w:p>
      </w:tc>
      <w:tc>
        <w:tcPr>
          <w:tcW w:w="1134" w:type="dxa"/>
        </w:tcPr>
        <w:p w14:paraId="2B3EA6AE" w14:textId="77777777" w:rsidR="00DD2FC5" w:rsidRDefault="00DD2FC5" w:rsidP="005A703A">
          <w:pPr>
            <w:pStyle w:val="Sidhuvud"/>
          </w:pPr>
        </w:p>
      </w:tc>
    </w:tr>
    <w:tr w:rsidR="00DD2FC5" w14:paraId="0B729792" w14:textId="77777777" w:rsidTr="00C93EBA">
      <w:trPr>
        <w:trHeight w:val="1928"/>
      </w:trPr>
      <w:tc>
        <w:tcPr>
          <w:tcW w:w="5534" w:type="dxa"/>
        </w:tcPr>
        <w:p w14:paraId="4DE2D61C" w14:textId="77777777" w:rsidR="00DD2FC5" w:rsidRPr="00340DE0" w:rsidRDefault="00DD2FC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F07B7F" wp14:editId="66BE811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3CD361" w14:textId="77777777" w:rsidR="00DD2FC5" w:rsidRPr="00710A6C" w:rsidRDefault="00DD2FC5" w:rsidP="00EE3C0F">
          <w:pPr>
            <w:pStyle w:val="Sidhuvud"/>
            <w:rPr>
              <w:b/>
            </w:rPr>
          </w:pPr>
        </w:p>
        <w:p w14:paraId="4285F699" w14:textId="77777777" w:rsidR="00DD2FC5" w:rsidRDefault="00DD2FC5" w:rsidP="00EE3C0F">
          <w:pPr>
            <w:pStyle w:val="Sidhuvud"/>
          </w:pPr>
        </w:p>
        <w:p w14:paraId="28521490" w14:textId="77777777" w:rsidR="00DD2FC5" w:rsidRDefault="00DD2FC5" w:rsidP="00EE3C0F">
          <w:pPr>
            <w:pStyle w:val="Sidhuvud"/>
          </w:pPr>
        </w:p>
        <w:p w14:paraId="6FEBAF00" w14:textId="77777777" w:rsidR="00DD2FC5" w:rsidRDefault="00DD2FC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A4A24F9EDB43B7991802B55D37B016"/>
            </w:placeholder>
            <w:dataBinding w:prefixMappings="xmlns:ns0='http://lp/documentinfo/RK' " w:xpath="/ns0:DocumentInfo[1]/ns0:BaseInfo[1]/ns0:Dnr[1]" w:storeItemID="{82FCB5B3-3AB8-486C-A5E9-EC98BE08CF53}"/>
            <w:text/>
          </w:sdtPr>
          <w:sdtEndPr/>
          <w:sdtContent>
            <w:p w14:paraId="3FA59946" w14:textId="745F8AC3" w:rsidR="00DD2FC5" w:rsidRDefault="00DD2FC5" w:rsidP="00EE3C0F">
              <w:pPr>
                <w:pStyle w:val="Sidhuvud"/>
              </w:pPr>
              <w:r>
                <w:t>M2020/</w:t>
              </w:r>
              <w:r w:rsidR="00B7566E">
                <w:t>00099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4D8F75CDD84924830C4D4D2218645D"/>
            </w:placeholder>
            <w:showingPlcHdr/>
            <w:dataBinding w:prefixMappings="xmlns:ns0='http://lp/documentinfo/RK' " w:xpath="/ns0:DocumentInfo[1]/ns0:BaseInfo[1]/ns0:DocNumber[1]" w:storeItemID="{82FCB5B3-3AB8-486C-A5E9-EC98BE08CF53}"/>
            <w:text/>
          </w:sdtPr>
          <w:sdtEndPr/>
          <w:sdtContent>
            <w:p w14:paraId="4EF5D916" w14:textId="77777777" w:rsidR="00DD2FC5" w:rsidRDefault="00DD2FC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9605D8" w14:textId="77777777" w:rsidR="00DD2FC5" w:rsidRDefault="00DD2FC5" w:rsidP="00EE3C0F">
          <w:pPr>
            <w:pStyle w:val="Sidhuvud"/>
          </w:pPr>
        </w:p>
      </w:tc>
      <w:tc>
        <w:tcPr>
          <w:tcW w:w="1134" w:type="dxa"/>
        </w:tcPr>
        <w:p w14:paraId="3E6B1C0A" w14:textId="77777777" w:rsidR="00DD2FC5" w:rsidRDefault="00DD2FC5" w:rsidP="0094502D">
          <w:pPr>
            <w:pStyle w:val="Sidhuvud"/>
          </w:pPr>
        </w:p>
        <w:p w14:paraId="2E1F8D0A" w14:textId="77777777" w:rsidR="00DD2FC5" w:rsidRPr="0094502D" w:rsidRDefault="00DD2FC5" w:rsidP="00EC71A6">
          <w:pPr>
            <w:pStyle w:val="Sidhuvud"/>
          </w:pPr>
        </w:p>
      </w:tc>
    </w:tr>
    <w:tr w:rsidR="00DD2FC5" w14:paraId="1C6630A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A75FBE7A0F41ECBF2B3F51F945DA7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2D74D6" w14:textId="77777777" w:rsidR="00DD2FC5" w:rsidRPr="00DD2FC5" w:rsidRDefault="00DD2FC5" w:rsidP="00340DE0">
              <w:pPr>
                <w:pStyle w:val="Sidhuvud"/>
                <w:rPr>
                  <w:b/>
                </w:rPr>
              </w:pPr>
              <w:r w:rsidRPr="00DD2FC5">
                <w:rPr>
                  <w:b/>
                </w:rPr>
                <w:t>Miljödepartementet</w:t>
              </w:r>
            </w:p>
            <w:p w14:paraId="58E80371" w14:textId="24B3B64E" w:rsidR="00DD2FC5" w:rsidRPr="00340DE0" w:rsidRDefault="00DD2FC5" w:rsidP="00340DE0">
              <w:pPr>
                <w:pStyle w:val="Sidhuvud"/>
              </w:pPr>
              <w:r w:rsidRPr="00DD2FC5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45F49913454AC18006FFD70FE2413A"/>
          </w:placeholder>
          <w:dataBinding w:prefixMappings="xmlns:ns0='http://lp/documentinfo/RK' " w:xpath="/ns0:DocumentInfo[1]/ns0:BaseInfo[1]/ns0:Recipient[1]" w:storeItemID="{82FCB5B3-3AB8-486C-A5E9-EC98BE08CF53}"/>
          <w:text w:multiLine="1"/>
        </w:sdtPr>
        <w:sdtEndPr/>
        <w:sdtContent>
          <w:tc>
            <w:tcPr>
              <w:tcW w:w="3170" w:type="dxa"/>
            </w:tcPr>
            <w:p w14:paraId="57D8EDC0" w14:textId="77777777" w:rsidR="00DD2FC5" w:rsidRDefault="00DD2FC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25C793" w14:textId="77777777" w:rsidR="00DD2FC5" w:rsidRDefault="00DD2FC5" w:rsidP="003E6020">
          <w:pPr>
            <w:pStyle w:val="Sidhuvud"/>
          </w:pPr>
        </w:p>
      </w:tc>
    </w:tr>
  </w:tbl>
  <w:p w14:paraId="1765B0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C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5B1C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6A87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6443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189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4F13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A9D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200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4F8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66E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FC5"/>
    <w:rsid w:val="00DE18F5"/>
    <w:rsid w:val="00DE73D2"/>
    <w:rsid w:val="00DE7869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2E5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46A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34257"/>
  <w15:docId w15:val="{237C99AB-A205-46AE-AD57-7A57D06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A4A24F9EDB43B7991802B55D37B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86018-421E-4E46-A5B5-352F9BE3DAFD}"/>
      </w:docPartPr>
      <w:docPartBody>
        <w:p w:rsidR="00392BBC" w:rsidRDefault="00707424" w:rsidP="00707424">
          <w:pPr>
            <w:pStyle w:val="E5A4A24F9EDB43B7991802B55D37B0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4D8F75CDD84924830C4D4D22186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5437D-9E1D-47FE-99E9-07DD005C54D2}"/>
      </w:docPartPr>
      <w:docPartBody>
        <w:p w:rsidR="00392BBC" w:rsidRDefault="00707424" w:rsidP="00707424">
          <w:pPr>
            <w:pStyle w:val="7E4D8F75CDD84924830C4D4D221864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A75FBE7A0F41ECBF2B3F51F945D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09612-959B-4E7D-A473-789945D56913}"/>
      </w:docPartPr>
      <w:docPartBody>
        <w:p w:rsidR="00392BBC" w:rsidRDefault="00707424" w:rsidP="00707424">
          <w:pPr>
            <w:pStyle w:val="34A75FBE7A0F41ECBF2B3F51F945DA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45F49913454AC18006FFD70FE24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9E49E-D048-4156-B3A5-11A00D4B447D}"/>
      </w:docPartPr>
      <w:docPartBody>
        <w:p w:rsidR="00392BBC" w:rsidRDefault="00707424" w:rsidP="00707424">
          <w:pPr>
            <w:pStyle w:val="BC45F49913454AC18006FFD70FE241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DBDC23B3094458AAFB2D53533BD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5299E-3198-49AA-B60D-C176801FEB14}"/>
      </w:docPartPr>
      <w:docPartBody>
        <w:p w:rsidR="00392BBC" w:rsidRDefault="00707424" w:rsidP="00707424">
          <w:pPr>
            <w:pStyle w:val="F8DBDC23B3094458AAFB2D53533BDB2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2C1D020F39D4CFA84D9AB21D00C0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7466A-9E05-400C-9F7F-8491B29CDC4A}"/>
      </w:docPartPr>
      <w:docPartBody>
        <w:p w:rsidR="00392BBC" w:rsidRDefault="00707424" w:rsidP="00707424">
          <w:pPr>
            <w:pStyle w:val="42C1D020F39D4CFA84D9AB21D00C082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24"/>
    <w:rsid w:val="00392BBC"/>
    <w:rsid w:val="007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9E22DADB0F437B8F609A0F4C36AD9A">
    <w:name w:val="EF9E22DADB0F437B8F609A0F4C36AD9A"/>
    <w:rsid w:val="00707424"/>
  </w:style>
  <w:style w:type="character" w:styleId="Platshllartext">
    <w:name w:val="Placeholder Text"/>
    <w:basedOn w:val="Standardstycketeckensnitt"/>
    <w:uiPriority w:val="99"/>
    <w:semiHidden/>
    <w:rsid w:val="00707424"/>
    <w:rPr>
      <w:noProof w:val="0"/>
      <w:color w:val="808080"/>
    </w:rPr>
  </w:style>
  <w:style w:type="paragraph" w:customStyle="1" w:styleId="5233226F17D0498D8B2F7CBF1B1FA502">
    <w:name w:val="5233226F17D0498D8B2F7CBF1B1FA502"/>
    <w:rsid w:val="00707424"/>
  </w:style>
  <w:style w:type="paragraph" w:customStyle="1" w:styleId="FAACBA6617114B18971C3724C05D26B9">
    <w:name w:val="FAACBA6617114B18971C3724C05D26B9"/>
    <w:rsid w:val="00707424"/>
  </w:style>
  <w:style w:type="paragraph" w:customStyle="1" w:styleId="59EFD58318684B46AA43B85CADD31E9B">
    <w:name w:val="59EFD58318684B46AA43B85CADD31E9B"/>
    <w:rsid w:val="00707424"/>
  </w:style>
  <w:style w:type="paragraph" w:customStyle="1" w:styleId="E5A4A24F9EDB43B7991802B55D37B016">
    <w:name w:val="E5A4A24F9EDB43B7991802B55D37B016"/>
    <w:rsid w:val="00707424"/>
  </w:style>
  <w:style w:type="paragraph" w:customStyle="1" w:styleId="7E4D8F75CDD84924830C4D4D2218645D">
    <w:name w:val="7E4D8F75CDD84924830C4D4D2218645D"/>
    <w:rsid w:val="00707424"/>
  </w:style>
  <w:style w:type="paragraph" w:customStyle="1" w:styleId="DC068DAE6522423E9F5AF32214C90F63">
    <w:name w:val="DC068DAE6522423E9F5AF32214C90F63"/>
    <w:rsid w:val="00707424"/>
  </w:style>
  <w:style w:type="paragraph" w:customStyle="1" w:styleId="88A8D36ABAEF4D07BE998DDEB6E13450">
    <w:name w:val="88A8D36ABAEF4D07BE998DDEB6E13450"/>
    <w:rsid w:val="00707424"/>
  </w:style>
  <w:style w:type="paragraph" w:customStyle="1" w:styleId="2296C4D02A7540E2BC0247A8BDE6B310">
    <w:name w:val="2296C4D02A7540E2BC0247A8BDE6B310"/>
    <w:rsid w:val="00707424"/>
  </w:style>
  <w:style w:type="paragraph" w:customStyle="1" w:styleId="34A75FBE7A0F41ECBF2B3F51F945DA7A">
    <w:name w:val="34A75FBE7A0F41ECBF2B3F51F945DA7A"/>
    <w:rsid w:val="00707424"/>
  </w:style>
  <w:style w:type="paragraph" w:customStyle="1" w:styleId="BC45F49913454AC18006FFD70FE2413A">
    <w:name w:val="BC45F49913454AC18006FFD70FE2413A"/>
    <w:rsid w:val="00707424"/>
  </w:style>
  <w:style w:type="paragraph" w:customStyle="1" w:styleId="3E5912E706C74276A8C2B7588D34C1FA">
    <w:name w:val="3E5912E706C74276A8C2B7588D34C1FA"/>
    <w:rsid w:val="00707424"/>
  </w:style>
  <w:style w:type="paragraph" w:customStyle="1" w:styleId="DDC46B72850F4328B765EAB414E75B12">
    <w:name w:val="DDC46B72850F4328B765EAB414E75B12"/>
    <w:rsid w:val="00707424"/>
  </w:style>
  <w:style w:type="paragraph" w:customStyle="1" w:styleId="269DC1807A9741968D66675A254EFB1F">
    <w:name w:val="269DC1807A9741968D66675A254EFB1F"/>
    <w:rsid w:val="00707424"/>
  </w:style>
  <w:style w:type="paragraph" w:customStyle="1" w:styleId="2BB0846512E946CCB8BE50C1C28B7F5E">
    <w:name w:val="2BB0846512E946CCB8BE50C1C28B7F5E"/>
    <w:rsid w:val="00707424"/>
  </w:style>
  <w:style w:type="paragraph" w:customStyle="1" w:styleId="8EA72A9619EB42D3B0823CBC7E479624">
    <w:name w:val="8EA72A9619EB42D3B0823CBC7E479624"/>
    <w:rsid w:val="00707424"/>
  </w:style>
  <w:style w:type="paragraph" w:customStyle="1" w:styleId="B753C3502C2D4302AE003A704B145681">
    <w:name w:val="B753C3502C2D4302AE003A704B145681"/>
    <w:rsid w:val="00707424"/>
  </w:style>
  <w:style w:type="paragraph" w:customStyle="1" w:styleId="318E1EC9C1144CA8B8B93065D59B2CC0">
    <w:name w:val="318E1EC9C1144CA8B8B93065D59B2CC0"/>
    <w:rsid w:val="00707424"/>
  </w:style>
  <w:style w:type="paragraph" w:customStyle="1" w:styleId="F8DBDC23B3094458AAFB2D53533BDB24">
    <w:name w:val="F8DBDC23B3094458AAFB2D53533BDB24"/>
    <w:rsid w:val="00707424"/>
  </w:style>
  <w:style w:type="paragraph" w:customStyle="1" w:styleId="42C1D020F39D4CFA84D9AB21D00C082D">
    <w:name w:val="42C1D020F39D4CFA84D9AB21D00C082D"/>
    <w:rsid w:val="00707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2020-01-29T00:00:00</HeaderDate>
    <Office/>
    <Dnr>M2020/00099/Kl</Dnr>
    <ParagrafNr/>
    <DocumentTitle/>
    <VisitingAddress/>
    <Extra1/>
    <Extra2/>
    <Extra3>Helena Antoni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b5e0f710-55da-4b08-aad0-6daf7287f887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2020-01-29T00:00:00</HeaderDate>
    <Office/>
    <Dnr>M2020/00099/Kl</Dnr>
    <ParagrafNr/>
    <DocumentTitle/>
    <VisitingAddress/>
    <Extra1/>
    <Extra2/>
    <Extra3>Helena Antoni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3D45-DE28-4ED8-9070-7EB2582DFBD0}"/>
</file>

<file path=customXml/itemProps2.xml><?xml version="1.0" encoding="utf-8"?>
<ds:datastoreItem xmlns:ds="http://schemas.openxmlformats.org/officeDocument/2006/customXml" ds:itemID="{82FCB5B3-3AB8-486C-A5E9-EC98BE08CF53}"/>
</file>

<file path=customXml/itemProps3.xml><?xml version="1.0" encoding="utf-8"?>
<ds:datastoreItem xmlns:ds="http://schemas.openxmlformats.org/officeDocument/2006/customXml" ds:itemID="{B5E58D34-1E5F-4F90-B50F-01DD24388B47}"/>
</file>

<file path=customXml/itemProps4.xml><?xml version="1.0" encoding="utf-8"?>
<ds:datastoreItem xmlns:ds="http://schemas.openxmlformats.org/officeDocument/2006/customXml" ds:itemID="{82FCB5B3-3AB8-486C-A5E9-EC98BE08CF53}"/>
</file>

<file path=customXml/itemProps5.xml><?xml version="1.0" encoding="utf-8"?>
<ds:datastoreItem xmlns:ds="http://schemas.openxmlformats.org/officeDocument/2006/customXml" ds:itemID="{6886D830-A933-4A51-8EDE-1EF40BA74AC8}"/>
</file>

<file path=customXml/itemProps6.xml><?xml version="1.0" encoding="utf-8"?>
<ds:datastoreItem xmlns:ds="http://schemas.openxmlformats.org/officeDocument/2006/customXml" ds:itemID="{545FAF33-D32B-4CFD-B7E9-A713E6549401}"/>
</file>

<file path=customXml/itemProps7.xml><?xml version="1.0" encoding="utf-8"?>
<ds:datastoreItem xmlns:ds="http://schemas.openxmlformats.org/officeDocument/2006/customXml" ds:itemID="{6886D830-A933-4A51-8EDE-1EF40BA74AC8}"/>
</file>

<file path=customXml/itemProps8.xml><?xml version="1.0" encoding="utf-8"?>
<ds:datastoreItem xmlns:ds="http://schemas.openxmlformats.org/officeDocument/2006/customXml" ds:itemID="{A3823F60-56E7-4C0D-AA91-D1E239E1B3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775 av Helena Antoni (M) Problem med export av miljöbilar.docx</dc:title>
  <dc:subject/>
  <dc:creator>Martin Larsson</dc:creator>
  <cp:keywords/>
  <dc:description/>
  <cp:lastModifiedBy>Thomas H Pettersson</cp:lastModifiedBy>
  <cp:revision>3</cp:revision>
  <cp:lastPrinted>2020-01-22T10:27:00Z</cp:lastPrinted>
  <dcterms:created xsi:type="dcterms:W3CDTF">2020-01-29T07:14:00Z</dcterms:created>
  <dcterms:modified xsi:type="dcterms:W3CDTF">2020-01-29T07:15:00Z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85888494-6507-4f90-960e-69f014034d42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