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ACC4F" w14:textId="77777777" w:rsidR="00516835" w:rsidRDefault="00516835" w:rsidP="00E96532">
      <w:pPr>
        <w:pStyle w:val="Brdtext"/>
      </w:pPr>
    </w:p>
    <w:p w14:paraId="4A21460B" w14:textId="47D9D4BF" w:rsidR="00516835" w:rsidRDefault="00516835" w:rsidP="00DA0661">
      <w:pPr>
        <w:pStyle w:val="Rubrik"/>
      </w:pPr>
      <w:bookmarkStart w:id="0" w:name="Start"/>
      <w:bookmarkEnd w:id="0"/>
      <w:r>
        <w:t xml:space="preserve">Svar på fråga 2019/20:336 av </w:t>
      </w:r>
      <w:sdt>
        <w:sdtPr>
          <w:alias w:val="Frågeställare"/>
          <w:tag w:val="delete"/>
          <w:id w:val="-211816850"/>
          <w:placeholder>
            <w:docPart w:val="B45E3F413B5843958E50DAFDA5D013F1"/>
          </w:placeholder>
          <w:dataBinding w:prefixMappings="xmlns:ns0='http://lp/documentinfo/RK' " w:xpath="/ns0:DocumentInfo[1]/ns0:BaseInfo[1]/ns0:Extra3[1]" w:storeItemID="{EA17BAEE-99D1-4558-BF4E-5A9CFB935876}"/>
          <w:text/>
        </w:sdtPr>
        <w:sdtEndPr/>
        <w:sdtContent>
          <w:r>
            <w:t>Betty Malmberg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528F3999EADD49DFAA94C3E0F8E6DBE6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>
            <w:t>M</w:t>
          </w:r>
        </w:sdtContent>
      </w:sdt>
      <w:r>
        <w:t>)</w:t>
      </w:r>
      <w:r>
        <w:br/>
        <w:t>Oredlighetsnämnden</w:t>
      </w:r>
    </w:p>
    <w:p w14:paraId="69292517" w14:textId="1F9E834F" w:rsidR="00670E07" w:rsidRDefault="006D45B4" w:rsidP="002749F7">
      <w:pPr>
        <w:pStyle w:val="Brdtext"/>
      </w:pPr>
      <w:sdt>
        <w:sdtPr>
          <w:alias w:val="Frågeställare"/>
          <w:tag w:val="delete"/>
          <w:id w:val="-1635256365"/>
          <w:placeholder>
            <w:docPart w:val="6970F2A767ED44A798E77846B8908D13"/>
          </w:placeholder>
          <w:dataBinding w:prefixMappings="xmlns:ns0='http://lp/documentinfo/RK' " w:xpath="/ns0:DocumentInfo[1]/ns0:BaseInfo[1]/ns0:Extra3[1]" w:storeItemID="{EA17BAEE-99D1-4558-BF4E-5A9CFB935876}"/>
          <w:text/>
        </w:sdtPr>
        <w:sdtEndPr/>
        <w:sdtContent>
          <w:r w:rsidR="00670E07">
            <w:t>Betty Malmberg</w:t>
          </w:r>
        </w:sdtContent>
      </w:sdt>
      <w:r w:rsidR="00670E07">
        <w:t xml:space="preserve"> har frågat mig när </w:t>
      </w:r>
      <w:r w:rsidR="00A03352">
        <w:t xml:space="preserve">det kan </w:t>
      </w:r>
      <w:r w:rsidR="000B5BB1">
        <w:t>förväntas</w:t>
      </w:r>
      <w:r w:rsidR="00670E07">
        <w:t xml:space="preserve"> att oredlighetsnämnden ska finnas på plats och kunna inleda sitt viktiga arbete.</w:t>
      </w:r>
    </w:p>
    <w:p w14:paraId="15D8600A" w14:textId="21B4EEE4" w:rsidR="00670E07" w:rsidRDefault="007177FC" w:rsidP="002749F7">
      <w:pPr>
        <w:pStyle w:val="Brdtext"/>
      </w:pPr>
      <w:r>
        <w:t xml:space="preserve">Regeringen </w:t>
      </w:r>
      <w:r w:rsidR="00E347BD">
        <w:t xml:space="preserve">föreslog </w:t>
      </w:r>
      <w:r>
        <w:t>i den</w:t>
      </w:r>
      <w:r w:rsidR="000E65EB" w:rsidRPr="000E65EB">
        <w:t xml:space="preserve"> av riksdagen antagna propositionen Ny ordning för att främja god sed och hantera oredlighet i forskning (</w:t>
      </w:r>
      <w:r w:rsidR="00E347BD">
        <w:t xml:space="preserve">prop. </w:t>
      </w:r>
      <w:r w:rsidR="000E65EB" w:rsidRPr="000E65EB">
        <w:t>2018/19:58, bet. 2018/</w:t>
      </w:r>
      <w:proofErr w:type="gramStart"/>
      <w:r w:rsidR="000E65EB" w:rsidRPr="000E65EB">
        <w:t>19:UbU</w:t>
      </w:r>
      <w:proofErr w:type="gramEnd"/>
      <w:r w:rsidR="000E65EB" w:rsidRPr="000E65EB">
        <w:t xml:space="preserve">21, rskr. 2018/19:273) </w:t>
      </w:r>
      <w:r w:rsidR="00E04788">
        <w:t xml:space="preserve">att </w:t>
      </w:r>
      <w:r w:rsidR="00E347BD">
        <w:t xml:space="preserve">frågor om oredlighet i forskning </w:t>
      </w:r>
      <w:r w:rsidR="00623A79" w:rsidRPr="00623A79">
        <w:t>fr.o.m. den 1 januari 2020</w:t>
      </w:r>
      <w:r w:rsidR="00623A79">
        <w:t xml:space="preserve"> </w:t>
      </w:r>
      <w:r w:rsidR="00E347BD">
        <w:t>ska prövas av en särskild nämnd</w:t>
      </w:r>
      <w:r w:rsidR="00CC0AC0">
        <w:t xml:space="preserve">. </w:t>
      </w:r>
      <w:r w:rsidR="005247F5">
        <w:t xml:space="preserve">Etikprövningsmyndigheten fick </w:t>
      </w:r>
      <w:r>
        <w:t xml:space="preserve">av regeringen </w:t>
      </w:r>
      <w:r w:rsidR="005247F5">
        <w:t xml:space="preserve">den 23 maj 2019 i uppdrag att förbereda inrättandet av nämnden. </w:t>
      </w:r>
      <w:r>
        <w:t xml:space="preserve">Utöver detta </w:t>
      </w:r>
      <w:r w:rsidR="00655761">
        <w:t>pågår</w:t>
      </w:r>
      <w:r w:rsidR="00623A79" w:rsidRPr="00623A79">
        <w:t xml:space="preserve"> inom Regeringskansliet</w:t>
      </w:r>
      <w:r w:rsidR="00655761">
        <w:t xml:space="preserve"> beredningen </w:t>
      </w:r>
      <w:r>
        <w:t xml:space="preserve">av </w:t>
      </w:r>
      <w:r w:rsidR="00E347BD">
        <w:t xml:space="preserve">en </w:t>
      </w:r>
      <w:r w:rsidR="00670E07">
        <w:t xml:space="preserve">instruktion </w:t>
      </w:r>
      <w:r w:rsidR="00E347BD">
        <w:t xml:space="preserve">för nämnden </w:t>
      </w:r>
      <w:r>
        <w:t xml:space="preserve">samt </w:t>
      </w:r>
      <w:r w:rsidR="00670E07">
        <w:t>förslag på ledamöter och ordförande</w:t>
      </w:r>
      <w:r w:rsidR="00655761">
        <w:t>. R</w:t>
      </w:r>
      <w:r w:rsidR="00CC0AC0">
        <w:t xml:space="preserve">egeringen </w:t>
      </w:r>
      <w:r w:rsidR="00655761">
        <w:t>avser</w:t>
      </w:r>
      <w:r w:rsidR="00E04788">
        <w:t xml:space="preserve"> </w:t>
      </w:r>
      <w:r w:rsidR="00CC0AC0">
        <w:t>att fatta beslut inom kort</w:t>
      </w:r>
      <w:r w:rsidR="00655761">
        <w:t xml:space="preserve"> och n</w:t>
      </w:r>
      <w:r w:rsidR="00CC0AC0">
        <w:t xml:space="preserve">ämnden kommer att inleda sitt arbete den 1 januari 2020 i enlighet med vad som anges i </w:t>
      </w:r>
      <w:r w:rsidR="00655761">
        <w:t xml:space="preserve">ovan </w:t>
      </w:r>
      <w:r w:rsidR="00E04788">
        <w:t xml:space="preserve">nämnda </w:t>
      </w:r>
      <w:r w:rsidR="00CC0AC0">
        <w:t>proposition.</w:t>
      </w:r>
    </w:p>
    <w:p w14:paraId="6A80E1D5" w14:textId="68F1F5FE" w:rsidR="00670E07" w:rsidRDefault="00670E07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D6B4846AE76F49CEB64C8DC79CA2113D"/>
          </w:placeholder>
          <w:dataBinding w:prefixMappings="xmlns:ns0='http://lp/documentinfo/RK' " w:xpath="/ns0:DocumentInfo[1]/ns0:BaseInfo[1]/ns0:HeaderDate[1]" w:storeItemID="{EA17BAEE-99D1-4558-BF4E-5A9CFB935876}"/>
          <w:date w:fullDate="2019-11-19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19 november 2019</w:t>
          </w:r>
        </w:sdtContent>
      </w:sdt>
    </w:p>
    <w:p w14:paraId="6D649998" w14:textId="77777777" w:rsidR="00670E07" w:rsidRDefault="00670E07" w:rsidP="004E7A8F">
      <w:pPr>
        <w:pStyle w:val="Brdtextutanavstnd"/>
      </w:pPr>
    </w:p>
    <w:p w14:paraId="476547AA" w14:textId="77777777" w:rsidR="00670E07" w:rsidRDefault="00670E07" w:rsidP="004E7A8F">
      <w:pPr>
        <w:pStyle w:val="Brdtextutanavstnd"/>
      </w:pPr>
    </w:p>
    <w:p w14:paraId="137B30E2" w14:textId="77777777" w:rsidR="00670E07" w:rsidRDefault="00670E07" w:rsidP="004E7A8F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DB4B338FF06C4F74B549D33B7AAB70A6"/>
        </w:placeholder>
        <w:dataBinding w:prefixMappings="xmlns:ns0='http://lp/documentinfo/RK' " w:xpath="/ns0:DocumentInfo[1]/ns0:BaseInfo[1]/ns0:TopSender[1]" w:storeItemID="{EA17BAEE-99D1-4558-BF4E-5A9CFB935876}"/>
        <w:comboBox w:lastValue="Ministern för högre utbildning och forskning">
          <w:listItem w:displayText="Anna Ekström" w:value="Utbildningsministern"/>
          <w:listItem w:displayText="Matilda Ernkrans" w:value="Ministern för högre utbildning och forskning"/>
        </w:comboBox>
      </w:sdtPr>
      <w:sdtEndPr/>
      <w:sdtContent>
        <w:p w14:paraId="780F05B2" w14:textId="604AB34A" w:rsidR="00670E07" w:rsidRDefault="007D2BDA" w:rsidP="00422A41">
          <w:pPr>
            <w:pStyle w:val="Brdtext"/>
          </w:pPr>
          <w:r>
            <w:t>Matilda Ernkrans</w:t>
          </w:r>
        </w:p>
      </w:sdtContent>
    </w:sdt>
    <w:p w14:paraId="7988F57A" w14:textId="253BCC2D" w:rsidR="00516835" w:rsidRPr="00DB48AB" w:rsidRDefault="00516835" w:rsidP="00DB48AB">
      <w:pPr>
        <w:pStyle w:val="Brdtext"/>
      </w:pPr>
    </w:p>
    <w:p w14:paraId="0A375D9E" w14:textId="10795ACC" w:rsidR="00516835" w:rsidRDefault="00516835" w:rsidP="00E96532">
      <w:pPr>
        <w:pStyle w:val="Brdtext"/>
      </w:pPr>
    </w:p>
    <w:sectPr w:rsidR="00516835" w:rsidSect="00571A0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9DEE1E" w14:textId="77777777" w:rsidR="00F407F0" w:rsidRDefault="00F407F0" w:rsidP="00A87A54">
      <w:pPr>
        <w:spacing w:after="0" w:line="240" w:lineRule="auto"/>
      </w:pPr>
      <w:r>
        <w:separator/>
      </w:r>
    </w:p>
  </w:endnote>
  <w:endnote w:type="continuationSeparator" w:id="0">
    <w:p w14:paraId="20A5D305" w14:textId="77777777" w:rsidR="00F407F0" w:rsidRDefault="00F407F0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0DBF7" w14:textId="77777777" w:rsidR="006D45B4" w:rsidRDefault="006D45B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76BA40DF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25DEFDC5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587F9C8E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6257AC73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32A5D931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15DE8707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465A6B98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0AA796C1" w14:textId="77777777" w:rsidTr="00C26068">
      <w:trPr>
        <w:trHeight w:val="227"/>
      </w:trPr>
      <w:tc>
        <w:tcPr>
          <w:tcW w:w="4074" w:type="dxa"/>
        </w:tcPr>
        <w:p w14:paraId="14EEE519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2BD7A37C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5A4F2142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D266FB" w14:textId="77777777" w:rsidR="00F407F0" w:rsidRDefault="00F407F0" w:rsidP="00A87A54">
      <w:pPr>
        <w:spacing w:after="0" w:line="240" w:lineRule="auto"/>
      </w:pPr>
      <w:r>
        <w:separator/>
      </w:r>
    </w:p>
  </w:footnote>
  <w:footnote w:type="continuationSeparator" w:id="0">
    <w:p w14:paraId="731142E6" w14:textId="77777777" w:rsidR="00F407F0" w:rsidRDefault="00F407F0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AD3AC" w14:textId="77777777" w:rsidR="006D45B4" w:rsidRDefault="006D45B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B376A" w14:textId="77777777" w:rsidR="006D45B4" w:rsidRDefault="006D45B4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F70497" w14:paraId="3784373A" w14:textId="77777777" w:rsidTr="00C93EBA">
      <w:trPr>
        <w:trHeight w:val="227"/>
      </w:trPr>
      <w:tc>
        <w:tcPr>
          <w:tcW w:w="5534" w:type="dxa"/>
        </w:tcPr>
        <w:p w14:paraId="092E414B" w14:textId="77777777" w:rsidR="00F70497" w:rsidRPr="007D73AB" w:rsidRDefault="00F70497">
          <w:pPr>
            <w:pStyle w:val="Sidhuvud"/>
          </w:pPr>
        </w:p>
      </w:tc>
      <w:tc>
        <w:tcPr>
          <w:tcW w:w="3170" w:type="dxa"/>
          <w:vAlign w:val="bottom"/>
        </w:tcPr>
        <w:p w14:paraId="4E8B9690" w14:textId="77777777" w:rsidR="00F70497" w:rsidRPr="007D73AB" w:rsidRDefault="00F70497" w:rsidP="00340DE0">
          <w:pPr>
            <w:pStyle w:val="Sidhuvud"/>
          </w:pPr>
        </w:p>
      </w:tc>
      <w:tc>
        <w:tcPr>
          <w:tcW w:w="1134" w:type="dxa"/>
        </w:tcPr>
        <w:p w14:paraId="5C1BF49E" w14:textId="77777777" w:rsidR="00F70497" w:rsidRDefault="00F70497" w:rsidP="005A703A">
          <w:pPr>
            <w:pStyle w:val="Sidhuvud"/>
          </w:pPr>
        </w:p>
      </w:tc>
    </w:tr>
    <w:tr w:rsidR="00F70497" w14:paraId="5F709D4E" w14:textId="77777777" w:rsidTr="00C93EBA">
      <w:trPr>
        <w:trHeight w:val="1928"/>
      </w:trPr>
      <w:tc>
        <w:tcPr>
          <w:tcW w:w="5534" w:type="dxa"/>
        </w:tcPr>
        <w:p w14:paraId="66478023" w14:textId="77777777" w:rsidR="00F70497" w:rsidRPr="00340DE0" w:rsidRDefault="00F70497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01E7217D" wp14:editId="1AFC710F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600BB746" w14:textId="77777777" w:rsidR="00F70497" w:rsidRPr="00710A6C" w:rsidRDefault="00F70497" w:rsidP="00EE3C0F">
          <w:pPr>
            <w:pStyle w:val="Sidhuvud"/>
            <w:rPr>
              <w:b/>
            </w:rPr>
          </w:pPr>
        </w:p>
        <w:p w14:paraId="3C82DC3C" w14:textId="77777777" w:rsidR="00F70497" w:rsidRDefault="00F70497" w:rsidP="00EE3C0F">
          <w:pPr>
            <w:pStyle w:val="Sidhuvud"/>
          </w:pPr>
        </w:p>
        <w:p w14:paraId="0347C18B" w14:textId="77777777" w:rsidR="00F70497" w:rsidRDefault="00F70497" w:rsidP="00EE3C0F">
          <w:pPr>
            <w:pStyle w:val="Sidhuvud"/>
          </w:pPr>
        </w:p>
        <w:p w14:paraId="72D89981" w14:textId="77777777" w:rsidR="00F70497" w:rsidRDefault="00F70497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3EEA729828C14C9B8654404CACABBC00"/>
            </w:placeholder>
            <w:dataBinding w:prefixMappings="xmlns:ns0='http://lp/documentinfo/RK' " w:xpath="/ns0:DocumentInfo[1]/ns0:BaseInfo[1]/ns0:Dnr[1]" w:storeItemID="{EA17BAEE-99D1-4558-BF4E-5A9CFB935876}"/>
            <w:text/>
          </w:sdtPr>
          <w:sdtEndPr/>
          <w:sdtContent>
            <w:p w14:paraId="7A85E9EA" w14:textId="549BF0ED" w:rsidR="00F70497" w:rsidRDefault="00655761" w:rsidP="00EE3C0F">
              <w:pPr>
                <w:pStyle w:val="Sidhuvud"/>
              </w:pPr>
              <w:r w:rsidRPr="00655761">
                <w:t>U2019/03721/F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C127C1DD9BAB45A383B42F016002E46A"/>
            </w:placeholder>
            <w:showingPlcHdr/>
            <w:dataBinding w:prefixMappings="xmlns:ns0='http://lp/documentinfo/RK' " w:xpath="/ns0:DocumentInfo[1]/ns0:BaseInfo[1]/ns0:DocNumber[1]" w:storeItemID="{EA17BAEE-99D1-4558-BF4E-5A9CFB935876}"/>
            <w:text/>
          </w:sdtPr>
          <w:sdtEndPr/>
          <w:sdtContent>
            <w:p w14:paraId="7E6BB71B" w14:textId="77777777" w:rsidR="00F70497" w:rsidRDefault="00F70497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055C85D1" w14:textId="77777777" w:rsidR="00F70497" w:rsidRDefault="00F70497" w:rsidP="00EE3C0F">
          <w:pPr>
            <w:pStyle w:val="Sidhuvud"/>
          </w:pPr>
        </w:p>
      </w:tc>
      <w:tc>
        <w:tcPr>
          <w:tcW w:w="1134" w:type="dxa"/>
        </w:tcPr>
        <w:p w14:paraId="498651E8" w14:textId="77777777" w:rsidR="00F70497" w:rsidRDefault="00F70497" w:rsidP="0094502D">
          <w:pPr>
            <w:pStyle w:val="Sidhuvud"/>
          </w:pPr>
        </w:p>
        <w:p w14:paraId="410106DA" w14:textId="77777777" w:rsidR="00F70497" w:rsidRPr="0094502D" w:rsidRDefault="00F70497" w:rsidP="00EC71A6">
          <w:pPr>
            <w:pStyle w:val="Sidhuvud"/>
          </w:pPr>
        </w:p>
      </w:tc>
    </w:tr>
    <w:tr w:rsidR="00F70497" w14:paraId="1ECDFEE9" w14:textId="77777777" w:rsidTr="00C93EBA"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Show_SenderText"/>
            <w:id w:val="1374046025"/>
            <w:placeholder>
              <w:docPart w:val="918D7A8D6C56428F9AAEEEA953E5DCAC"/>
            </w:placeholder>
          </w:sdtPr>
          <w:sdtEndPr>
            <w:rPr>
              <w:b w:val="0"/>
            </w:rPr>
          </w:sdtEndPr>
          <w:sdtContent>
            <w:p w14:paraId="42600EA8" w14:textId="77777777" w:rsidR="007D2BDA" w:rsidRPr="007D2BDA" w:rsidRDefault="007D2BDA" w:rsidP="00340DE0">
              <w:pPr>
                <w:pStyle w:val="Sidhuvud"/>
                <w:rPr>
                  <w:b/>
                </w:rPr>
              </w:pPr>
              <w:r w:rsidRPr="007D2BDA">
                <w:rPr>
                  <w:b/>
                </w:rPr>
                <w:t>Utbildningsdepartementet</w:t>
              </w:r>
            </w:p>
            <w:p w14:paraId="0E0598E6" w14:textId="77777777" w:rsidR="00F70497" w:rsidRDefault="007D2BDA" w:rsidP="00340DE0">
              <w:pPr>
                <w:pStyle w:val="Sidhuvud"/>
              </w:pPr>
              <w:r w:rsidRPr="007D2BDA">
                <w:t>Ministern för högre utbildning och forskning</w:t>
              </w:r>
            </w:p>
          </w:sdtContent>
        </w:sdt>
        <w:p w14:paraId="09961FE8" w14:textId="77777777" w:rsidR="005A1381" w:rsidRDefault="005A1381" w:rsidP="005A1381">
          <w:pPr>
            <w:rPr>
              <w:rFonts w:asciiTheme="majorHAnsi" w:hAnsiTheme="majorHAnsi"/>
              <w:sz w:val="19"/>
            </w:rPr>
          </w:pPr>
        </w:p>
        <w:p w14:paraId="03D37627" w14:textId="77777777" w:rsidR="005A1381" w:rsidRDefault="005A1381" w:rsidP="005A1381">
          <w:pPr>
            <w:rPr>
              <w:rFonts w:asciiTheme="majorHAnsi" w:hAnsiTheme="majorHAnsi"/>
              <w:sz w:val="19"/>
            </w:rPr>
          </w:pPr>
        </w:p>
        <w:p w14:paraId="5A987163" w14:textId="77777777" w:rsidR="005A1381" w:rsidRDefault="005A1381" w:rsidP="005A1381">
          <w:pPr>
            <w:rPr>
              <w:rFonts w:asciiTheme="majorHAnsi" w:hAnsiTheme="majorHAnsi"/>
              <w:sz w:val="19"/>
            </w:rPr>
          </w:pPr>
        </w:p>
        <w:p w14:paraId="7E4F9771" w14:textId="5D2BD908" w:rsidR="005A1381" w:rsidRPr="005A1381" w:rsidRDefault="005A1381" w:rsidP="005A1381">
          <w:pPr>
            <w:rPr>
              <w:i/>
            </w:rPr>
          </w:pPr>
          <w:bookmarkStart w:id="1" w:name="_GoBack"/>
          <w:bookmarkEnd w:id="1"/>
        </w:p>
      </w:tc>
      <w:sdt>
        <w:sdtPr>
          <w:alias w:val="Recipient"/>
          <w:tag w:val="ccRKShow_Recipient"/>
          <w:id w:val="-28344517"/>
          <w:placeholder>
            <w:docPart w:val="9A60957CA7BE4E9AB78ECAF8CD4E51B5"/>
          </w:placeholder>
          <w:dataBinding w:prefixMappings="xmlns:ns0='http://lp/documentinfo/RK' " w:xpath="/ns0:DocumentInfo[1]/ns0:BaseInfo[1]/ns0:Recipient[1]" w:storeItemID="{EA17BAEE-99D1-4558-BF4E-5A9CFB935876}"/>
          <w:text w:multiLine="1"/>
        </w:sdtPr>
        <w:sdtEndPr/>
        <w:sdtContent>
          <w:tc>
            <w:tcPr>
              <w:tcW w:w="3170" w:type="dxa"/>
            </w:tcPr>
            <w:p w14:paraId="4E71CFA6" w14:textId="77777777" w:rsidR="00F70497" w:rsidRDefault="00F70497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7F37E80C" w14:textId="77777777" w:rsidR="00F70497" w:rsidRDefault="00F70497" w:rsidP="003E6020">
          <w:pPr>
            <w:pStyle w:val="Sidhuvud"/>
          </w:pPr>
        </w:p>
      </w:tc>
    </w:tr>
  </w:tbl>
  <w:p w14:paraId="5FB8EF82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497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A6D30"/>
    <w:rsid w:val="000B2FE3"/>
    <w:rsid w:val="000B56A9"/>
    <w:rsid w:val="000B5BB1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E65EB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6B85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2CD6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A1315"/>
    <w:rsid w:val="003A2E73"/>
    <w:rsid w:val="003A3071"/>
    <w:rsid w:val="003A3A54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D9F"/>
    <w:rsid w:val="003D7B03"/>
    <w:rsid w:val="003E30BD"/>
    <w:rsid w:val="003E38CE"/>
    <w:rsid w:val="003E5A50"/>
    <w:rsid w:val="003E6020"/>
    <w:rsid w:val="003F1F1F"/>
    <w:rsid w:val="003F299F"/>
    <w:rsid w:val="003F2F1D"/>
    <w:rsid w:val="003F59B4"/>
    <w:rsid w:val="003F6B92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3E7D"/>
    <w:rsid w:val="00514A67"/>
    <w:rsid w:val="00516835"/>
    <w:rsid w:val="00520A46"/>
    <w:rsid w:val="00521192"/>
    <w:rsid w:val="0052127C"/>
    <w:rsid w:val="00522334"/>
    <w:rsid w:val="005247F5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6266"/>
    <w:rsid w:val="00595EDE"/>
    <w:rsid w:val="00596E2B"/>
    <w:rsid w:val="005A0CBA"/>
    <w:rsid w:val="005A1381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6310"/>
    <w:rsid w:val="00607814"/>
    <w:rsid w:val="00610D87"/>
    <w:rsid w:val="00610E88"/>
    <w:rsid w:val="006175D7"/>
    <w:rsid w:val="006208E5"/>
    <w:rsid w:val="00623A79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761"/>
    <w:rsid w:val="00655A40"/>
    <w:rsid w:val="00660D84"/>
    <w:rsid w:val="0066133A"/>
    <w:rsid w:val="00663196"/>
    <w:rsid w:val="0066378C"/>
    <w:rsid w:val="006700F0"/>
    <w:rsid w:val="006706EA"/>
    <w:rsid w:val="00670A48"/>
    <w:rsid w:val="00670E07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45B4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177FC"/>
    <w:rsid w:val="007213D0"/>
    <w:rsid w:val="007219C0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B4CF3"/>
    <w:rsid w:val="007C44FF"/>
    <w:rsid w:val="007C6456"/>
    <w:rsid w:val="007C7BDB"/>
    <w:rsid w:val="007D2BDA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71A45"/>
    <w:rsid w:val="00973084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F5C"/>
    <w:rsid w:val="00A03352"/>
    <w:rsid w:val="00A12A69"/>
    <w:rsid w:val="00A2019A"/>
    <w:rsid w:val="00A23493"/>
    <w:rsid w:val="00A2416A"/>
    <w:rsid w:val="00A30E06"/>
    <w:rsid w:val="00A3270B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C4179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49E2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C9"/>
    <w:rsid w:val="00B96EFA"/>
    <w:rsid w:val="00B97CCF"/>
    <w:rsid w:val="00BA2CD8"/>
    <w:rsid w:val="00BA61AC"/>
    <w:rsid w:val="00BB17B0"/>
    <w:rsid w:val="00BB195C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630A"/>
    <w:rsid w:val="00C9061B"/>
    <w:rsid w:val="00C93EBA"/>
    <w:rsid w:val="00CA0BD8"/>
    <w:rsid w:val="00CA69E3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0AC0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04788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47BD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07F0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497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5279"/>
    <w:rsid w:val="00FC069A"/>
    <w:rsid w:val="00FC08A9"/>
    <w:rsid w:val="00FC0BA0"/>
    <w:rsid w:val="00FC7600"/>
    <w:rsid w:val="00FD0B7B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8037A91"/>
  <w15:docId w15:val="{25AC88B9-C689-4A70-A5DB-52B76CE62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EEA729828C14C9B8654404CACABBC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CD87B5-BDC9-4274-9431-4C1839D35E91}"/>
      </w:docPartPr>
      <w:docPartBody>
        <w:p w:rsidR="00040803" w:rsidRDefault="005B34FA" w:rsidP="005B34FA">
          <w:pPr>
            <w:pStyle w:val="3EEA729828C14C9B8654404CACABBC0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127C1DD9BAB45A383B42F016002E4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E78147-2EF0-4B5D-80AD-93C7A78D9383}"/>
      </w:docPartPr>
      <w:docPartBody>
        <w:p w:rsidR="00040803" w:rsidRDefault="005B34FA" w:rsidP="005B34FA">
          <w:pPr>
            <w:pStyle w:val="C127C1DD9BAB45A383B42F016002E46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18D7A8D6C56428F9AAEEEA953E5DC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67C4A9-DFE8-4E1B-A419-60C0779418CD}"/>
      </w:docPartPr>
      <w:docPartBody>
        <w:p w:rsidR="00040803" w:rsidRDefault="005B34FA" w:rsidP="005B34FA">
          <w:pPr>
            <w:pStyle w:val="918D7A8D6C56428F9AAEEEA953E5DCA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A60957CA7BE4E9AB78ECAF8CD4E51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014FF8-ECA0-4C6E-AB4E-AB8E5EE07115}"/>
      </w:docPartPr>
      <w:docPartBody>
        <w:p w:rsidR="00040803" w:rsidRDefault="005B34FA" w:rsidP="005B34FA">
          <w:pPr>
            <w:pStyle w:val="9A60957CA7BE4E9AB78ECAF8CD4E51B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45E3F413B5843958E50DAFDA5D013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A42C2D-BD99-4062-A0D8-F500A6896340}"/>
      </w:docPartPr>
      <w:docPartBody>
        <w:p w:rsidR="00040803" w:rsidRDefault="005B34FA" w:rsidP="005B34FA">
          <w:pPr>
            <w:pStyle w:val="B45E3F413B5843958E50DAFDA5D013F1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528F3999EADD49DFAA94C3E0F8E6DB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1A9DCB-6CCB-474B-A261-654F5052A1C1}"/>
      </w:docPartPr>
      <w:docPartBody>
        <w:p w:rsidR="00040803" w:rsidRDefault="005B34FA" w:rsidP="005B34FA">
          <w:pPr>
            <w:pStyle w:val="528F3999EADD49DFAA94C3E0F8E6DBE6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6970F2A767ED44A798E77846B8908D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5786E7-37BA-43A3-8C0C-BC782156C607}"/>
      </w:docPartPr>
      <w:docPartBody>
        <w:p w:rsidR="00040803" w:rsidRDefault="005B34FA" w:rsidP="005B34FA">
          <w:pPr>
            <w:pStyle w:val="6970F2A767ED44A798E77846B8908D13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D6B4846AE76F49CEB64C8DC79CA211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76EF18-2678-464F-BAB4-81EA0A8ED9CD}"/>
      </w:docPartPr>
      <w:docPartBody>
        <w:p w:rsidR="00040803" w:rsidRDefault="005B34FA" w:rsidP="005B34FA">
          <w:pPr>
            <w:pStyle w:val="D6B4846AE76F49CEB64C8DC79CA2113D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DB4B338FF06C4F74B549D33B7AAB70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E9377B-5480-452F-B340-51F0D9531B31}"/>
      </w:docPartPr>
      <w:docPartBody>
        <w:p w:rsidR="00040803" w:rsidRDefault="005B34FA" w:rsidP="005B34FA">
          <w:pPr>
            <w:pStyle w:val="DB4B338FF06C4F74B549D33B7AAB70A6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4FA"/>
    <w:rsid w:val="00040803"/>
    <w:rsid w:val="005B34FA"/>
    <w:rsid w:val="009C6BEE"/>
    <w:rsid w:val="00C1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38B76F94F4E6422D93EE0A1D7D75D887">
    <w:name w:val="38B76F94F4E6422D93EE0A1D7D75D887"/>
    <w:rsid w:val="005B34FA"/>
  </w:style>
  <w:style w:type="character" w:styleId="Platshllartext">
    <w:name w:val="Placeholder Text"/>
    <w:basedOn w:val="Standardstycketeckensnitt"/>
    <w:uiPriority w:val="99"/>
    <w:semiHidden/>
    <w:rsid w:val="005B34FA"/>
    <w:rPr>
      <w:noProof w:val="0"/>
      <w:color w:val="808080"/>
    </w:rPr>
  </w:style>
  <w:style w:type="paragraph" w:customStyle="1" w:styleId="9414B1F6D5AD4641943A7D4BD2D6B78F">
    <w:name w:val="9414B1F6D5AD4641943A7D4BD2D6B78F"/>
    <w:rsid w:val="005B34FA"/>
  </w:style>
  <w:style w:type="paragraph" w:customStyle="1" w:styleId="04C95E76D1C644E89EC5B738160ED36E">
    <w:name w:val="04C95E76D1C644E89EC5B738160ED36E"/>
    <w:rsid w:val="005B34FA"/>
  </w:style>
  <w:style w:type="paragraph" w:customStyle="1" w:styleId="F464C2E12AA543B88CA0621F5571B153">
    <w:name w:val="F464C2E12AA543B88CA0621F5571B153"/>
    <w:rsid w:val="005B34FA"/>
  </w:style>
  <w:style w:type="paragraph" w:customStyle="1" w:styleId="3EEA729828C14C9B8654404CACABBC00">
    <w:name w:val="3EEA729828C14C9B8654404CACABBC00"/>
    <w:rsid w:val="005B34FA"/>
  </w:style>
  <w:style w:type="paragraph" w:customStyle="1" w:styleId="C127C1DD9BAB45A383B42F016002E46A">
    <w:name w:val="C127C1DD9BAB45A383B42F016002E46A"/>
    <w:rsid w:val="005B34FA"/>
  </w:style>
  <w:style w:type="paragraph" w:customStyle="1" w:styleId="5DB9C6D644894E7D90964C65CF875E2C">
    <w:name w:val="5DB9C6D644894E7D90964C65CF875E2C"/>
    <w:rsid w:val="005B34FA"/>
  </w:style>
  <w:style w:type="paragraph" w:customStyle="1" w:styleId="CF674F3AE4D54F3DA225E5619B4B8AB1">
    <w:name w:val="CF674F3AE4D54F3DA225E5619B4B8AB1"/>
    <w:rsid w:val="005B34FA"/>
  </w:style>
  <w:style w:type="paragraph" w:customStyle="1" w:styleId="7F4F59A4A31448DA86B0D8EA5B8F257E">
    <w:name w:val="7F4F59A4A31448DA86B0D8EA5B8F257E"/>
    <w:rsid w:val="005B34FA"/>
  </w:style>
  <w:style w:type="paragraph" w:customStyle="1" w:styleId="918D7A8D6C56428F9AAEEEA953E5DCAC">
    <w:name w:val="918D7A8D6C56428F9AAEEEA953E5DCAC"/>
    <w:rsid w:val="005B34FA"/>
  </w:style>
  <w:style w:type="paragraph" w:customStyle="1" w:styleId="9A60957CA7BE4E9AB78ECAF8CD4E51B5">
    <w:name w:val="9A60957CA7BE4E9AB78ECAF8CD4E51B5"/>
    <w:rsid w:val="005B34FA"/>
  </w:style>
  <w:style w:type="paragraph" w:customStyle="1" w:styleId="B45E3F413B5843958E50DAFDA5D013F1">
    <w:name w:val="B45E3F413B5843958E50DAFDA5D013F1"/>
    <w:rsid w:val="005B34FA"/>
  </w:style>
  <w:style w:type="paragraph" w:customStyle="1" w:styleId="528F3999EADD49DFAA94C3E0F8E6DBE6">
    <w:name w:val="528F3999EADD49DFAA94C3E0F8E6DBE6"/>
    <w:rsid w:val="005B34FA"/>
  </w:style>
  <w:style w:type="paragraph" w:customStyle="1" w:styleId="566ACB4AEF114D27AC6215C8528F17BC">
    <w:name w:val="566ACB4AEF114D27AC6215C8528F17BC"/>
    <w:rsid w:val="005B34FA"/>
  </w:style>
  <w:style w:type="paragraph" w:customStyle="1" w:styleId="32C3AB7121CF4FA28BEC6C29DE8E084A">
    <w:name w:val="32C3AB7121CF4FA28BEC6C29DE8E084A"/>
    <w:rsid w:val="005B34FA"/>
  </w:style>
  <w:style w:type="paragraph" w:customStyle="1" w:styleId="6970F2A767ED44A798E77846B8908D13">
    <w:name w:val="6970F2A767ED44A798E77846B8908D13"/>
    <w:rsid w:val="005B34FA"/>
  </w:style>
  <w:style w:type="paragraph" w:customStyle="1" w:styleId="D6B4846AE76F49CEB64C8DC79CA2113D">
    <w:name w:val="D6B4846AE76F49CEB64C8DC79CA2113D"/>
    <w:rsid w:val="005B34FA"/>
  </w:style>
  <w:style w:type="paragraph" w:customStyle="1" w:styleId="DB4B338FF06C4F74B549D33B7AAB70A6">
    <w:name w:val="DB4B338FF06C4F74B549D33B7AAB70A6"/>
    <w:rsid w:val="005B34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ff1a3488-f03e-4225-bdf3-fcef68568cfc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DirtyMigration xmlns="4e9c2f0c-7bf8-49af-8356-cbf363fc78a7">false</DirtyMigration>
    <k46d94c0acf84ab9a79866a9d8b1905f xmlns="cc625d36-bb37-4650-91b9-0c96159295ba">
      <Terms xmlns="http://schemas.microsoft.com/office/infopath/2007/PartnerControls"/>
    </k46d94c0acf84ab9a79866a9d8b1905f>
    <_dlc_DocId xmlns="f16b197b-0621-48b5-aef5-577d70961355">TEPTNVXYXUDF-1400122809-838</_dlc_DocId>
    <_dlc_DocIdUrl xmlns="f16b197b-0621-48b5-aef5-577d70961355">
      <Url>https://dhs.sp.regeringskansliet.se/yta/u-F/_layouts/15/DocIdRedir.aspx?ID=TEPTNVXYXUDF-1400122809-838</Url>
      <Description>TEPTNVXYXUDF-1400122809-838</Description>
    </_dlc_DocIdUrl>
    <edbe0b5c82304c8e847ab7b8c02a77c3 xmlns="cc625d36-bb37-4650-91b9-0c96159295ba">
      <Terms xmlns="http://schemas.microsoft.com/office/infopath/2007/PartnerControls"/>
    </edbe0b5c82304c8e847ab7b8c02a77c3>
    <RecordNumber xmlns="4e9c2f0c-7bf8-49af-8356-cbf363fc78a7" xsi:nil="true"/>
    <RKNyckelord xmlns="18f3d968-6251-40b0-9f11-012b293496c2" xsi:nil="true"/>
  </documentManagement>
</p:properties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Ministern för högre utbildning och forskning</TopSender>
    <OrganisationInfo>
      <Organisatoriskenhet1>Utbildningsdepartementet</Organisatoriskenhet1>
      <Organisatoriskenhet2> </Organisatoriskenhet2>
      <Organisatoriskenhet3> </Organisatoriskenhet3>
      <Organisatoriskenhet1Id>195</Organisatoriskenhet1Id>
      <Organisatoriskenhet2Id> </Organisatoriskenhet2Id>
      <Organisatoriskenhet3Id> </Organisatoriskenhet3Id>
    </OrganisationInfo>
    <HeaderDate>2019-11-19T00:00:00</HeaderDate>
    <Office/>
    <Dnr>U2019/03721/F</Dnr>
    <ParagrafNr/>
    <DocumentTitle/>
    <VisitingAddress/>
    <Extra1/>
    <Extra2/>
    <Extra3>Betty Malmberg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1BE2C-5742-4B07-B129-F9290C88956C}"/>
</file>

<file path=customXml/itemProps2.xml><?xml version="1.0" encoding="utf-8"?>
<ds:datastoreItem xmlns:ds="http://schemas.openxmlformats.org/officeDocument/2006/customXml" ds:itemID="{025F405B-9D74-4FC6-995B-A0B746D4EBB8}"/>
</file>

<file path=customXml/itemProps3.xml><?xml version="1.0" encoding="utf-8"?>
<ds:datastoreItem xmlns:ds="http://schemas.openxmlformats.org/officeDocument/2006/customXml" ds:itemID="{69F1FCA1-1FBA-484F-8B18-03DA576B9AFF}"/>
</file>

<file path=customXml/itemProps4.xml><?xml version="1.0" encoding="utf-8"?>
<ds:datastoreItem xmlns:ds="http://schemas.openxmlformats.org/officeDocument/2006/customXml" ds:itemID="{4EE939F6-E246-4AF9-9A8C-A201CCEF5782}"/>
</file>

<file path=customXml/itemProps5.xml><?xml version="1.0" encoding="utf-8"?>
<ds:datastoreItem xmlns:ds="http://schemas.openxmlformats.org/officeDocument/2006/customXml" ds:itemID="{BAA4CE25-8E51-41BF-9CEE-8C5D4CB83F2C}"/>
</file>

<file path=customXml/itemProps6.xml><?xml version="1.0" encoding="utf-8"?>
<ds:datastoreItem xmlns:ds="http://schemas.openxmlformats.org/officeDocument/2006/customXml" ds:itemID="{025F405B-9D74-4FC6-995B-A0B746D4EBB8}"/>
</file>

<file path=customXml/itemProps7.xml><?xml version="1.0" encoding="utf-8"?>
<ds:datastoreItem xmlns:ds="http://schemas.openxmlformats.org/officeDocument/2006/customXml" ds:itemID="{EA17BAEE-99D1-4558-BF4E-5A9CFB935876}"/>
</file>

<file path=customXml/itemProps8.xml><?xml version="1.0" encoding="utf-8"?>
<ds:datastoreItem xmlns:ds="http://schemas.openxmlformats.org/officeDocument/2006/customXml" ds:itemID="{088782E4-9982-4E72-A63D-BA35B7518DDC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149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336 av Betty Malmberg (M) Oredlighetsnämnden.docx</dc:title>
  <dc:subject/>
  <dc:creator>Katarina Arvidson</dc:creator>
  <cp:keywords/>
  <dc:description/>
  <cp:lastModifiedBy>Katarina Arvidson</cp:lastModifiedBy>
  <cp:revision>2</cp:revision>
  <cp:lastPrinted>2019-11-12T10:25:00Z</cp:lastPrinted>
  <dcterms:created xsi:type="dcterms:W3CDTF">2019-11-18T14:28:00Z</dcterms:created>
  <dcterms:modified xsi:type="dcterms:W3CDTF">2019-11-18T14:28:00Z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14b17c20-c432-4c28-93ca-c1bbb4fab8df</vt:lpwstr>
  </property>
</Properties>
</file>