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D854" w14:textId="419124C6" w:rsidR="00E07559" w:rsidRDefault="00E07559" w:rsidP="00DA0661">
      <w:pPr>
        <w:pStyle w:val="Rubrik"/>
      </w:pPr>
      <w:bookmarkStart w:id="0" w:name="Start"/>
      <w:bookmarkEnd w:id="0"/>
      <w:r>
        <w:t>Svar på fråga 2017/18:769 av Jens Holm (V)</w:t>
      </w:r>
      <w:r>
        <w:br/>
        <w:t>COP 24 och demonstrationsfriheten</w:t>
      </w:r>
    </w:p>
    <w:p w14:paraId="0C6D0701" w14:textId="01085D1E" w:rsidR="00E07559" w:rsidRPr="00E07559" w:rsidRDefault="00E07559" w:rsidP="00E07559">
      <w:pPr>
        <w:pStyle w:val="RKnormal"/>
        <w:spacing w:line="276" w:lineRule="auto"/>
        <w:rPr>
          <w:rFonts w:asciiTheme="minorHAnsi" w:hAnsiTheme="minorHAnsi"/>
          <w:sz w:val="25"/>
          <w:szCs w:val="25"/>
        </w:rPr>
      </w:pPr>
      <w:r w:rsidRPr="00E07559">
        <w:rPr>
          <w:rFonts w:asciiTheme="minorHAnsi" w:hAnsiTheme="minorHAnsi"/>
          <w:sz w:val="25"/>
          <w:szCs w:val="25"/>
        </w:rPr>
        <w:t xml:space="preserve">Jens Holm har frågat ministern för internationellt utvecklingssamarbete och klimat vilka åtgärder som hon och regeringen kommer att vidta gentemot den polska regeringen för att säkerställa att demonstrationer fritt kan arrangeras under klimattoppmötet COP 24 och att ingen registrering av </w:t>
      </w:r>
      <w:bookmarkStart w:id="1" w:name="_GoBack"/>
      <w:r w:rsidRPr="00E07559">
        <w:rPr>
          <w:rFonts w:asciiTheme="minorHAnsi" w:hAnsiTheme="minorHAnsi"/>
          <w:sz w:val="25"/>
          <w:szCs w:val="25"/>
        </w:rPr>
        <w:t xml:space="preserve">deltagare sker utöver det som är praxis vid </w:t>
      </w:r>
      <w:proofErr w:type="spellStart"/>
      <w:r w:rsidRPr="00E07559">
        <w:rPr>
          <w:rFonts w:asciiTheme="minorHAnsi" w:hAnsiTheme="minorHAnsi"/>
          <w:sz w:val="25"/>
          <w:szCs w:val="25"/>
        </w:rPr>
        <w:t>UNFCCC:s</w:t>
      </w:r>
      <w:proofErr w:type="spellEnd"/>
      <w:r w:rsidRPr="00E07559">
        <w:rPr>
          <w:rFonts w:asciiTheme="minorHAnsi" w:hAnsiTheme="minorHAnsi"/>
          <w:sz w:val="25"/>
          <w:szCs w:val="25"/>
        </w:rPr>
        <w:t xml:space="preserve"> klimattoppmöten. </w:t>
      </w:r>
      <w:bookmarkEnd w:id="1"/>
      <w:r w:rsidRPr="00E07559">
        <w:rPr>
          <w:rFonts w:asciiTheme="minorHAnsi" w:hAnsiTheme="minorHAnsi"/>
          <w:sz w:val="25"/>
          <w:szCs w:val="25"/>
        </w:rPr>
        <w:t>Arbetet inom regeringen är så fördelat att det är jag som ska svara på frågan.</w:t>
      </w:r>
    </w:p>
    <w:p w14:paraId="4DB267D6" w14:textId="77777777" w:rsidR="00E07559" w:rsidRPr="00E07559" w:rsidRDefault="00E07559" w:rsidP="00E07559">
      <w:pPr>
        <w:pStyle w:val="RKnormal"/>
        <w:spacing w:line="276" w:lineRule="auto"/>
        <w:rPr>
          <w:rFonts w:asciiTheme="minorHAnsi" w:hAnsiTheme="minorHAnsi"/>
          <w:sz w:val="25"/>
          <w:szCs w:val="25"/>
        </w:rPr>
      </w:pPr>
    </w:p>
    <w:p w14:paraId="5046589B" w14:textId="77777777" w:rsidR="00E07559" w:rsidRPr="00E07559" w:rsidRDefault="00E07559" w:rsidP="00E07559">
      <w:pPr>
        <w:pStyle w:val="RKnormal"/>
        <w:spacing w:line="276" w:lineRule="auto"/>
        <w:rPr>
          <w:rFonts w:asciiTheme="minorHAnsi" w:hAnsiTheme="minorHAnsi"/>
          <w:sz w:val="25"/>
          <w:szCs w:val="25"/>
        </w:rPr>
      </w:pPr>
      <w:r w:rsidRPr="00E07559">
        <w:rPr>
          <w:rFonts w:asciiTheme="minorHAnsi" w:hAnsiTheme="minorHAnsi"/>
          <w:sz w:val="25"/>
          <w:szCs w:val="25"/>
        </w:rPr>
        <w:t>Polska företrädare uppger att den nya lag som den polska regeringen antagit reglerar i första hand administrativ ansvarsfördelning beträffande planering och genomförande av konferenser, jämte säkerhetsrelaterade frågor. Lagen ska inte hindra demonstrationer som anmäls i förväg och som erhåller vederbörligt tillstånd.</w:t>
      </w:r>
    </w:p>
    <w:p w14:paraId="35C2004F" w14:textId="77777777" w:rsidR="00E07559" w:rsidRPr="00E07559" w:rsidRDefault="00E07559" w:rsidP="00E07559">
      <w:pPr>
        <w:pStyle w:val="RKnormal"/>
        <w:spacing w:line="276" w:lineRule="auto"/>
        <w:rPr>
          <w:rFonts w:asciiTheme="minorHAnsi" w:hAnsiTheme="minorHAnsi"/>
          <w:sz w:val="25"/>
          <w:szCs w:val="25"/>
        </w:rPr>
      </w:pPr>
    </w:p>
    <w:p w14:paraId="0D0CC9FD" w14:textId="19193F59" w:rsidR="00E07559" w:rsidRPr="00E07559" w:rsidRDefault="00E07559" w:rsidP="00E07559">
      <w:pPr>
        <w:pStyle w:val="RKnormal"/>
        <w:spacing w:line="276" w:lineRule="auto"/>
        <w:rPr>
          <w:rFonts w:asciiTheme="minorHAnsi" w:hAnsiTheme="minorHAnsi"/>
          <w:sz w:val="25"/>
          <w:szCs w:val="25"/>
        </w:rPr>
      </w:pPr>
      <w:r w:rsidRPr="00E07559">
        <w:rPr>
          <w:rFonts w:asciiTheme="minorHAnsi" w:hAnsiTheme="minorHAnsi"/>
          <w:sz w:val="25"/>
          <w:szCs w:val="25"/>
        </w:rPr>
        <w:t xml:space="preserve">Jag utgår från att </w:t>
      </w:r>
      <w:r w:rsidR="00337511">
        <w:t xml:space="preserve">rätten till fredliga </w:t>
      </w:r>
      <w:r w:rsidR="00337511" w:rsidRPr="00F40EAC">
        <w:t>sammankomster</w:t>
      </w:r>
      <w:r w:rsidR="00F56E34">
        <w:t xml:space="preserve"> liksom </w:t>
      </w:r>
      <w:r w:rsidR="00337511">
        <w:t>yttrandefriheten</w:t>
      </w:r>
      <w:r w:rsidRPr="00E07559">
        <w:rPr>
          <w:rFonts w:asciiTheme="minorHAnsi" w:hAnsiTheme="minorHAnsi"/>
          <w:sz w:val="25"/>
          <w:szCs w:val="25"/>
        </w:rPr>
        <w:t>, som är självklar</w:t>
      </w:r>
      <w:r w:rsidR="00337511">
        <w:rPr>
          <w:rFonts w:asciiTheme="minorHAnsi" w:hAnsiTheme="minorHAnsi"/>
          <w:sz w:val="25"/>
          <w:szCs w:val="25"/>
        </w:rPr>
        <w:t>a</w:t>
      </w:r>
      <w:r w:rsidRPr="00E07559">
        <w:rPr>
          <w:rFonts w:asciiTheme="minorHAnsi" w:hAnsiTheme="minorHAnsi"/>
          <w:sz w:val="25"/>
          <w:szCs w:val="25"/>
        </w:rPr>
        <w:t xml:space="preserve"> rättighet</w:t>
      </w:r>
      <w:r w:rsidR="00337511">
        <w:rPr>
          <w:rFonts w:asciiTheme="minorHAnsi" w:hAnsiTheme="minorHAnsi"/>
          <w:sz w:val="25"/>
          <w:szCs w:val="25"/>
        </w:rPr>
        <w:t>er</w:t>
      </w:r>
      <w:r w:rsidRPr="00E07559">
        <w:rPr>
          <w:rFonts w:asciiTheme="minorHAnsi" w:hAnsiTheme="minorHAnsi"/>
          <w:sz w:val="25"/>
          <w:szCs w:val="25"/>
        </w:rPr>
        <w:t xml:space="preserve"> i alla EU:s medlemsländer, kommer att respekteras, liksom att endast sedvanlig registrering av deltagarna genomförs.</w:t>
      </w:r>
    </w:p>
    <w:p w14:paraId="3EADA861" w14:textId="77777777" w:rsidR="00E07559" w:rsidRPr="00E07559" w:rsidRDefault="00E07559" w:rsidP="00E07559">
      <w:pPr>
        <w:pStyle w:val="Brdtext"/>
      </w:pPr>
    </w:p>
    <w:p w14:paraId="2721774B" w14:textId="77777777" w:rsidR="00E07559" w:rsidRPr="00E07559" w:rsidRDefault="00E07559" w:rsidP="00E07559">
      <w:pPr>
        <w:pStyle w:val="Brdtext"/>
      </w:pPr>
      <w:r w:rsidRPr="00E07559">
        <w:t xml:space="preserve">Stockholm den </w:t>
      </w:r>
      <w:sdt>
        <w:sdtPr>
          <w:id w:val="-1225218591"/>
          <w:placeholder>
            <w:docPart w:val="3F279B801BA04A918EBEE07C3F61711F"/>
          </w:placeholder>
          <w:dataBinding w:prefixMappings="xmlns:ns0='http://lp/documentinfo/RK' " w:xpath="/ns0:DocumentInfo[1]/ns0:BaseInfo[1]/ns0:HeaderDate[1]" w:storeItemID="{15E45B64-E85D-414B-B90C-63CE7684D255}"/>
          <w:date w:fullDate="2018-02-22T00:00:00Z">
            <w:dateFormat w:val="d MMMM yyyy"/>
            <w:lid w:val="sv-SE"/>
            <w:storeMappedDataAs w:val="dateTime"/>
            <w:calendar w:val="gregorian"/>
          </w:date>
        </w:sdtPr>
        <w:sdtEndPr/>
        <w:sdtContent>
          <w:r w:rsidRPr="00E07559">
            <w:t>22 februari 2018</w:t>
          </w:r>
        </w:sdtContent>
      </w:sdt>
    </w:p>
    <w:p w14:paraId="49EA3ADB" w14:textId="77777777" w:rsidR="00E07559" w:rsidRPr="00E07559" w:rsidRDefault="00E07559" w:rsidP="00E07559">
      <w:pPr>
        <w:pStyle w:val="Brdtextutanavstnd"/>
      </w:pPr>
    </w:p>
    <w:p w14:paraId="39E0CFC1" w14:textId="77777777" w:rsidR="00E07559" w:rsidRPr="00E07559" w:rsidRDefault="00E07559" w:rsidP="00E07559">
      <w:pPr>
        <w:pStyle w:val="Brdtextutanavstnd"/>
      </w:pPr>
    </w:p>
    <w:p w14:paraId="008F040C" w14:textId="004BF71B" w:rsidR="00E07559" w:rsidRPr="00E07559" w:rsidRDefault="00E07559" w:rsidP="00E07559">
      <w:pPr>
        <w:pStyle w:val="Brdtext"/>
      </w:pPr>
      <w:r w:rsidRPr="00E07559">
        <w:t>Margot Wallström</w:t>
      </w:r>
    </w:p>
    <w:p w14:paraId="099AE72D" w14:textId="77777777" w:rsidR="00E07559" w:rsidRPr="00E07559" w:rsidRDefault="00E07559" w:rsidP="00E07559">
      <w:pPr>
        <w:pStyle w:val="Brdtext"/>
      </w:pPr>
    </w:p>
    <w:sectPr w:rsidR="00E07559" w:rsidRPr="00E07559" w:rsidSect="00E07559">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2E16" w14:textId="77777777" w:rsidR="00E07559" w:rsidRDefault="00E07559" w:rsidP="00A87A54">
      <w:pPr>
        <w:spacing w:after="0" w:line="240" w:lineRule="auto"/>
      </w:pPr>
      <w:r>
        <w:separator/>
      </w:r>
    </w:p>
  </w:endnote>
  <w:endnote w:type="continuationSeparator" w:id="0">
    <w:p w14:paraId="37C2B297" w14:textId="77777777" w:rsidR="00E07559" w:rsidRDefault="00E0755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E84085F" w14:textId="77777777" w:rsidTr="006A26EC">
      <w:trPr>
        <w:trHeight w:val="227"/>
        <w:jc w:val="right"/>
      </w:trPr>
      <w:tc>
        <w:tcPr>
          <w:tcW w:w="708" w:type="dxa"/>
          <w:vAlign w:val="bottom"/>
        </w:tcPr>
        <w:p w14:paraId="1B581E03" w14:textId="2FE9E29C"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56E3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56E34">
            <w:rPr>
              <w:rStyle w:val="Sidnummer"/>
              <w:noProof/>
            </w:rPr>
            <w:t>2</w:t>
          </w:r>
          <w:r>
            <w:rPr>
              <w:rStyle w:val="Sidnummer"/>
            </w:rPr>
            <w:fldChar w:fldCharType="end"/>
          </w:r>
          <w:r>
            <w:rPr>
              <w:rStyle w:val="Sidnummer"/>
            </w:rPr>
            <w:t>)</w:t>
          </w:r>
        </w:p>
      </w:tc>
    </w:tr>
    <w:tr w:rsidR="005606BC" w:rsidRPr="00347E11" w14:paraId="5E914DD8" w14:textId="77777777" w:rsidTr="006A26EC">
      <w:trPr>
        <w:trHeight w:val="850"/>
        <w:jc w:val="right"/>
      </w:trPr>
      <w:tc>
        <w:tcPr>
          <w:tcW w:w="708" w:type="dxa"/>
          <w:vAlign w:val="bottom"/>
        </w:tcPr>
        <w:p w14:paraId="4A41EF97" w14:textId="77777777" w:rsidR="005606BC" w:rsidRPr="00347E11" w:rsidRDefault="005606BC" w:rsidP="005606BC">
          <w:pPr>
            <w:pStyle w:val="Sidfot"/>
            <w:spacing w:line="276" w:lineRule="auto"/>
            <w:jc w:val="right"/>
          </w:pPr>
        </w:p>
      </w:tc>
    </w:tr>
  </w:tbl>
  <w:p w14:paraId="0764371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1A7F753" w14:textId="77777777" w:rsidTr="001F4302">
      <w:trPr>
        <w:trHeight w:val="510"/>
      </w:trPr>
      <w:tc>
        <w:tcPr>
          <w:tcW w:w="8525" w:type="dxa"/>
          <w:gridSpan w:val="2"/>
          <w:vAlign w:val="bottom"/>
        </w:tcPr>
        <w:p w14:paraId="61A8BEAE" w14:textId="77777777" w:rsidR="00347E11" w:rsidRPr="00347E11" w:rsidRDefault="00347E11" w:rsidP="00347E11">
          <w:pPr>
            <w:pStyle w:val="Sidfot"/>
            <w:rPr>
              <w:sz w:val="8"/>
            </w:rPr>
          </w:pPr>
        </w:p>
      </w:tc>
    </w:tr>
    <w:tr w:rsidR="00093408" w:rsidRPr="00EE3C0F" w14:paraId="600BFE69" w14:textId="77777777" w:rsidTr="00C26068">
      <w:trPr>
        <w:trHeight w:val="227"/>
      </w:trPr>
      <w:tc>
        <w:tcPr>
          <w:tcW w:w="4074" w:type="dxa"/>
        </w:tcPr>
        <w:p w14:paraId="43C7E406" w14:textId="77777777" w:rsidR="00347E11" w:rsidRPr="00F53AEA" w:rsidRDefault="00347E11" w:rsidP="00C26068">
          <w:pPr>
            <w:pStyle w:val="Sidfot"/>
            <w:spacing w:line="276" w:lineRule="auto"/>
          </w:pPr>
        </w:p>
      </w:tc>
      <w:tc>
        <w:tcPr>
          <w:tcW w:w="4451" w:type="dxa"/>
        </w:tcPr>
        <w:p w14:paraId="66838ED9" w14:textId="77777777" w:rsidR="00093408" w:rsidRPr="00F53AEA" w:rsidRDefault="00093408" w:rsidP="00F53AEA">
          <w:pPr>
            <w:pStyle w:val="Sidfot"/>
            <w:spacing w:line="276" w:lineRule="auto"/>
          </w:pPr>
        </w:p>
      </w:tc>
    </w:tr>
  </w:tbl>
  <w:p w14:paraId="472BEB5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4D988" w14:textId="77777777" w:rsidR="00E07559" w:rsidRDefault="00E07559" w:rsidP="00A87A54">
      <w:pPr>
        <w:spacing w:after="0" w:line="240" w:lineRule="auto"/>
      </w:pPr>
      <w:r>
        <w:separator/>
      </w:r>
    </w:p>
  </w:footnote>
  <w:footnote w:type="continuationSeparator" w:id="0">
    <w:p w14:paraId="6245F57A" w14:textId="77777777" w:rsidR="00E07559" w:rsidRDefault="00E0755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07559" w14:paraId="22C7BEF0" w14:textId="77777777" w:rsidTr="00C93EBA">
      <w:trPr>
        <w:trHeight w:val="227"/>
      </w:trPr>
      <w:tc>
        <w:tcPr>
          <w:tcW w:w="5534" w:type="dxa"/>
        </w:tcPr>
        <w:p w14:paraId="1C05707C" w14:textId="77777777" w:rsidR="00E07559" w:rsidRPr="007D73AB" w:rsidRDefault="00E07559">
          <w:pPr>
            <w:pStyle w:val="Sidhuvud"/>
          </w:pPr>
        </w:p>
      </w:tc>
      <w:tc>
        <w:tcPr>
          <w:tcW w:w="3170" w:type="dxa"/>
          <w:vAlign w:val="bottom"/>
        </w:tcPr>
        <w:p w14:paraId="17B909C2" w14:textId="77777777" w:rsidR="00E07559" w:rsidRPr="007D73AB" w:rsidRDefault="00E07559" w:rsidP="00340DE0">
          <w:pPr>
            <w:pStyle w:val="Sidhuvud"/>
          </w:pPr>
        </w:p>
      </w:tc>
      <w:tc>
        <w:tcPr>
          <w:tcW w:w="1134" w:type="dxa"/>
        </w:tcPr>
        <w:p w14:paraId="30B8209C" w14:textId="77777777" w:rsidR="00E07559" w:rsidRDefault="00E07559" w:rsidP="005A703A">
          <w:pPr>
            <w:pStyle w:val="Sidhuvud"/>
          </w:pPr>
        </w:p>
      </w:tc>
    </w:tr>
    <w:tr w:rsidR="00E07559" w14:paraId="00820C89" w14:textId="77777777" w:rsidTr="00C93EBA">
      <w:trPr>
        <w:trHeight w:val="1928"/>
      </w:trPr>
      <w:tc>
        <w:tcPr>
          <w:tcW w:w="5534" w:type="dxa"/>
        </w:tcPr>
        <w:p w14:paraId="63F4D4DA" w14:textId="77777777" w:rsidR="00E07559" w:rsidRPr="00340DE0" w:rsidRDefault="00E07559" w:rsidP="00340DE0">
          <w:pPr>
            <w:pStyle w:val="Sidhuvud"/>
          </w:pPr>
          <w:r>
            <w:rPr>
              <w:noProof/>
            </w:rPr>
            <w:drawing>
              <wp:inline distT="0" distB="0" distL="0" distR="0" wp14:anchorId="5D8461D8" wp14:editId="3AAA7DC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2969CF7" w14:textId="77777777" w:rsidR="00E07559" w:rsidRPr="00710A6C" w:rsidRDefault="00E07559" w:rsidP="00EE3C0F">
          <w:pPr>
            <w:pStyle w:val="Sidhuvud"/>
            <w:rPr>
              <w:b/>
            </w:rPr>
          </w:pPr>
        </w:p>
        <w:p w14:paraId="27108D8B" w14:textId="77777777" w:rsidR="00E07559" w:rsidRDefault="00E07559" w:rsidP="00EE3C0F">
          <w:pPr>
            <w:pStyle w:val="Sidhuvud"/>
          </w:pPr>
        </w:p>
        <w:p w14:paraId="4112D0DB" w14:textId="77777777" w:rsidR="00E07559" w:rsidRDefault="00E07559" w:rsidP="00EE3C0F">
          <w:pPr>
            <w:pStyle w:val="Sidhuvud"/>
          </w:pPr>
        </w:p>
        <w:p w14:paraId="09E346B7" w14:textId="77777777" w:rsidR="00E07559" w:rsidRDefault="00E07559" w:rsidP="00EE3C0F">
          <w:pPr>
            <w:pStyle w:val="Sidhuvud"/>
          </w:pPr>
        </w:p>
        <w:sdt>
          <w:sdtPr>
            <w:alias w:val="Dnr"/>
            <w:tag w:val="ccRKShow_Dnr"/>
            <w:id w:val="-829283628"/>
            <w:placeholder>
              <w:docPart w:val="281A3497EC1041DF8BC3BA2ED40ABE14"/>
            </w:placeholder>
            <w:showingPlcHdr/>
            <w:dataBinding w:prefixMappings="xmlns:ns0='http://lp/documentinfo/RK' " w:xpath="/ns0:DocumentInfo[1]/ns0:BaseInfo[1]/ns0:Dnr[1]" w:storeItemID="{15E45B64-E85D-414B-B90C-63CE7684D255}"/>
            <w:text/>
          </w:sdtPr>
          <w:sdtEndPr/>
          <w:sdtContent>
            <w:p w14:paraId="6F1C9632" w14:textId="77777777" w:rsidR="00E07559" w:rsidRDefault="00E07559" w:rsidP="00EE3C0F">
              <w:pPr>
                <w:pStyle w:val="Sidhuvud"/>
              </w:pPr>
              <w:r>
                <w:rPr>
                  <w:rStyle w:val="Platshllartext"/>
                </w:rPr>
                <w:t xml:space="preserve"> </w:t>
              </w:r>
            </w:p>
          </w:sdtContent>
        </w:sdt>
        <w:sdt>
          <w:sdtPr>
            <w:alias w:val="DocNumber"/>
            <w:tag w:val="DocNumber"/>
            <w:id w:val="1726028884"/>
            <w:placeholder>
              <w:docPart w:val="2FC2C885105445B98962AC00F10EAE90"/>
            </w:placeholder>
            <w:showingPlcHdr/>
            <w:dataBinding w:prefixMappings="xmlns:ns0='http://lp/documentinfo/RK' " w:xpath="/ns0:DocumentInfo[1]/ns0:BaseInfo[1]/ns0:DocNumber[1]" w:storeItemID="{15E45B64-E85D-414B-B90C-63CE7684D255}"/>
            <w:text/>
          </w:sdtPr>
          <w:sdtEndPr/>
          <w:sdtContent>
            <w:p w14:paraId="36BAF373" w14:textId="77777777" w:rsidR="00E07559" w:rsidRDefault="00E07559" w:rsidP="00EE3C0F">
              <w:pPr>
                <w:pStyle w:val="Sidhuvud"/>
              </w:pPr>
              <w:r>
                <w:rPr>
                  <w:rStyle w:val="Platshllartext"/>
                </w:rPr>
                <w:t xml:space="preserve"> </w:t>
              </w:r>
            </w:p>
          </w:sdtContent>
        </w:sdt>
        <w:p w14:paraId="3D1A6336" w14:textId="77777777" w:rsidR="00E07559" w:rsidRDefault="00E07559" w:rsidP="00EE3C0F">
          <w:pPr>
            <w:pStyle w:val="Sidhuvud"/>
          </w:pPr>
        </w:p>
      </w:tc>
      <w:tc>
        <w:tcPr>
          <w:tcW w:w="1134" w:type="dxa"/>
        </w:tcPr>
        <w:p w14:paraId="385CDFB1" w14:textId="77777777" w:rsidR="00E07559" w:rsidRDefault="00E07559" w:rsidP="0094502D">
          <w:pPr>
            <w:pStyle w:val="Sidhuvud"/>
          </w:pPr>
        </w:p>
        <w:p w14:paraId="5DFE514E" w14:textId="77777777" w:rsidR="00E07559" w:rsidRPr="0094502D" w:rsidRDefault="00E07559" w:rsidP="00EC71A6">
          <w:pPr>
            <w:pStyle w:val="Sidhuvud"/>
          </w:pPr>
        </w:p>
      </w:tc>
    </w:tr>
    <w:tr w:rsidR="00E07559" w14:paraId="3B2BC0DC" w14:textId="77777777" w:rsidTr="00C93EBA">
      <w:trPr>
        <w:trHeight w:val="2268"/>
      </w:trPr>
      <w:sdt>
        <w:sdtPr>
          <w:rPr>
            <w:b/>
          </w:rPr>
          <w:alias w:val="SenderText"/>
          <w:tag w:val="ccRKShow_SenderText"/>
          <w:id w:val="1374046025"/>
          <w:placeholder>
            <w:docPart w:val="F9D9BCA51CD1438BBFDE2AF998C7E112"/>
          </w:placeholder>
        </w:sdtPr>
        <w:sdtEndPr/>
        <w:sdtContent>
          <w:tc>
            <w:tcPr>
              <w:tcW w:w="5534" w:type="dxa"/>
              <w:tcMar>
                <w:right w:w="1134" w:type="dxa"/>
              </w:tcMar>
            </w:tcPr>
            <w:p w14:paraId="1827862A" w14:textId="78E1A07E" w:rsidR="00E07559" w:rsidRPr="00E07559" w:rsidRDefault="00E07559" w:rsidP="00340DE0">
              <w:pPr>
                <w:pStyle w:val="Sidhuvud"/>
                <w:rPr>
                  <w:b/>
                </w:rPr>
              </w:pPr>
              <w:r w:rsidRPr="00E07559">
                <w:rPr>
                  <w:b/>
                </w:rPr>
                <w:t>Utrikesdepartementet</w:t>
              </w:r>
            </w:p>
            <w:p w14:paraId="3F52BB0C" w14:textId="77777777" w:rsidR="00E07559" w:rsidRDefault="00E07559" w:rsidP="00340DE0">
              <w:pPr>
                <w:pStyle w:val="Sidhuvud"/>
              </w:pPr>
              <w:r w:rsidRPr="00E07559">
                <w:t>Utrikesministern</w:t>
              </w:r>
            </w:p>
            <w:p w14:paraId="63DE8CC4" w14:textId="77777777" w:rsidR="00E07559" w:rsidRDefault="00E07559" w:rsidP="00340DE0">
              <w:pPr>
                <w:pStyle w:val="Sidhuvud"/>
              </w:pPr>
            </w:p>
            <w:p w14:paraId="16EE055F" w14:textId="77777777" w:rsidR="00E07559" w:rsidRPr="00F56E34" w:rsidRDefault="00E07559" w:rsidP="00340DE0">
              <w:pPr>
                <w:pStyle w:val="Sidhuvud"/>
                <w:rPr>
                  <w:lang w:val="de-DE"/>
                </w:rPr>
              </w:pPr>
            </w:p>
            <w:p w14:paraId="1266910F" w14:textId="356177D7" w:rsidR="00E07559" w:rsidRPr="00E07559" w:rsidRDefault="00E07559" w:rsidP="00F56E34">
              <w:pPr>
                <w:pStyle w:val="Sidhuvud"/>
                <w:rPr>
                  <w:b/>
                </w:rPr>
              </w:pPr>
            </w:p>
          </w:tc>
        </w:sdtContent>
      </w:sdt>
      <w:tc>
        <w:tcPr>
          <w:tcW w:w="3170" w:type="dxa"/>
        </w:tcPr>
        <w:sdt>
          <w:sdtPr>
            <w:alias w:val="Recipient"/>
            <w:tag w:val="ccRKShow_Recipient"/>
            <w:id w:val="-28344517"/>
            <w:placeholder>
              <w:docPart w:val="5F734639623A49E3B1309D3BD3DAF647"/>
            </w:placeholder>
            <w:dataBinding w:prefixMappings="xmlns:ns0='http://lp/documentinfo/RK' " w:xpath="/ns0:DocumentInfo[1]/ns0:BaseInfo[1]/ns0:Recipient[1]" w:storeItemID="{15E45B64-E85D-414B-B90C-63CE7684D255}"/>
            <w:text w:multiLine="1"/>
          </w:sdtPr>
          <w:sdtEndPr/>
          <w:sdtContent>
            <w:p w14:paraId="03D79BE2" w14:textId="273B9F78" w:rsidR="00E07559" w:rsidRDefault="00141034" w:rsidP="00547B89">
              <w:pPr>
                <w:pStyle w:val="Sidhuvud"/>
              </w:pPr>
              <w:r>
                <w:t>Till riksdagen</w:t>
              </w:r>
              <w:r>
                <w:br/>
              </w:r>
              <w:r>
                <w:br/>
              </w:r>
            </w:p>
          </w:sdtContent>
        </w:sdt>
      </w:tc>
      <w:tc>
        <w:tcPr>
          <w:tcW w:w="1134" w:type="dxa"/>
        </w:tcPr>
        <w:p w14:paraId="50C8D505" w14:textId="7E514A31" w:rsidR="00E07559" w:rsidRPr="00F56E34" w:rsidRDefault="00E07559" w:rsidP="00F56E34"/>
      </w:tc>
    </w:tr>
  </w:tbl>
  <w:p w14:paraId="1892984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5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1034"/>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37511"/>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07559"/>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56E34"/>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A7FAC2"/>
  <w15:docId w15:val="{92FFE3BA-2EA4-484D-9C08-767B427F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rsid w:val="00E07559"/>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1A3497EC1041DF8BC3BA2ED40ABE14"/>
        <w:category>
          <w:name w:val="Allmänt"/>
          <w:gallery w:val="placeholder"/>
        </w:category>
        <w:types>
          <w:type w:val="bbPlcHdr"/>
        </w:types>
        <w:behaviors>
          <w:behavior w:val="content"/>
        </w:behaviors>
        <w:guid w:val="{1BC0E5E3-1E52-405B-85BB-40992C7E7610}"/>
      </w:docPartPr>
      <w:docPartBody>
        <w:p w:rsidR="00AC64D9" w:rsidRDefault="00464675" w:rsidP="00464675">
          <w:pPr>
            <w:pStyle w:val="281A3497EC1041DF8BC3BA2ED40ABE14"/>
          </w:pPr>
          <w:r>
            <w:rPr>
              <w:rStyle w:val="Platshllartext"/>
            </w:rPr>
            <w:t xml:space="preserve"> </w:t>
          </w:r>
        </w:p>
      </w:docPartBody>
    </w:docPart>
    <w:docPart>
      <w:docPartPr>
        <w:name w:val="2FC2C885105445B98962AC00F10EAE90"/>
        <w:category>
          <w:name w:val="Allmänt"/>
          <w:gallery w:val="placeholder"/>
        </w:category>
        <w:types>
          <w:type w:val="bbPlcHdr"/>
        </w:types>
        <w:behaviors>
          <w:behavior w:val="content"/>
        </w:behaviors>
        <w:guid w:val="{C980C809-2B80-4F8C-A13F-EE1AE47947DE}"/>
      </w:docPartPr>
      <w:docPartBody>
        <w:p w:rsidR="00AC64D9" w:rsidRDefault="00464675" w:rsidP="00464675">
          <w:pPr>
            <w:pStyle w:val="2FC2C885105445B98962AC00F10EAE90"/>
          </w:pPr>
          <w:r>
            <w:rPr>
              <w:rStyle w:val="Platshllartext"/>
            </w:rPr>
            <w:t xml:space="preserve"> </w:t>
          </w:r>
        </w:p>
      </w:docPartBody>
    </w:docPart>
    <w:docPart>
      <w:docPartPr>
        <w:name w:val="F9D9BCA51CD1438BBFDE2AF998C7E112"/>
        <w:category>
          <w:name w:val="Allmänt"/>
          <w:gallery w:val="placeholder"/>
        </w:category>
        <w:types>
          <w:type w:val="bbPlcHdr"/>
        </w:types>
        <w:behaviors>
          <w:behavior w:val="content"/>
        </w:behaviors>
        <w:guid w:val="{318E81F7-2640-46F0-BCB9-74B7CCD113C0}"/>
      </w:docPartPr>
      <w:docPartBody>
        <w:p w:rsidR="00AC64D9" w:rsidRDefault="00464675" w:rsidP="00464675">
          <w:pPr>
            <w:pStyle w:val="F9D9BCA51CD1438BBFDE2AF998C7E112"/>
          </w:pPr>
          <w:r>
            <w:rPr>
              <w:rStyle w:val="Platshllartext"/>
            </w:rPr>
            <w:t xml:space="preserve"> </w:t>
          </w:r>
        </w:p>
      </w:docPartBody>
    </w:docPart>
    <w:docPart>
      <w:docPartPr>
        <w:name w:val="5F734639623A49E3B1309D3BD3DAF647"/>
        <w:category>
          <w:name w:val="Allmänt"/>
          <w:gallery w:val="placeholder"/>
        </w:category>
        <w:types>
          <w:type w:val="bbPlcHdr"/>
        </w:types>
        <w:behaviors>
          <w:behavior w:val="content"/>
        </w:behaviors>
        <w:guid w:val="{2CC4F669-F061-4791-A87F-7450AF02346A}"/>
      </w:docPartPr>
      <w:docPartBody>
        <w:p w:rsidR="00AC64D9" w:rsidRDefault="00464675" w:rsidP="00464675">
          <w:pPr>
            <w:pStyle w:val="5F734639623A49E3B1309D3BD3DAF647"/>
          </w:pPr>
          <w:r>
            <w:rPr>
              <w:rStyle w:val="Platshllartext"/>
            </w:rPr>
            <w:t xml:space="preserve"> </w:t>
          </w:r>
        </w:p>
      </w:docPartBody>
    </w:docPart>
    <w:docPart>
      <w:docPartPr>
        <w:name w:val="3F279B801BA04A918EBEE07C3F61711F"/>
        <w:category>
          <w:name w:val="Allmänt"/>
          <w:gallery w:val="placeholder"/>
        </w:category>
        <w:types>
          <w:type w:val="bbPlcHdr"/>
        </w:types>
        <w:behaviors>
          <w:behavior w:val="content"/>
        </w:behaviors>
        <w:guid w:val="{1CA9E5C2-3600-40BF-B38E-808381628FC3}"/>
      </w:docPartPr>
      <w:docPartBody>
        <w:p w:rsidR="00AC64D9" w:rsidRDefault="00464675" w:rsidP="00464675">
          <w:pPr>
            <w:pStyle w:val="3F279B801BA04A918EBEE07C3F61711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75"/>
    <w:rsid w:val="00464675"/>
    <w:rsid w:val="00AC6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B19934CA744C3DBB30583C0CF68797">
    <w:name w:val="18B19934CA744C3DBB30583C0CF68797"/>
    <w:rsid w:val="00464675"/>
  </w:style>
  <w:style w:type="character" w:styleId="Platshllartext">
    <w:name w:val="Placeholder Text"/>
    <w:basedOn w:val="Standardstycketeckensnitt"/>
    <w:uiPriority w:val="99"/>
    <w:semiHidden/>
    <w:rsid w:val="00464675"/>
    <w:rPr>
      <w:noProof w:val="0"/>
      <w:color w:val="808080"/>
    </w:rPr>
  </w:style>
  <w:style w:type="paragraph" w:customStyle="1" w:styleId="9DE6FC354F05459BB7BE00CF83BCFBF8">
    <w:name w:val="9DE6FC354F05459BB7BE00CF83BCFBF8"/>
    <w:rsid w:val="00464675"/>
  </w:style>
  <w:style w:type="paragraph" w:customStyle="1" w:styleId="12E90B630AF5411BA64FD95375BA2F4F">
    <w:name w:val="12E90B630AF5411BA64FD95375BA2F4F"/>
    <w:rsid w:val="00464675"/>
  </w:style>
  <w:style w:type="paragraph" w:customStyle="1" w:styleId="5506344E49AD4F81B6D7DD9B9B971642">
    <w:name w:val="5506344E49AD4F81B6D7DD9B9B971642"/>
    <w:rsid w:val="00464675"/>
  </w:style>
  <w:style w:type="paragraph" w:customStyle="1" w:styleId="281A3497EC1041DF8BC3BA2ED40ABE14">
    <w:name w:val="281A3497EC1041DF8BC3BA2ED40ABE14"/>
    <w:rsid w:val="00464675"/>
  </w:style>
  <w:style w:type="paragraph" w:customStyle="1" w:styleId="2FC2C885105445B98962AC00F10EAE90">
    <w:name w:val="2FC2C885105445B98962AC00F10EAE90"/>
    <w:rsid w:val="00464675"/>
  </w:style>
  <w:style w:type="paragraph" w:customStyle="1" w:styleId="8C844AE470BF449EB2C6800B4593C0CF">
    <w:name w:val="8C844AE470BF449EB2C6800B4593C0CF"/>
    <w:rsid w:val="00464675"/>
  </w:style>
  <w:style w:type="paragraph" w:customStyle="1" w:styleId="8E145F352DBD427E8BCE9E19016DC627">
    <w:name w:val="8E145F352DBD427E8BCE9E19016DC627"/>
    <w:rsid w:val="00464675"/>
  </w:style>
  <w:style w:type="paragraph" w:customStyle="1" w:styleId="4B7F68EF60E14F17BD6B74121F2E5639">
    <w:name w:val="4B7F68EF60E14F17BD6B74121F2E5639"/>
    <w:rsid w:val="00464675"/>
  </w:style>
  <w:style w:type="paragraph" w:customStyle="1" w:styleId="F9D9BCA51CD1438BBFDE2AF998C7E112">
    <w:name w:val="F9D9BCA51CD1438BBFDE2AF998C7E112"/>
    <w:rsid w:val="00464675"/>
  </w:style>
  <w:style w:type="paragraph" w:customStyle="1" w:styleId="5F734639623A49E3B1309D3BD3DAF647">
    <w:name w:val="5F734639623A49E3B1309D3BD3DAF647"/>
    <w:rsid w:val="00464675"/>
  </w:style>
  <w:style w:type="paragraph" w:customStyle="1" w:styleId="2AE34D81EA47472FBEEBCA51285A6E19">
    <w:name w:val="2AE34D81EA47472FBEEBCA51285A6E19"/>
    <w:rsid w:val="00464675"/>
  </w:style>
  <w:style w:type="paragraph" w:customStyle="1" w:styleId="5D872E2253834EE9A7B8C988E0013550">
    <w:name w:val="5D872E2253834EE9A7B8C988E0013550"/>
    <w:rsid w:val="00464675"/>
  </w:style>
  <w:style w:type="paragraph" w:customStyle="1" w:styleId="D256E715B48C4A9180E4C3013C71596D">
    <w:name w:val="D256E715B48C4A9180E4C3013C71596D"/>
    <w:rsid w:val="00464675"/>
  </w:style>
  <w:style w:type="paragraph" w:customStyle="1" w:styleId="427BD440312D4B37AC44D9117B0862B6">
    <w:name w:val="427BD440312D4B37AC44D9117B0862B6"/>
    <w:rsid w:val="00464675"/>
  </w:style>
  <w:style w:type="paragraph" w:customStyle="1" w:styleId="66A5C3B3762746318D043E6B05BD72E0">
    <w:name w:val="66A5C3B3762746318D043E6B05BD72E0"/>
    <w:rsid w:val="00464675"/>
  </w:style>
  <w:style w:type="paragraph" w:customStyle="1" w:styleId="3F279B801BA04A918EBEE07C3F61711F">
    <w:name w:val="3F279B801BA04A918EBEE07C3F61711F"/>
    <w:rsid w:val="00464675"/>
  </w:style>
  <w:style w:type="paragraph" w:customStyle="1" w:styleId="4450F55A9147494A87A577C19AC33961">
    <w:name w:val="4450F55A9147494A87A577C19AC33961"/>
    <w:rsid w:val="00464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2018-02-22T00:00:00</HeaderDate>
    <Office/>
    <Dnr/>
    <ParagrafNr/>
    <DocumentTitle/>
    <VisitingAddress/>
    <Extra1/>
    <Extra2/>
    <Extra3>Jens Holm</Extra3>
    <Number/>
    <Recipient>Till riksdagen
</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2018-02-22T00:00:00</HeaderDate>
    <Office/>
    <Dnr/>
    <ParagrafNr/>
    <DocumentTitle/>
    <VisitingAddress/>
    <Extra1/>
    <Extra2/>
    <Extra3>Jens Holm</Extra3>
    <Number/>
    <Recipient>Till riksdagen
</Recipient>
    <SenderText/>
    <DocNumber/>
    <Doclanguage>1053</Doclanguage>
    <Appendix/>
    <LogotypeName>RK_LOGO_SV_BW.png</LogotypeName>
  </BaseInfo>
</DocumentInfo>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KOrdnaClass xmlns="895cbeb3-73d6-4f86-a3cd-6ba0466d6097"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c9cd366cc722410295b9eacffbd73909 xmlns="a9ec56ab-dea3-443b-ae99-35f2199b5204">
      <Terms xmlns="http://schemas.microsoft.com/office/infopath/2007/PartnerControls"/>
    </c9cd366cc722410295b9eacffbd73909>
    <RKOrdnaCheckInComment xmlns="895cbeb3-73d6-4f86-a3cd-6ba0466d6097" xsi:nil="true"/>
    <_dlc_DocId xmlns="a9ec56ab-dea3-443b-ae99-35f2199b5204">PDCX5745JPN6-5-4581</_dlc_DocId>
    <_dlc_DocIdUrl xmlns="a9ec56ab-dea3-443b-ae99-35f2199b5204">
      <Url>http://rkdhs-ud/enhet/mk_ur/_layouts/DocIdRedir.aspx?ID=PDCX5745JPN6-5-4581</Url>
      <Description>PDCX5745JPN6-5-4581</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a707fa04-fdf4-4b79-8483-734f15de3a8b</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A277-A17C-494B-91C8-24E4D34D157B}"/>
</file>

<file path=customXml/itemProps2.xml><?xml version="1.0" encoding="utf-8"?>
<ds:datastoreItem xmlns:ds="http://schemas.openxmlformats.org/officeDocument/2006/customXml" ds:itemID="{15E45B64-E85D-414B-B90C-63CE7684D255}"/>
</file>

<file path=customXml/itemProps3.xml><?xml version="1.0" encoding="utf-8"?>
<ds:datastoreItem xmlns:ds="http://schemas.openxmlformats.org/officeDocument/2006/customXml" ds:itemID="{8F8784DC-D439-4B8C-84FD-5DA902CA90DB}"/>
</file>

<file path=customXml/itemProps4.xml><?xml version="1.0" encoding="utf-8"?>
<ds:datastoreItem xmlns:ds="http://schemas.openxmlformats.org/officeDocument/2006/customXml" ds:itemID="{15E45B64-E85D-414B-B90C-63CE7684D255}">
  <ds:schemaRefs>
    <ds:schemaRef ds:uri="http://lp/documentinfo/RK"/>
  </ds:schemaRefs>
</ds:datastoreItem>
</file>

<file path=customXml/itemProps5.xml><?xml version="1.0" encoding="utf-8"?>
<ds:datastoreItem xmlns:ds="http://schemas.openxmlformats.org/officeDocument/2006/customXml" ds:itemID="{F455F47C-3D6A-47B1-BD6B-2FFE708AFBAC}">
  <ds:schemaRefs>
    <ds:schemaRef ds:uri="http://schemas.microsoft.com/sharepoint/v3/contenttype/forms/url"/>
  </ds:schemaRefs>
</ds:datastoreItem>
</file>

<file path=customXml/itemProps6.xml><?xml version="1.0" encoding="utf-8"?>
<ds:datastoreItem xmlns:ds="http://schemas.openxmlformats.org/officeDocument/2006/customXml" ds:itemID="{21157915-1EAA-4074-8E90-D275D0FBD420}">
  <ds:schemaRefs>
    <ds:schemaRef ds:uri="http://purl.org/dc/terms/"/>
    <ds:schemaRef ds:uri="http://schemas.openxmlformats.org/package/2006/metadata/core-properties"/>
    <ds:schemaRef ds:uri="895cbeb3-73d6-4f86-a3cd-6ba0466d6097"/>
    <ds:schemaRef ds:uri="http://schemas.microsoft.com/office/2006/documentManagement/types"/>
    <ds:schemaRef ds:uri="http://schemas.microsoft.com/office/infopath/2007/PartnerControls"/>
    <ds:schemaRef ds:uri="http://purl.org/dc/elements/1.1/"/>
    <ds:schemaRef ds:uri="http://schemas.microsoft.com/office/2006/metadata/properties"/>
    <ds:schemaRef ds:uri="a9ec56ab-dea3-443b-ae99-35f2199b5204"/>
    <ds:schemaRef ds:uri="http://www.w3.org/XML/1998/namespace"/>
    <ds:schemaRef ds:uri="http://purl.org/dc/dcmitype/"/>
  </ds:schemaRefs>
</ds:datastoreItem>
</file>

<file path=customXml/itemProps7.xml><?xml version="1.0" encoding="utf-8"?>
<ds:datastoreItem xmlns:ds="http://schemas.openxmlformats.org/officeDocument/2006/customXml" ds:itemID="{21157915-1EAA-4074-8E90-D275D0FBD420}"/>
</file>

<file path=customXml/itemProps8.xml><?xml version="1.0" encoding="utf-8"?>
<ds:datastoreItem xmlns:ds="http://schemas.openxmlformats.org/officeDocument/2006/customXml" ds:itemID="{D839D3B6-7E8E-43CF-B1F7-9A9B8BC2F023}"/>
</file>

<file path=docProps/app.xml><?xml version="1.0" encoding="utf-8"?>
<Properties xmlns="http://schemas.openxmlformats.org/officeDocument/2006/extended-properties" xmlns:vt="http://schemas.openxmlformats.org/officeDocument/2006/docPropsVTypes">
  <Template>RK Basmall</Template>
  <TotalTime>0</TotalTime>
  <Pages>1</Pages>
  <Words>177</Words>
  <Characters>939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3</cp:revision>
  <cp:lastPrinted>2018-02-22T12:49:00Z</cp:lastPrinted>
  <dcterms:created xsi:type="dcterms:W3CDTF">2018-02-22T12:51:00Z</dcterms:created>
  <dcterms:modified xsi:type="dcterms:W3CDTF">2018-02-22T13:08:00Z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a94237f6-5c88-444f-86c8-b69d0b2b402a</vt:lpwstr>
  </property>
</Properties>
</file>