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CAFB" w14:textId="5AFE6922" w:rsidR="002D3035" w:rsidRDefault="002D3035" w:rsidP="00DA0661">
      <w:pPr>
        <w:pStyle w:val="Rubrik"/>
      </w:pPr>
      <w:bookmarkStart w:id="0" w:name="Start"/>
      <w:bookmarkStart w:id="1" w:name="_GoBack"/>
      <w:bookmarkEnd w:id="0"/>
      <w:bookmarkEnd w:id="1"/>
      <w:r>
        <w:t>S</w:t>
      </w:r>
      <w:r w:rsidR="00A569D0">
        <w:t>var på fråga 2017/18:968</w:t>
      </w:r>
      <w:r>
        <w:t xml:space="preserve"> av </w:t>
      </w:r>
      <w:sdt>
        <w:sdtPr>
          <w:alias w:val="Frågeställare"/>
          <w:tag w:val="delete"/>
          <w:id w:val="-211816850"/>
          <w:placeholder>
            <w:docPart w:val="5FAFE49B7B4946C4A5FA4F4C3F939A17"/>
          </w:placeholder>
          <w:dataBinding w:prefixMappings="xmlns:ns0='http://lp/documentinfo/RK' " w:xpath="/ns0:DocumentInfo[1]/ns0:BaseInfo[1]/ns0:Extra3[1]" w:storeItemID="{79C06451-E618-49FC-A1F8-854B70559D09}"/>
          <w:text/>
        </w:sdtPr>
        <w:sdtEndPr/>
        <w:sdtContent>
          <w:r>
            <w:t>Markus Wiechel</w:t>
          </w:r>
        </w:sdtContent>
      </w:sdt>
      <w:r>
        <w:t xml:space="preserve"> (</w:t>
      </w:r>
      <w:sdt>
        <w:sdtPr>
          <w:alias w:val="Parti"/>
          <w:tag w:val="Parti_delete"/>
          <w:id w:val="1620417071"/>
          <w:placeholder>
            <w:docPart w:val="2355E85B158F446EBB1D6EADBA8A4E5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Skattemedel till tvivelaktiga integrationsprojekt</w:t>
      </w:r>
    </w:p>
    <w:p w14:paraId="5EF1C431" w14:textId="77777777" w:rsidR="002D3035" w:rsidRDefault="0000680D" w:rsidP="002749F7">
      <w:pPr>
        <w:pStyle w:val="Brdtext"/>
      </w:pPr>
      <w:sdt>
        <w:sdtPr>
          <w:alias w:val="Frågeställare"/>
          <w:tag w:val="delete"/>
          <w:id w:val="-1635256365"/>
          <w:placeholder>
            <w:docPart w:val="A82224C7F6344230908E394355A60E6A"/>
          </w:placeholder>
          <w:dataBinding w:prefixMappings="xmlns:ns0='http://lp/documentinfo/RK' " w:xpath="/ns0:DocumentInfo[1]/ns0:BaseInfo[1]/ns0:Extra3[1]" w:storeItemID="{79C06451-E618-49FC-A1F8-854B70559D09}"/>
          <w:text/>
        </w:sdtPr>
        <w:sdtEndPr/>
        <w:sdtContent>
          <w:r w:rsidR="002D3035">
            <w:t>Markus Wiechel</w:t>
          </w:r>
        </w:sdtContent>
      </w:sdt>
      <w:r w:rsidR="002D3035">
        <w:t xml:space="preserve"> har </w:t>
      </w:r>
      <w:r w:rsidR="00B56C07">
        <w:t>mot bakgrund av de bidrag som delats ut till Mångk</w:t>
      </w:r>
      <w:r w:rsidR="007C288F">
        <w:t xml:space="preserve">ulturellt centrum (MKC), </w:t>
      </w:r>
      <w:r w:rsidR="002D3035">
        <w:t>frågat mig om jag anser att det är rimligt att skattemedel går till projekt som hyllar kriminella, svartmålar polisen eller ifrågasätter demokratin och om jag anser att de utbetalade pengarna idag används på ett effektivt och ändamålsenligt sätt.</w:t>
      </w:r>
    </w:p>
    <w:p w14:paraId="7C0070CD" w14:textId="77777777" w:rsidR="0020017D" w:rsidRPr="00D9791C" w:rsidRDefault="0020017D" w:rsidP="008F501B">
      <w:pPr>
        <w:rPr>
          <w:szCs w:val="24"/>
        </w:rPr>
      </w:pPr>
      <w:r>
        <w:t>Vad gäller principerna, l</w:t>
      </w:r>
      <w:r w:rsidRPr="008F5BA5">
        <w:t xml:space="preserve">åt mig vara tydlig, offentliga medel ska inte gå till organisationer eller verksamhet som inte är förenlig med de värden som uttrycks i regeringsformen. </w:t>
      </w:r>
      <w:r>
        <w:t xml:space="preserve">Regeringen har därför genomfört flera åtgärder. Regeringen har gett myndigheter i uppdrag att återrapportera om hur man prövar demokratiska värderingar i sin bidragsgivning. Regeringen har tillsatt en </w:t>
      </w:r>
      <w:r w:rsidRPr="008F5BA5">
        <w:t>utredning som ska se över bidrag som beviljas av Allmänna arvsfonden</w:t>
      </w:r>
      <w:r>
        <w:t>, inkl</w:t>
      </w:r>
      <w:r w:rsidR="008F501B">
        <w:t>usive</w:t>
      </w:r>
      <w:r>
        <w:t xml:space="preserve"> en översyn av demokrativillkoret</w:t>
      </w:r>
      <w:r w:rsidRPr="008F5BA5">
        <w:t xml:space="preserve">. </w:t>
      </w:r>
      <w:r>
        <w:t xml:space="preserve">Regeringen beslutade den 8 mars en demokrativillkorsutredning som generellt ska se över hur ett förtydligat demokrativillkor kan införas för statlig bidragsgivning som riktar sig till det civila samhället. Sist men inte minst har utredningen om statens stöd till trossamfund lämnat sitt slutbetänkande i vilket återfinns förslag om ett förtydligat demokrativillkor vad gäller statens stöd till trossamfund. </w:t>
      </w:r>
    </w:p>
    <w:p w14:paraId="1039BA65" w14:textId="77777777" w:rsidR="006C712D" w:rsidRDefault="006C712D" w:rsidP="002749F7">
      <w:pPr>
        <w:pStyle w:val="Brdtext"/>
      </w:pPr>
    </w:p>
    <w:p w14:paraId="0309FE45" w14:textId="77777777" w:rsidR="006C712D" w:rsidRDefault="006C712D" w:rsidP="002749F7">
      <w:pPr>
        <w:pStyle w:val="Brdtext"/>
      </w:pPr>
    </w:p>
    <w:p w14:paraId="6664A7B3" w14:textId="77777777" w:rsidR="006C712D" w:rsidRDefault="006C712D" w:rsidP="002749F7">
      <w:pPr>
        <w:pStyle w:val="Brdtext"/>
      </w:pPr>
    </w:p>
    <w:p w14:paraId="37F462FB" w14:textId="53AE7252" w:rsidR="002D3035" w:rsidRDefault="002D3035" w:rsidP="002749F7">
      <w:pPr>
        <w:pStyle w:val="Brdtext"/>
      </w:pPr>
      <w:r>
        <w:lastRenderedPageBreak/>
        <w:t xml:space="preserve">MKC i Fittja </w:t>
      </w:r>
      <w:r w:rsidR="00894488">
        <w:t>är en stiftelse</w:t>
      </w:r>
      <w:r w:rsidR="007C288F">
        <w:t xml:space="preserve"> för vilken</w:t>
      </w:r>
      <w:r w:rsidR="00894488">
        <w:t xml:space="preserve"> Botkyrka kommun </w:t>
      </w:r>
      <w:r w:rsidR="00894488" w:rsidRPr="00894488">
        <w:t>är ensam stiftare</w:t>
      </w:r>
      <w:r w:rsidR="007C288F">
        <w:t>.</w:t>
      </w:r>
      <w:r w:rsidR="00894488" w:rsidRPr="00894488">
        <w:t xml:space="preserve"> </w:t>
      </w:r>
      <w:r w:rsidR="003B1F6F">
        <w:t xml:space="preserve">MKC </w:t>
      </w:r>
      <w:r w:rsidR="00513C25" w:rsidRPr="00513C25">
        <w:t xml:space="preserve">har under 2016 och 2017 </w:t>
      </w:r>
      <w:r w:rsidR="007C288F">
        <w:t xml:space="preserve">av Statens </w:t>
      </w:r>
      <w:r w:rsidR="008F3827">
        <w:t>k</w:t>
      </w:r>
      <w:r w:rsidR="007C288F">
        <w:t xml:space="preserve">ulturråd </w:t>
      </w:r>
      <w:r w:rsidR="00513C25" w:rsidRPr="00513C25">
        <w:t xml:space="preserve">beviljats medel inom ramen för Äga rum, </w:t>
      </w:r>
      <w:r w:rsidR="00894488" w:rsidRPr="00894488">
        <w:t xml:space="preserve">en regeringssatsning på konst och kultur i vissa bostadsområden. </w:t>
      </w:r>
      <w:r w:rsidR="003B1F6F">
        <w:t xml:space="preserve">MKC </w:t>
      </w:r>
      <w:r w:rsidR="007C288F">
        <w:t xml:space="preserve">får </w:t>
      </w:r>
      <w:r w:rsidR="00894488" w:rsidRPr="00894488">
        <w:t xml:space="preserve">även verksamhetsbidrag </w:t>
      </w:r>
      <w:r w:rsidR="00894488">
        <w:t xml:space="preserve">från Statens kulturråd </w:t>
      </w:r>
      <w:r w:rsidR="00894488" w:rsidRPr="00894488">
        <w:t xml:space="preserve">sedan många år. </w:t>
      </w:r>
      <w:r w:rsidR="008F501B" w:rsidRPr="008F501B">
        <w:t>Statliga m</w:t>
      </w:r>
      <w:r w:rsidR="008F501B">
        <w:t>yndigheter, i det här fallet Statens kulturråd</w:t>
      </w:r>
      <w:r w:rsidR="008F501B" w:rsidRPr="008F501B">
        <w:t>, har en fristående ställning gentemot regeringen</w:t>
      </w:r>
      <w:r w:rsidR="008F501B">
        <w:t xml:space="preserve">. </w:t>
      </w:r>
      <w:r w:rsidR="00894488">
        <w:t xml:space="preserve">Regeringen kan därför inte </w:t>
      </w:r>
      <w:r w:rsidR="007C288F">
        <w:t>uttala sig om enskilda bidragsärenden</w:t>
      </w:r>
      <w:r w:rsidR="00894488">
        <w:t>.</w:t>
      </w:r>
      <w:r w:rsidR="0020017D">
        <w:t xml:space="preserve"> </w:t>
      </w:r>
    </w:p>
    <w:p w14:paraId="425DC384" w14:textId="5F0A07A9" w:rsidR="002D3035" w:rsidRDefault="002D3035" w:rsidP="00422A41">
      <w:pPr>
        <w:pStyle w:val="Brdtext"/>
      </w:pPr>
      <w:r>
        <w:t xml:space="preserve">Stockholm den </w:t>
      </w:r>
      <w:sdt>
        <w:sdtPr>
          <w:id w:val="-1225218591"/>
          <w:placeholder>
            <w:docPart w:val="DC28EF6AD9904E02B68D0DCF10973BD9"/>
          </w:placeholder>
          <w:dataBinding w:prefixMappings="xmlns:ns0='http://lp/documentinfo/RK' " w:xpath="/ns0:DocumentInfo[1]/ns0:BaseInfo[1]/ns0:HeaderDate[1]" w:storeItemID="{79C06451-E618-49FC-A1F8-854B70559D09}"/>
          <w:date w:fullDate="2018-03-14T00:00:00Z">
            <w:dateFormat w:val="d MMMM yyyy"/>
            <w:lid w:val="sv-SE"/>
            <w:storeMappedDataAs w:val="dateTime"/>
            <w:calendar w:val="gregorian"/>
          </w:date>
        </w:sdtPr>
        <w:sdtEndPr/>
        <w:sdtContent>
          <w:r w:rsidR="00AD0900">
            <w:t>14</w:t>
          </w:r>
          <w:r>
            <w:t xml:space="preserve"> mars 2018</w:t>
          </w:r>
        </w:sdtContent>
      </w:sdt>
      <w:r w:rsidR="006C712D">
        <w:br/>
      </w:r>
      <w:r w:rsidR="006C712D">
        <w:br/>
      </w:r>
      <w:r w:rsidR="006C712D">
        <w:br/>
      </w:r>
      <w:r w:rsidR="006C712D">
        <w:br/>
      </w:r>
      <w:sdt>
        <w:sdtPr>
          <w:alias w:val="Klicka på listpilen"/>
          <w:tag w:val="run-loadAllMinistersFromDep_control-cmdAvsandare_bindto-SenderTitle_delete"/>
          <w:id w:val="-122627287"/>
          <w:placeholder>
            <w:docPart w:val="4D09D935BC4348DF89C5801DBF4C0967"/>
          </w:placeholder>
          <w:dataBinding w:prefixMappings="xmlns:ns0='http://lp/documentinfo/RK' " w:xpath="/ns0:DocumentInfo[1]/ns0:BaseInfo[1]/ns0:TopSender[1]" w:storeItemID="{79C06451-E618-49FC-A1F8-854B70559D09}"/>
          <w:comboBox w:lastValue="Kultur- och demokratiministern">
            <w:listItem w:displayText="Alice Bah Kuhnke" w:value="Kultur- och demokratiministern"/>
          </w:comboBox>
        </w:sdtPr>
        <w:sdtEndPr/>
        <w:sdtContent>
          <w:r w:rsidR="00AD0900">
            <w:t>Alice Bah Kuhnke</w:t>
          </w:r>
        </w:sdtContent>
      </w:sdt>
    </w:p>
    <w:p w14:paraId="22227233" w14:textId="77777777" w:rsidR="002D3035" w:rsidRPr="00DB48AB" w:rsidRDefault="002D3035" w:rsidP="00DB48AB">
      <w:pPr>
        <w:pStyle w:val="Brdtext"/>
      </w:pPr>
    </w:p>
    <w:sectPr w:rsidR="002D3035" w:rsidRPr="00DB48AB" w:rsidSect="002D303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097D" w14:textId="77777777" w:rsidR="00BB12A3" w:rsidRDefault="00BB12A3" w:rsidP="00A87A54">
      <w:pPr>
        <w:spacing w:after="0" w:line="240" w:lineRule="auto"/>
      </w:pPr>
      <w:r>
        <w:separator/>
      </w:r>
    </w:p>
  </w:endnote>
  <w:endnote w:type="continuationSeparator" w:id="0">
    <w:p w14:paraId="258BBB28" w14:textId="77777777" w:rsidR="00BB12A3" w:rsidRDefault="00BB12A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168DF5" w14:textId="77777777" w:rsidTr="006A26EC">
      <w:trPr>
        <w:trHeight w:val="227"/>
        <w:jc w:val="right"/>
      </w:trPr>
      <w:tc>
        <w:tcPr>
          <w:tcW w:w="708" w:type="dxa"/>
          <w:vAlign w:val="bottom"/>
        </w:tcPr>
        <w:p w14:paraId="2F4805E2" w14:textId="030A9B0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0680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0680D">
            <w:rPr>
              <w:rStyle w:val="Sidnummer"/>
              <w:noProof/>
            </w:rPr>
            <w:t>2</w:t>
          </w:r>
          <w:r>
            <w:rPr>
              <w:rStyle w:val="Sidnummer"/>
            </w:rPr>
            <w:fldChar w:fldCharType="end"/>
          </w:r>
          <w:r>
            <w:rPr>
              <w:rStyle w:val="Sidnummer"/>
            </w:rPr>
            <w:t>)</w:t>
          </w:r>
        </w:p>
      </w:tc>
    </w:tr>
    <w:tr w:rsidR="005606BC" w:rsidRPr="00347E11" w14:paraId="48DCB5D8" w14:textId="77777777" w:rsidTr="006A26EC">
      <w:trPr>
        <w:trHeight w:val="850"/>
        <w:jc w:val="right"/>
      </w:trPr>
      <w:tc>
        <w:tcPr>
          <w:tcW w:w="708" w:type="dxa"/>
          <w:vAlign w:val="bottom"/>
        </w:tcPr>
        <w:p w14:paraId="7150EE8E" w14:textId="77777777" w:rsidR="005606BC" w:rsidRPr="00347E11" w:rsidRDefault="005606BC" w:rsidP="005606BC">
          <w:pPr>
            <w:pStyle w:val="Sidfot"/>
            <w:spacing w:line="276" w:lineRule="auto"/>
            <w:jc w:val="right"/>
          </w:pPr>
        </w:p>
      </w:tc>
    </w:tr>
  </w:tbl>
  <w:p w14:paraId="56390DD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54E727A" w14:textId="77777777" w:rsidTr="001F4302">
      <w:trPr>
        <w:trHeight w:val="510"/>
      </w:trPr>
      <w:tc>
        <w:tcPr>
          <w:tcW w:w="8525" w:type="dxa"/>
          <w:gridSpan w:val="2"/>
          <w:vAlign w:val="bottom"/>
        </w:tcPr>
        <w:p w14:paraId="73F9E837" w14:textId="77777777" w:rsidR="00347E11" w:rsidRPr="00347E11" w:rsidRDefault="00347E11" w:rsidP="00347E11">
          <w:pPr>
            <w:pStyle w:val="Sidfot"/>
            <w:rPr>
              <w:sz w:val="8"/>
            </w:rPr>
          </w:pPr>
        </w:p>
      </w:tc>
    </w:tr>
    <w:tr w:rsidR="00093408" w:rsidRPr="00EE3C0F" w14:paraId="42E12D31" w14:textId="77777777" w:rsidTr="00C26068">
      <w:trPr>
        <w:trHeight w:val="227"/>
      </w:trPr>
      <w:tc>
        <w:tcPr>
          <w:tcW w:w="4074" w:type="dxa"/>
        </w:tcPr>
        <w:p w14:paraId="3D8A8CC2" w14:textId="77777777" w:rsidR="00347E11" w:rsidRPr="00F53AEA" w:rsidRDefault="00347E11" w:rsidP="00C26068">
          <w:pPr>
            <w:pStyle w:val="Sidfot"/>
            <w:spacing w:line="276" w:lineRule="auto"/>
          </w:pPr>
        </w:p>
      </w:tc>
      <w:tc>
        <w:tcPr>
          <w:tcW w:w="4451" w:type="dxa"/>
        </w:tcPr>
        <w:p w14:paraId="0746D189" w14:textId="77777777" w:rsidR="00093408" w:rsidRPr="00F53AEA" w:rsidRDefault="00093408" w:rsidP="00F53AEA">
          <w:pPr>
            <w:pStyle w:val="Sidfot"/>
            <w:spacing w:line="276" w:lineRule="auto"/>
          </w:pPr>
        </w:p>
      </w:tc>
    </w:tr>
  </w:tbl>
  <w:p w14:paraId="538F820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BF61F" w14:textId="77777777" w:rsidR="00BB12A3" w:rsidRDefault="00BB12A3" w:rsidP="00A87A54">
      <w:pPr>
        <w:spacing w:after="0" w:line="240" w:lineRule="auto"/>
      </w:pPr>
      <w:r>
        <w:separator/>
      </w:r>
    </w:p>
  </w:footnote>
  <w:footnote w:type="continuationSeparator" w:id="0">
    <w:p w14:paraId="059DEA38" w14:textId="77777777" w:rsidR="00BB12A3" w:rsidRDefault="00BB12A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3035" w14:paraId="07566383" w14:textId="77777777" w:rsidTr="00C93EBA">
      <w:trPr>
        <w:trHeight w:val="227"/>
      </w:trPr>
      <w:tc>
        <w:tcPr>
          <w:tcW w:w="5534" w:type="dxa"/>
        </w:tcPr>
        <w:p w14:paraId="2CEDF4F2" w14:textId="77777777" w:rsidR="002D3035" w:rsidRPr="007D73AB" w:rsidRDefault="002D3035">
          <w:pPr>
            <w:pStyle w:val="Sidhuvud"/>
          </w:pPr>
        </w:p>
      </w:tc>
      <w:tc>
        <w:tcPr>
          <w:tcW w:w="3170" w:type="dxa"/>
          <w:vAlign w:val="bottom"/>
        </w:tcPr>
        <w:p w14:paraId="3FDAA9B4" w14:textId="77777777" w:rsidR="002D3035" w:rsidRPr="007D73AB" w:rsidRDefault="002D3035" w:rsidP="00340DE0">
          <w:pPr>
            <w:pStyle w:val="Sidhuvud"/>
          </w:pPr>
        </w:p>
      </w:tc>
      <w:tc>
        <w:tcPr>
          <w:tcW w:w="1134" w:type="dxa"/>
        </w:tcPr>
        <w:p w14:paraId="42AD244D" w14:textId="77777777" w:rsidR="002D3035" w:rsidRDefault="002D3035" w:rsidP="005A703A">
          <w:pPr>
            <w:pStyle w:val="Sidhuvud"/>
          </w:pPr>
        </w:p>
      </w:tc>
    </w:tr>
    <w:tr w:rsidR="002D3035" w14:paraId="7274BF95" w14:textId="77777777" w:rsidTr="00C93EBA">
      <w:trPr>
        <w:trHeight w:val="1928"/>
      </w:trPr>
      <w:tc>
        <w:tcPr>
          <w:tcW w:w="5534" w:type="dxa"/>
        </w:tcPr>
        <w:p w14:paraId="18343B49" w14:textId="77777777" w:rsidR="002D3035" w:rsidRPr="00340DE0" w:rsidRDefault="002D3035" w:rsidP="00340DE0">
          <w:pPr>
            <w:pStyle w:val="Sidhuvud"/>
          </w:pPr>
          <w:r>
            <w:rPr>
              <w:noProof/>
            </w:rPr>
            <w:drawing>
              <wp:inline distT="0" distB="0" distL="0" distR="0" wp14:anchorId="5269A797" wp14:editId="3A4F2B3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6D316D2" w14:textId="77777777" w:rsidR="002D3035" w:rsidRPr="00710A6C" w:rsidRDefault="002D3035" w:rsidP="00EE3C0F">
          <w:pPr>
            <w:pStyle w:val="Sidhuvud"/>
            <w:rPr>
              <w:b/>
            </w:rPr>
          </w:pPr>
        </w:p>
        <w:p w14:paraId="0B1F2BB7" w14:textId="77777777" w:rsidR="002D3035" w:rsidRDefault="002D3035" w:rsidP="00EE3C0F">
          <w:pPr>
            <w:pStyle w:val="Sidhuvud"/>
          </w:pPr>
        </w:p>
        <w:p w14:paraId="45DCD283" w14:textId="77777777" w:rsidR="002D3035" w:rsidRDefault="002D3035" w:rsidP="00EE3C0F">
          <w:pPr>
            <w:pStyle w:val="Sidhuvud"/>
          </w:pPr>
        </w:p>
        <w:p w14:paraId="4384CCEC" w14:textId="77777777" w:rsidR="002D3035" w:rsidRDefault="002D3035" w:rsidP="00EE3C0F">
          <w:pPr>
            <w:pStyle w:val="Sidhuvud"/>
          </w:pPr>
        </w:p>
        <w:sdt>
          <w:sdtPr>
            <w:alias w:val="Dnr"/>
            <w:tag w:val="ccRKShow_Dnr"/>
            <w:id w:val="-829283628"/>
            <w:placeholder>
              <w:docPart w:val="17A8599548DD4796B1C3105C5EE2AF2B"/>
            </w:placeholder>
            <w:dataBinding w:prefixMappings="xmlns:ns0='http://lp/documentinfo/RK' " w:xpath="/ns0:DocumentInfo[1]/ns0:BaseInfo[1]/ns0:Dnr[1]" w:storeItemID="{79C06451-E618-49FC-A1F8-854B70559D09}"/>
            <w:text/>
          </w:sdtPr>
          <w:sdtEndPr/>
          <w:sdtContent>
            <w:p w14:paraId="58B651B3" w14:textId="13AC68C8" w:rsidR="002D3035" w:rsidRDefault="002D3035" w:rsidP="00EE3C0F">
              <w:pPr>
                <w:pStyle w:val="Sidhuvud"/>
              </w:pPr>
              <w:r>
                <w:t>Ku2018/</w:t>
              </w:r>
              <w:r w:rsidR="005D5E73">
                <w:t>00551/KO</w:t>
              </w:r>
            </w:p>
          </w:sdtContent>
        </w:sdt>
        <w:sdt>
          <w:sdtPr>
            <w:alias w:val="DocNumber"/>
            <w:tag w:val="DocNumber"/>
            <w:id w:val="1726028884"/>
            <w:placeholder>
              <w:docPart w:val="43A2021A5D9E4ED780B99EC9ED3F1CBD"/>
            </w:placeholder>
            <w:showingPlcHdr/>
            <w:dataBinding w:prefixMappings="xmlns:ns0='http://lp/documentinfo/RK' " w:xpath="/ns0:DocumentInfo[1]/ns0:BaseInfo[1]/ns0:DocNumber[1]" w:storeItemID="{79C06451-E618-49FC-A1F8-854B70559D09}"/>
            <w:text/>
          </w:sdtPr>
          <w:sdtEndPr/>
          <w:sdtContent>
            <w:p w14:paraId="6569234E" w14:textId="77777777" w:rsidR="002D3035" w:rsidRDefault="002D3035" w:rsidP="00EE3C0F">
              <w:pPr>
                <w:pStyle w:val="Sidhuvud"/>
              </w:pPr>
              <w:r>
                <w:rPr>
                  <w:rStyle w:val="Platshllartext"/>
                </w:rPr>
                <w:t xml:space="preserve"> </w:t>
              </w:r>
            </w:p>
          </w:sdtContent>
        </w:sdt>
        <w:p w14:paraId="0D7C5B07" w14:textId="77777777" w:rsidR="002D3035" w:rsidRDefault="002D3035" w:rsidP="00EE3C0F">
          <w:pPr>
            <w:pStyle w:val="Sidhuvud"/>
          </w:pPr>
        </w:p>
      </w:tc>
      <w:tc>
        <w:tcPr>
          <w:tcW w:w="1134" w:type="dxa"/>
        </w:tcPr>
        <w:p w14:paraId="76BCE066" w14:textId="77777777" w:rsidR="002D3035" w:rsidRDefault="002D3035" w:rsidP="0094502D">
          <w:pPr>
            <w:pStyle w:val="Sidhuvud"/>
          </w:pPr>
        </w:p>
        <w:p w14:paraId="46F9A67C" w14:textId="77777777" w:rsidR="002D3035" w:rsidRPr="0094502D" w:rsidRDefault="002D3035" w:rsidP="00EC71A6">
          <w:pPr>
            <w:pStyle w:val="Sidhuvud"/>
          </w:pPr>
        </w:p>
      </w:tc>
    </w:tr>
    <w:tr w:rsidR="002D3035" w14:paraId="48699032" w14:textId="77777777" w:rsidTr="00C93EBA">
      <w:trPr>
        <w:trHeight w:val="2268"/>
      </w:trPr>
      <w:sdt>
        <w:sdtPr>
          <w:rPr>
            <w:b/>
          </w:rPr>
          <w:alias w:val="SenderText"/>
          <w:tag w:val="ccRKShow_SenderText"/>
          <w:id w:val="1374046025"/>
          <w:placeholder>
            <w:docPart w:val="946A23F2E353462AB4D16E0F19EF06D3"/>
          </w:placeholder>
        </w:sdtPr>
        <w:sdtEndPr>
          <w:rPr>
            <w:b w:val="0"/>
          </w:rPr>
        </w:sdtEndPr>
        <w:sdtContent>
          <w:tc>
            <w:tcPr>
              <w:tcW w:w="5534" w:type="dxa"/>
              <w:tcMar>
                <w:right w:w="1134" w:type="dxa"/>
              </w:tcMar>
            </w:tcPr>
            <w:p w14:paraId="03E69D7C" w14:textId="77777777" w:rsidR="00AD0900" w:rsidRPr="00AD0900" w:rsidRDefault="00AD0900" w:rsidP="00340DE0">
              <w:pPr>
                <w:pStyle w:val="Sidhuvud"/>
                <w:rPr>
                  <w:b/>
                </w:rPr>
              </w:pPr>
              <w:r w:rsidRPr="00AD0900">
                <w:rPr>
                  <w:b/>
                </w:rPr>
                <w:t>Kulturdepartementet</w:t>
              </w:r>
            </w:p>
            <w:p w14:paraId="4C23FD95" w14:textId="77777777" w:rsidR="005D5E73" w:rsidRDefault="00AD0900" w:rsidP="00340DE0">
              <w:pPr>
                <w:pStyle w:val="Sidhuvud"/>
              </w:pPr>
              <w:r w:rsidRPr="00AD0900">
                <w:t>Kultur- och demokratiministern</w:t>
              </w:r>
            </w:p>
            <w:p w14:paraId="5D9F9D86" w14:textId="77777777" w:rsidR="005D5E73" w:rsidRDefault="005D5E73" w:rsidP="00340DE0">
              <w:pPr>
                <w:pStyle w:val="Sidhuvud"/>
              </w:pPr>
            </w:p>
            <w:p w14:paraId="41345651" w14:textId="025BD75E" w:rsidR="002D3035" w:rsidRPr="00340DE0" w:rsidRDefault="002D3035" w:rsidP="00340DE0">
              <w:pPr>
                <w:pStyle w:val="Sidhuvud"/>
              </w:pPr>
            </w:p>
          </w:tc>
        </w:sdtContent>
      </w:sdt>
      <w:sdt>
        <w:sdtPr>
          <w:alias w:val="Recipient"/>
          <w:tag w:val="ccRKShow_Recipient"/>
          <w:id w:val="-28344517"/>
          <w:placeholder>
            <w:docPart w:val="B72454EDCCAF47789F7C6C8ED435BE3F"/>
          </w:placeholder>
          <w:dataBinding w:prefixMappings="xmlns:ns0='http://lp/documentinfo/RK' " w:xpath="/ns0:DocumentInfo[1]/ns0:BaseInfo[1]/ns0:Recipient[1]" w:storeItemID="{79C06451-E618-49FC-A1F8-854B70559D09}"/>
          <w:text w:multiLine="1"/>
        </w:sdtPr>
        <w:sdtEndPr/>
        <w:sdtContent>
          <w:tc>
            <w:tcPr>
              <w:tcW w:w="3170" w:type="dxa"/>
            </w:tcPr>
            <w:p w14:paraId="0FE04B14" w14:textId="77777777" w:rsidR="002D3035" w:rsidRDefault="002D3035" w:rsidP="00547B89">
              <w:pPr>
                <w:pStyle w:val="Sidhuvud"/>
              </w:pPr>
              <w:r>
                <w:t>Till riksdagen</w:t>
              </w:r>
            </w:p>
          </w:tc>
        </w:sdtContent>
      </w:sdt>
      <w:tc>
        <w:tcPr>
          <w:tcW w:w="1134" w:type="dxa"/>
        </w:tcPr>
        <w:p w14:paraId="2AACF617" w14:textId="77777777" w:rsidR="002D3035" w:rsidRDefault="002D3035" w:rsidP="003E6020">
          <w:pPr>
            <w:pStyle w:val="Sidhuvud"/>
          </w:pPr>
        </w:p>
      </w:tc>
    </w:tr>
  </w:tbl>
  <w:p w14:paraId="14CD9EB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35"/>
    <w:rsid w:val="00000290"/>
    <w:rsid w:val="00004D5C"/>
    <w:rsid w:val="00005F68"/>
    <w:rsid w:val="0000680D"/>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017D"/>
    <w:rsid w:val="00204079"/>
    <w:rsid w:val="002102FD"/>
    <w:rsid w:val="00211B4E"/>
    <w:rsid w:val="00213204"/>
    <w:rsid w:val="00213258"/>
    <w:rsid w:val="00222258"/>
    <w:rsid w:val="00223AD6"/>
    <w:rsid w:val="0022666A"/>
    <w:rsid w:val="002315F5"/>
    <w:rsid w:val="00233D52"/>
    <w:rsid w:val="00237147"/>
    <w:rsid w:val="002379EF"/>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3035"/>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1F6F"/>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1A19"/>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C25"/>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D5E73"/>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C712D"/>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26D7"/>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288F"/>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610D"/>
    <w:rsid w:val="008573B9"/>
    <w:rsid w:val="00863BB7"/>
    <w:rsid w:val="00873DA1"/>
    <w:rsid w:val="00875DDD"/>
    <w:rsid w:val="00881BC6"/>
    <w:rsid w:val="008860CC"/>
    <w:rsid w:val="00890876"/>
    <w:rsid w:val="00891929"/>
    <w:rsid w:val="00893029"/>
    <w:rsid w:val="00894488"/>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3827"/>
    <w:rsid w:val="008F501B"/>
    <w:rsid w:val="009036E7"/>
    <w:rsid w:val="0091053B"/>
    <w:rsid w:val="00912945"/>
    <w:rsid w:val="00915D4C"/>
    <w:rsid w:val="009279B2"/>
    <w:rsid w:val="0093201A"/>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69D0"/>
    <w:rsid w:val="00A65996"/>
    <w:rsid w:val="00A67276"/>
    <w:rsid w:val="00A67588"/>
    <w:rsid w:val="00A67840"/>
    <w:rsid w:val="00A71A9E"/>
    <w:rsid w:val="00A7382D"/>
    <w:rsid w:val="00A743AC"/>
    <w:rsid w:val="00A8483F"/>
    <w:rsid w:val="00A870B0"/>
    <w:rsid w:val="00A87A54"/>
    <w:rsid w:val="00AA1809"/>
    <w:rsid w:val="00AB0522"/>
    <w:rsid w:val="00AB5033"/>
    <w:rsid w:val="00AB5519"/>
    <w:rsid w:val="00AB6313"/>
    <w:rsid w:val="00AB71DD"/>
    <w:rsid w:val="00AC15C5"/>
    <w:rsid w:val="00AD0900"/>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56C07"/>
    <w:rsid w:val="00B60238"/>
    <w:rsid w:val="00B64962"/>
    <w:rsid w:val="00B66AC0"/>
    <w:rsid w:val="00B71634"/>
    <w:rsid w:val="00B73091"/>
    <w:rsid w:val="00B80840"/>
    <w:rsid w:val="00B815FC"/>
    <w:rsid w:val="00B82A05"/>
    <w:rsid w:val="00B84409"/>
    <w:rsid w:val="00B84E2D"/>
    <w:rsid w:val="00B927C9"/>
    <w:rsid w:val="00B96EFA"/>
    <w:rsid w:val="00BB12A3"/>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32A7"/>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41DFC1"/>
  <w15:docId w15:val="{0A578E04-B6C9-4BEB-8AC4-C6192A03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8599548DD4796B1C3105C5EE2AF2B"/>
        <w:category>
          <w:name w:val="Allmänt"/>
          <w:gallery w:val="placeholder"/>
        </w:category>
        <w:types>
          <w:type w:val="bbPlcHdr"/>
        </w:types>
        <w:behaviors>
          <w:behavior w:val="content"/>
        </w:behaviors>
        <w:guid w:val="{23289788-D0DA-46F7-B164-BC674FD16307}"/>
      </w:docPartPr>
      <w:docPartBody>
        <w:p w:rsidR="006F3FC7" w:rsidRDefault="00A85B54" w:rsidP="00A85B54">
          <w:pPr>
            <w:pStyle w:val="17A8599548DD4796B1C3105C5EE2AF2B"/>
          </w:pPr>
          <w:r>
            <w:rPr>
              <w:rStyle w:val="Platshllartext"/>
            </w:rPr>
            <w:t xml:space="preserve"> </w:t>
          </w:r>
        </w:p>
      </w:docPartBody>
    </w:docPart>
    <w:docPart>
      <w:docPartPr>
        <w:name w:val="43A2021A5D9E4ED780B99EC9ED3F1CBD"/>
        <w:category>
          <w:name w:val="Allmänt"/>
          <w:gallery w:val="placeholder"/>
        </w:category>
        <w:types>
          <w:type w:val="bbPlcHdr"/>
        </w:types>
        <w:behaviors>
          <w:behavior w:val="content"/>
        </w:behaviors>
        <w:guid w:val="{03F41DAF-4457-43BF-8001-1F26C05EFD5F}"/>
      </w:docPartPr>
      <w:docPartBody>
        <w:p w:rsidR="006F3FC7" w:rsidRDefault="00A85B54" w:rsidP="00A85B54">
          <w:pPr>
            <w:pStyle w:val="43A2021A5D9E4ED780B99EC9ED3F1CBD"/>
          </w:pPr>
          <w:r>
            <w:rPr>
              <w:rStyle w:val="Platshllartext"/>
            </w:rPr>
            <w:t xml:space="preserve"> </w:t>
          </w:r>
        </w:p>
      </w:docPartBody>
    </w:docPart>
    <w:docPart>
      <w:docPartPr>
        <w:name w:val="946A23F2E353462AB4D16E0F19EF06D3"/>
        <w:category>
          <w:name w:val="Allmänt"/>
          <w:gallery w:val="placeholder"/>
        </w:category>
        <w:types>
          <w:type w:val="bbPlcHdr"/>
        </w:types>
        <w:behaviors>
          <w:behavior w:val="content"/>
        </w:behaviors>
        <w:guid w:val="{5D0E9D01-27AA-4B11-8655-707EFA39E769}"/>
      </w:docPartPr>
      <w:docPartBody>
        <w:p w:rsidR="006F3FC7" w:rsidRDefault="00A85B54" w:rsidP="00A85B54">
          <w:pPr>
            <w:pStyle w:val="946A23F2E353462AB4D16E0F19EF06D3"/>
          </w:pPr>
          <w:r>
            <w:rPr>
              <w:rStyle w:val="Platshllartext"/>
            </w:rPr>
            <w:t xml:space="preserve"> </w:t>
          </w:r>
        </w:p>
      </w:docPartBody>
    </w:docPart>
    <w:docPart>
      <w:docPartPr>
        <w:name w:val="B72454EDCCAF47789F7C6C8ED435BE3F"/>
        <w:category>
          <w:name w:val="Allmänt"/>
          <w:gallery w:val="placeholder"/>
        </w:category>
        <w:types>
          <w:type w:val="bbPlcHdr"/>
        </w:types>
        <w:behaviors>
          <w:behavior w:val="content"/>
        </w:behaviors>
        <w:guid w:val="{BBB73186-DDD4-4A52-AF14-811719B4C77D}"/>
      </w:docPartPr>
      <w:docPartBody>
        <w:p w:rsidR="006F3FC7" w:rsidRDefault="00A85B54" w:rsidP="00A85B54">
          <w:pPr>
            <w:pStyle w:val="B72454EDCCAF47789F7C6C8ED435BE3F"/>
          </w:pPr>
          <w:r>
            <w:rPr>
              <w:rStyle w:val="Platshllartext"/>
            </w:rPr>
            <w:t xml:space="preserve"> </w:t>
          </w:r>
        </w:p>
      </w:docPartBody>
    </w:docPart>
    <w:docPart>
      <w:docPartPr>
        <w:name w:val="5FAFE49B7B4946C4A5FA4F4C3F939A17"/>
        <w:category>
          <w:name w:val="Allmänt"/>
          <w:gallery w:val="placeholder"/>
        </w:category>
        <w:types>
          <w:type w:val="bbPlcHdr"/>
        </w:types>
        <w:behaviors>
          <w:behavior w:val="content"/>
        </w:behaviors>
        <w:guid w:val="{7645E1D3-095E-4AF4-8EFD-9D9D3D5C37C0}"/>
      </w:docPartPr>
      <w:docPartBody>
        <w:p w:rsidR="006F3FC7" w:rsidRDefault="00A85B54" w:rsidP="00A85B54">
          <w:pPr>
            <w:pStyle w:val="5FAFE49B7B4946C4A5FA4F4C3F939A1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355E85B158F446EBB1D6EADBA8A4E5B"/>
        <w:category>
          <w:name w:val="Allmänt"/>
          <w:gallery w:val="placeholder"/>
        </w:category>
        <w:types>
          <w:type w:val="bbPlcHdr"/>
        </w:types>
        <w:behaviors>
          <w:behavior w:val="content"/>
        </w:behaviors>
        <w:guid w:val="{3D5C47A0-7ED7-426D-8947-1BB129D3E864}"/>
      </w:docPartPr>
      <w:docPartBody>
        <w:p w:rsidR="006F3FC7" w:rsidRDefault="00A85B54" w:rsidP="00A85B54">
          <w:pPr>
            <w:pStyle w:val="2355E85B158F446EBB1D6EADBA8A4E5B"/>
          </w:pPr>
          <w:r>
            <w:t xml:space="preserve"> </w:t>
          </w:r>
          <w:r>
            <w:rPr>
              <w:rStyle w:val="Platshllartext"/>
            </w:rPr>
            <w:t>Välj ett parti.</w:t>
          </w:r>
        </w:p>
      </w:docPartBody>
    </w:docPart>
    <w:docPart>
      <w:docPartPr>
        <w:name w:val="A82224C7F6344230908E394355A60E6A"/>
        <w:category>
          <w:name w:val="Allmänt"/>
          <w:gallery w:val="placeholder"/>
        </w:category>
        <w:types>
          <w:type w:val="bbPlcHdr"/>
        </w:types>
        <w:behaviors>
          <w:behavior w:val="content"/>
        </w:behaviors>
        <w:guid w:val="{F94DBAEB-6AE8-4756-9B00-682748C08EC6}"/>
      </w:docPartPr>
      <w:docPartBody>
        <w:p w:rsidR="006F3FC7" w:rsidRDefault="00A85B54" w:rsidP="00A85B54">
          <w:pPr>
            <w:pStyle w:val="A82224C7F6344230908E394355A60E6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C28EF6AD9904E02B68D0DCF10973BD9"/>
        <w:category>
          <w:name w:val="Allmänt"/>
          <w:gallery w:val="placeholder"/>
        </w:category>
        <w:types>
          <w:type w:val="bbPlcHdr"/>
        </w:types>
        <w:behaviors>
          <w:behavior w:val="content"/>
        </w:behaviors>
        <w:guid w:val="{6BF32725-CFCC-4142-89F4-BFEFB858A7B5}"/>
      </w:docPartPr>
      <w:docPartBody>
        <w:p w:rsidR="006F3FC7" w:rsidRDefault="00A85B54" w:rsidP="00A85B54">
          <w:pPr>
            <w:pStyle w:val="DC28EF6AD9904E02B68D0DCF10973BD9"/>
          </w:pPr>
          <w:r>
            <w:rPr>
              <w:rStyle w:val="Platshllartext"/>
            </w:rPr>
            <w:t>Klicka här för att ange datum.</w:t>
          </w:r>
        </w:p>
      </w:docPartBody>
    </w:docPart>
    <w:docPart>
      <w:docPartPr>
        <w:name w:val="4D09D935BC4348DF89C5801DBF4C0967"/>
        <w:category>
          <w:name w:val="Allmänt"/>
          <w:gallery w:val="placeholder"/>
        </w:category>
        <w:types>
          <w:type w:val="bbPlcHdr"/>
        </w:types>
        <w:behaviors>
          <w:behavior w:val="content"/>
        </w:behaviors>
        <w:guid w:val="{701A0535-3037-4429-84F8-8DAF862CB1AB}"/>
      </w:docPartPr>
      <w:docPartBody>
        <w:p w:rsidR="006F3FC7" w:rsidRDefault="00A85B54" w:rsidP="00A85B54">
          <w:pPr>
            <w:pStyle w:val="4D09D935BC4348DF89C5801DBF4C0967"/>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54"/>
    <w:rsid w:val="006F3FC7"/>
    <w:rsid w:val="00835EC0"/>
    <w:rsid w:val="00A85B54"/>
    <w:rsid w:val="00EC6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F25AAA8366C49A9A7EAE5A96CBFFA5C">
    <w:name w:val="1F25AAA8366C49A9A7EAE5A96CBFFA5C"/>
    <w:rsid w:val="00A85B54"/>
  </w:style>
  <w:style w:type="character" w:styleId="Platshllartext">
    <w:name w:val="Placeholder Text"/>
    <w:basedOn w:val="Standardstycketeckensnitt"/>
    <w:uiPriority w:val="99"/>
    <w:semiHidden/>
    <w:rsid w:val="00A85B54"/>
    <w:rPr>
      <w:noProof w:val="0"/>
      <w:color w:val="808080"/>
    </w:rPr>
  </w:style>
  <w:style w:type="paragraph" w:customStyle="1" w:styleId="88F6C2741E654AD3837F85BEC9A8E261">
    <w:name w:val="88F6C2741E654AD3837F85BEC9A8E261"/>
    <w:rsid w:val="00A85B54"/>
  </w:style>
  <w:style w:type="paragraph" w:customStyle="1" w:styleId="D8DD32245D2F4C17872A9515705C1514">
    <w:name w:val="D8DD32245D2F4C17872A9515705C1514"/>
    <w:rsid w:val="00A85B54"/>
  </w:style>
  <w:style w:type="paragraph" w:customStyle="1" w:styleId="EDF6BEE295724721A57554886105295E">
    <w:name w:val="EDF6BEE295724721A57554886105295E"/>
    <w:rsid w:val="00A85B54"/>
  </w:style>
  <w:style w:type="paragraph" w:customStyle="1" w:styleId="17A8599548DD4796B1C3105C5EE2AF2B">
    <w:name w:val="17A8599548DD4796B1C3105C5EE2AF2B"/>
    <w:rsid w:val="00A85B54"/>
  </w:style>
  <w:style w:type="paragraph" w:customStyle="1" w:styleId="43A2021A5D9E4ED780B99EC9ED3F1CBD">
    <w:name w:val="43A2021A5D9E4ED780B99EC9ED3F1CBD"/>
    <w:rsid w:val="00A85B54"/>
  </w:style>
  <w:style w:type="paragraph" w:customStyle="1" w:styleId="F10B95F4D7404C3FA0A48A65E45AAA47">
    <w:name w:val="F10B95F4D7404C3FA0A48A65E45AAA47"/>
    <w:rsid w:val="00A85B54"/>
  </w:style>
  <w:style w:type="paragraph" w:customStyle="1" w:styleId="6755671ABB4F4D9A827DC605326F0802">
    <w:name w:val="6755671ABB4F4D9A827DC605326F0802"/>
    <w:rsid w:val="00A85B54"/>
  </w:style>
  <w:style w:type="paragraph" w:customStyle="1" w:styleId="910D720E09994E759C25D70037752A8A">
    <w:name w:val="910D720E09994E759C25D70037752A8A"/>
    <w:rsid w:val="00A85B54"/>
  </w:style>
  <w:style w:type="paragraph" w:customStyle="1" w:styleId="946A23F2E353462AB4D16E0F19EF06D3">
    <w:name w:val="946A23F2E353462AB4D16E0F19EF06D3"/>
    <w:rsid w:val="00A85B54"/>
  </w:style>
  <w:style w:type="paragraph" w:customStyle="1" w:styleId="B72454EDCCAF47789F7C6C8ED435BE3F">
    <w:name w:val="B72454EDCCAF47789F7C6C8ED435BE3F"/>
    <w:rsid w:val="00A85B54"/>
  </w:style>
  <w:style w:type="paragraph" w:customStyle="1" w:styleId="5FAFE49B7B4946C4A5FA4F4C3F939A17">
    <w:name w:val="5FAFE49B7B4946C4A5FA4F4C3F939A17"/>
    <w:rsid w:val="00A85B54"/>
  </w:style>
  <w:style w:type="paragraph" w:customStyle="1" w:styleId="2355E85B158F446EBB1D6EADBA8A4E5B">
    <w:name w:val="2355E85B158F446EBB1D6EADBA8A4E5B"/>
    <w:rsid w:val="00A85B54"/>
  </w:style>
  <w:style w:type="paragraph" w:customStyle="1" w:styleId="301738308FFB425883F66E36420DF7E4">
    <w:name w:val="301738308FFB425883F66E36420DF7E4"/>
    <w:rsid w:val="00A85B54"/>
  </w:style>
  <w:style w:type="paragraph" w:customStyle="1" w:styleId="FFBF26BBB97F4768935EA5F5AF76D122">
    <w:name w:val="FFBF26BBB97F4768935EA5F5AF76D122"/>
    <w:rsid w:val="00A85B54"/>
  </w:style>
  <w:style w:type="paragraph" w:customStyle="1" w:styleId="A82224C7F6344230908E394355A60E6A">
    <w:name w:val="A82224C7F6344230908E394355A60E6A"/>
    <w:rsid w:val="00A85B54"/>
  </w:style>
  <w:style w:type="paragraph" w:customStyle="1" w:styleId="DC28EF6AD9904E02B68D0DCF10973BD9">
    <w:name w:val="DC28EF6AD9904E02B68D0DCF10973BD9"/>
    <w:rsid w:val="00A85B54"/>
  </w:style>
  <w:style w:type="paragraph" w:customStyle="1" w:styleId="4D09D935BC4348DF89C5801DBF4C0967">
    <w:name w:val="4D09D935BC4348DF89C5801DBF4C0967"/>
    <w:rsid w:val="00A85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bb9f45a5-3b1d-4b7f-94e9-d4eb90e6a935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dc0cb0d3-b4db-401c-9419-d870d21d16fe" xsi:nil="true"/>
    <TaxCatchAll xmlns="dc0cb0d3-b4db-401c-9419-d870d21d16fe"/>
    <Nyckelord xmlns="dc0cb0d3-b4db-401c-9419-d870d21d16fe" xsi:nil="true"/>
    <Sekretess xmlns="dc0cb0d3-b4db-401c-9419-d870d21d16fe">false</Sekretess>
    <c9cd366cc722410295b9eacffbd73909 xmlns="dc0cb0d3-b4db-401c-9419-d870d21d16fe">
      <Terms xmlns="http://schemas.microsoft.com/office/infopath/2007/PartnerControls"/>
    </c9cd366cc722410295b9eacffbd73909>
    <k46d94c0acf84ab9a79866a9d8b1905f xmlns="dc0cb0d3-b4db-401c-9419-d870d21d16fe">
      <Terms xmlns="http://schemas.microsoft.com/office/infopath/2007/PartnerControls"/>
    </k46d94c0acf84ab9a79866a9d8b1905f>
    <_dlc_DocId xmlns="dc0cb0d3-b4db-401c-9419-d870d21d16fe">HXH2FDT6ES47-377-69</_dlc_DocId>
    <_dlc_DocIdUrl xmlns="dc0cb0d3-b4db-401c-9419-d870d21d16fe">
      <Url>http://rkdhs-ku/interpellfragor/_layouts/DocIdRedir.aspx?ID=HXH2FDT6ES47-377-69</Url>
      <Description>HXH2FDT6ES47-377-69</Description>
    </_dlc_DocIdUrl>
    <Dnr xmlns="396185b2-1df3-4dd9-9d1e-8ae7f71005a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2018-03-14T00:00:00</HeaderDate>
    <Office/>
    <Dnr>Ku2018/00551/KO</Dnr>
    <ParagrafNr/>
    <DocumentTitle/>
    <VisitingAddress/>
    <Extra1/>
    <Extra2/>
    <Extra3>Markus Wiechel</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F47B-FDE6-47B9-96C8-87FE450F441E}"/>
</file>

<file path=customXml/itemProps2.xml><?xml version="1.0" encoding="utf-8"?>
<ds:datastoreItem xmlns:ds="http://schemas.openxmlformats.org/officeDocument/2006/customXml" ds:itemID="{79B27383-6D76-487E-A1B8-9A8932AB65D0}"/>
</file>

<file path=customXml/itemProps3.xml><?xml version="1.0" encoding="utf-8"?>
<ds:datastoreItem xmlns:ds="http://schemas.openxmlformats.org/officeDocument/2006/customXml" ds:itemID="{79055A42-525E-4C61-90F5-74F8DAD9E859}"/>
</file>

<file path=customXml/itemProps4.xml><?xml version="1.0" encoding="utf-8"?>
<ds:datastoreItem xmlns:ds="http://schemas.openxmlformats.org/officeDocument/2006/customXml" ds:itemID="{79B27383-6D76-487E-A1B8-9A8932AB65D0}">
  <ds:schemaRefs>
    <ds:schemaRef ds:uri="http://purl.org/dc/terms/"/>
    <ds:schemaRef ds:uri="dc0cb0d3-b4db-401c-9419-d870d21d16fe"/>
    <ds:schemaRef ds:uri="396185b2-1df3-4dd9-9d1e-8ae7f71005a9"/>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20361935-61EB-4F30-8C4D-F29BD5E0D24A}"/>
</file>

<file path=customXml/itemProps6.xml><?xml version="1.0" encoding="utf-8"?>
<ds:datastoreItem xmlns:ds="http://schemas.openxmlformats.org/officeDocument/2006/customXml" ds:itemID="{79B27383-6D76-487E-A1B8-9A8932AB65D0}"/>
</file>

<file path=customXml/itemProps7.xml><?xml version="1.0" encoding="utf-8"?>
<ds:datastoreItem xmlns:ds="http://schemas.openxmlformats.org/officeDocument/2006/customXml" ds:itemID="{79C06451-E618-49FC-A1F8-854B70559D09}"/>
</file>

<file path=customXml/itemProps8.xml><?xml version="1.0" encoding="utf-8"?>
<ds:datastoreItem xmlns:ds="http://schemas.openxmlformats.org/officeDocument/2006/customXml" ds:itemID="{ADCC7118-1D73-4698-9B52-1892469D7A26}"/>
</file>

<file path=docProps/app.xml><?xml version="1.0" encoding="utf-8"?>
<Properties xmlns="http://schemas.openxmlformats.org/officeDocument/2006/extended-properties" xmlns:vt="http://schemas.openxmlformats.org/officeDocument/2006/docPropsVTypes">
  <Template>RK Basmall</Template>
  <TotalTime>0</TotalTime>
  <Pages>2</Pages>
  <Words>297</Words>
  <Characters>1578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von Hedenberg</dc:creator>
  <cp:keywords/>
  <dc:description/>
  <cp:lastModifiedBy>Peter Cervin</cp:lastModifiedBy>
  <cp:revision>2</cp:revision>
  <cp:lastPrinted>2018-03-12T10:07:00Z</cp:lastPrinted>
  <dcterms:created xsi:type="dcterms:W3CDTF">2018-03-14T08:41:00Z</dcterms:created>
  <dcterms:modified xsi:type="dcterms:W3CDTF">2018-03-14T08:41:00Z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24049cf9-0360-4e46-a99a-bfd352159e6f</vt:lpwstr>
  </property>
</Properties>
</file>