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D385" w14:textId="35321D44" w:rsidR="00805566" w:rsidRDefault="00805566" w:rsidP="00DA0661">
      <w:pPr>
        <w:pStyle w:val="Rubrik"/>
      </w:pPr>
      <w:bookmarkStart w:id="0" w:name="Start"/>
      <w:bookmarkEnd w:id="0"/>
      <w:r>
        <w:t>Svar på fråga 2018/19:484 av Hans Hoff (S)</w:t>
      </w:r>
      <w:r>
        <w:br/>
        <w:t>Truckförarutbildning</w:t>
      </w:r>
      <w:r w:rsidR="00301DB8">
        <w:t xml:space="preserve"> </w:t>
      </w:r>
      <w:bookmarkStart w:id="1" w:name="_GoBack"/>
      <w:bookmarkEnd w:id="1"/>
    </w:p>
    <w:p w14:paraId="194E8483" w14:textId="77777777" w:rsidR="00004FF2" w:rsidRDefault="00805566" w:rsidP="002749F7">
      <w:pPr>
        <w:pStyle w:val="Brdtext"/>
      </w:pPr>
      <w:r>
        <w:t>Hans Hoff har frågat mig vad jag avser att göra för att tillse att truckutbildningen i Sverige är av god kvalitet, och hur tillsyn</w:t>
      </w:r>
      <w:r w:rsidR="00EF5458">
        <w:t xml:space="preserve">en av utbildarna ska förbättras. </w:t>
      </w:r>
    </w:p>
    <w:p w14:paraId="743E5E58" w14:textId="77777777" w:rsidR="00EF5458" w:rsidRDefault="00EF5458" w:rsidP="002749F7">
      <w:pPr>
        <w:pStyle w:val="Brdtext"/>
      </w:pPr>
      <w:r>
        <w:t>Ett gott arbetsmiljöarbete är cent</w:t>
      </w:r>
      <w:r w:rsidR="00C37751">
        <w:t xml:space="preserve">ralt för att förebygga olyckor och ohälsa i arbetslivet. </w:t>
      </w:r>
      <w:r w:rsidR="00EE5308">
        <w:t>Arbetsgivaren är ansvarig för arbetsmiljön.</w:t>
      </w:r>
      <w:r w:rsidR="00154C1F">
        <w:t xml:space="preserve"> </w:t>
      </w:r>
      <w:r w:rsidR="00CF7716">
        <w:t>Arbetsmiljöverket bedriver tillsyn över arbetsmiljölagen och bestämmer genom sina föreskrifter vilka arbetsmiljöregler som ska följas.</w:t>
      </w:r>
    </w:p>
    <w:p w14:paraId="17B63E1F" w14:textId="77777777" w:rsidR="00A07A9E" w:rsidRDefault="00A07A9E" w:rsidP="0044500D">
      <w:pPr>
        <w:pStyle w:val="Brdtext"/>
      </w:pPr>
      <w:r>
        <w:t xml:space="preserve">I </w:t>
      </w:r>
      <w:r w:rsidR="00CF7716">
        <w:t>föreskriften</w:t>
      </w:r>
      <w:r w:rsidR="00004FF2">
        <w:t xml:space="preserve"> om användning av truckar (2006:5)</w:t>
      </w:r>
      <w:r>
        <w:t xml:space="preserve"> ställs krav på att </w:t>
      </w:r>
      <w:r w:rsidR="00004FF2">
        <w:t>truckar endast får användas av den som har dokumenterade teoretiska och praktiska kunskaper för att använda den säkert</w:t>
      </w:r>
      <w:r w:rsidR="00CF7716">
        <w:t>. En</w:t>
      </w:r>
      <w:r w:rsidR="00004FF2">
        <w:t xml:space="preserve"> truckförare ska ha ett skriftligt tillstånd för att få använda truck</w:t>
      </w:r>
      <w:r w:rsidR="00CF7716">
        <w:t>, t</w:t>
      </w:r>
      <w:r w:rsidR="00004FF2">
        <w:t>i</w:t>
      </w:r>
      <w:r w:rsidR="00CF7716">
        <w:t>llståndet</w:t>
      </w:r>
      <w:r w:rsidR="00004FF2">
        <w:t xml:space="preserve"> utfärdas av arbetsgivaren.</w:t>
      </w:r>
      <w:r w:rsidR="00D03CD0">
        <w:t xml:space="preserve"> </w:t>
      </w:r>
      <w:r w:rsidR="001122E9">
        <w:t>Om Arbetsmiljöverket vid en inspektion upptäcker att tillstånd saknas kan myndigheten utfärda sanktionsavgifter.</w:t>
      </w:r>
    </w:p>
    <w:p w14:paraId="4579F152" w14:textId="676286D3" w:rsidR="00805566" w:rsidRDefault="00154C1F" w:rsidP="002749F7">
      <w:pPr>
        <w:pStyle w:val="Brdtext"/>
      </w:pPr>
      <w:r>
        <w:t xml:space="preserve">Arbetsgivaren ska säkerställa att de anställda har gått </w:t>
      </w:r>
      <w:r w:rsidR="00D03CD0">
        <w:t>en lämplig utbildning för truckförare</w:t>
      </w:r>
      <w:r>
        <w:t xml:space="preserve">, t.ex. </w:t>
      </w:r>
      <w:r w:rsidR="00D03CD0">
        <w:t>den som utarbetats i samverkan mellan arbetsmarknadens parter och branschorganisation</w:t>
      </w:r>
      <w:r w:rsidR="00EF5458">
        <w:t>e</w:t>
      </w:r>
      <w:r w:rsidR="00C37751">
        <w:t xml:space="preserve">r. </w:t>
      </w:r>
      <w:r>
        <w:t>U</w:t>
      </w:r>
      <w:r w:rsidR="00D03CD0">
        <w:t xml:space="preserve">tbildningen </w:t>
      </w:r>
      <w:r>
        <w:t xml:space="preserve">ska </w:t>
      </w:r>
      <w:r w:rsidR="00D03CD0">
        <w:t>ge grundläggande k</w:t>
      </w:r>
      <w:r>
        <w:t xml:space="preserve">unskaper och färdigheter, men </w:t>
      </w:r>
      <w:r w:rsidR="00D03CD0">
        <w:t xml:space="preserve">reparations- och fortbildningskurser är </w:t>
      </w:r>
      <w:r>
        <w:t xml:space="preserve">också </w:t>
      </w:r>
      <w:r w:rsidR="00D03CD0">
        <w:t>viktiga för att upprätthålla säke</w:t>
      </w:r>
      <w:r w:rsidR="00CF7716">
        <w:t>rheten</w:t>
      </w:r>
      <w:r w:rsidR="00C37751">
        <w:t xml:space="preserve">. </w:t>
      </w:r>
      <w:r>
        <w:t xml:space="preserve">Arbetsgivaren ansvarar för att de anställda som kör truck gör det på ett säkert sätt. </w:t>
      </w:r>
    </w:p>
    <w:p w14:paraId="722BAA42" w14:textId="77777777" w:rsidR="00CF7716" w:rsidRDefault="001122E9" w:rsidP="006A12F1">
      <w:pPr>
        <w:pStyle w:val="Brdtext"/>
      </w:pPr>
      <w:r>
        <w:t xml:space="preserve">Det finns ett regelverk på plats som arbetsgivarens </w:t>
      </w:r>
      <w:r w:rsidR="00FC477F">
        <w:t>ska</w:t>
      </w:r>
      <w:r>
        <w:t xml:space="preserve"> följa och ta ansvar för att de anställda har de kunskaper som krävs för att kunna utföra sina </w:t>
      </w:r>
      <w:r>
        <w:lastRenderedPageBreak/>
        <w:t xml:space="preserve">arbetsuppgifter på ett säkert sätt. Arbetsmiljöverkets uppgift är att utöva tillsyn över att arbetsgivaren följer regelverket. </w:t>
      </w:r>
    </w:p>
    <w:p w14:paraId="102F8D28" w14:textId="77777777" w:rsidR="00805566" w:rsidRDefault="0080556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43494333E9A4A5DA9477495271DA204"/>
          </w:placeholder>
          <w:dataBinding w:prefixMappings="xmlns:ns0='http://lp/documentinfo/RK' " w:xpath="/ns0:DocumentInfo[1]/ns0:BaseInfo[1]/ns0:HeaderDate[1]" w:storeItemID="{8BB53C29-80C8-4971-B9B8-53A5D06E9A47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00F08">
            <w:t>17 april 2019</w:t>
          </w:r>
        </w:sdtContent>
      </w:sdt>
    </w:p>
    <w:p w14:paraId="0B46EFA8" w14:textId="77777777" w:rsidR="00805566" w:rsidRDefault="00805566" w:rsidP="004E7A8F">
      <w:pPr>
        <w:pStyle w:val="Brdtextutanavstnd"/>
      </w:pPr>
    </w:p>
    <w:p w14:paraId="3B64B561" w14:textId="77777777" w:rsidR="00805566" w:rsidRDefault="00805566" w:rsidP="004E7A8F">
      <w:pPr>
        <w:pStyle w:val="Brdtextutanavstnd"/>
      </w:pPr>
    </w:p>
    <w:p w14:paraId="218F30AB" w14:textId="77777777" w:rsidR="00805566" w:rsidRDefault="00805566" w:rsidP="004E7A8F">
      <w:pPr>
        <w:pStyle w:val="Brdtextutanavstnd"/>
      </w:pPr>
    </w:p>
    <w:p w14:paraId="0D4ACF37" w14:textId="77777777" w:rsidR="00805566" w:rsidRDefault="00805566" w:rsidP="00422A41">
      <w:pPr>
        <w:pStyle w:val="Brdtext"/>
      </w:pPr>
      <w:r>
        <w:t>Ylva Johansson</w:t>
      </w:r>
    </w:p>
    <w:p w14:paraId="09FC2236" w14:textId="77777777" w:rsidR="000E63A5" w:rsidRDefault="000E63A5" w:rsidP="00DB48AB">
      <w:pPr>
        <w:pStyle w:val="Brdtext"/>
      </w:pPr>
    </w:p>
    <w:p w14:paraId="28B9320F" w14:textId="77777777" w:rsidR="00805566" w:rsidRPr="000E63A5" w:rsidRDefault="00805566" w:rsidP="000E63A5">
      <w:pPr>
        <w:jc w:val="center"/>
      </w:pPr>
    </w:p>
    <w:sectPr w:rsidR="00805566" w:rsidRPr="000E63A5" w:rsidSect="0080556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0250" w14:textId="77777777" w:rsidR="002A1EFD" w:rsidRDefault="002A1EFD" w:rsidP="00A87A54">
      <w:pPr>
        <w:spacing w:after="0" w:line="240" w:lineRule="auto"/>
      </w:pPr>
      <w:r>
        <w:separator/>
      </w:r>
    </w:p>
  </w:endnote>
  <w:endnote w:type="continuationSeparator" w:id="0">
    <w:p w14:paraId="05E6A38C" w14:textId="77777777" w:rsidR="002A1EFD" w:rsidRDefault="002A1EF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A17ABD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BC6FBD" w14:textId="33920D8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01D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01D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C0E78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928D6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7E9B0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7D20A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5636B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42BFC8" w14:textId="77777777" w:rsidTr="00C26068">
      <w:trPr>
        <w:trHeight w:val="227"/>
      </w:trPr>
      <w:tc>
        <w:tcPr>
          <w:tcW w:w="4074" w:type="dxa"/>
        </w:tcPr>
        <w:p w14:paraId="365BA12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415AB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C41B4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F3CE" w14:textId="77777777" w:rsidR="002A1EFD" w:rsidRDefault="002A1EFD" w:rsidP="00A87A54">
      <w:pPr>
        <w:spacing w:after="0" w:line="240" w:lineRule="auto"/>
      </w:pPr>
      <w:r>
        <w:separator/>
      </w:r>
    </w:p>
  </w:footnote>
  <w:footnote w:type="continuationSeparator" w:id="0">
    <w:p w14:paraId="4719CA21" w14:textId="77777777" w:rsidR="002A1EFD" w:rsidRDefault="002A1EF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5566" w14:paraId="1E0F730E" w14:textId="77777777" w:rsidTr="00C93EBA">
      <w:trPr>
        <w:trHeight w:val="227"/>
      </w:trPr>
      <w:tc>
        <w:tcPr>
          <w:tcW w:w="5534" w:type="dxa"/>
        </w:tcPr>
        <w:p w14:paraId="32DA8E7D" w14:textId="77777777" w:rsidR="00805566" w:rsidRPr="007D73AB" w:rsidRDefault="00805566">
          <w:pPr>
            <w:pStyle w:val="Sidhuvud"/>
          </w:pPr>
        </w:p>
      </w:tc>
      <w:tc>
        <w:tcPr>
          <w:tcW w:w="3170" w:type="dxa"/>
          <w:vAlign w:val="bottom"/>
        </w:tcPr>
        <w:p w14:paraId="05991A2B" w14:textId="77777777" w:rsidR="00805566" w:rsidRPr="007D73AB" w:rsidRDefault="00805566" w:rsidP="00340DE0">
          <w:pPr>
            <w:pStyle w:val="Sidhuvud"/>
          </w:pPr>
        </w:p>
      </w:tc>
      <w:tc>
        <w:tcPr>
          <w:tcW w:w="1134" w:type="dxa"/>
        </w:tcPr>
        <w:p w14:paraId="5D8DA568" w14:textId="77777777" w:rsidR="00805566" w:rsidRDefault="00805566" w:rsidP="005A703A">
          <w:pPr>
            <w:pStyle w:val="Sidhuvud"/>
          </w:pPr>
        </w:p>
      </w:tc>
    </w:tr>
    <w:tr w:rsidR="00805566" w14:paraId="4FB30F1E" w14:textId="77777777" w:rsidTr="00C93EBA">
      <w:trPr>
        <w:trHeight w:val="1928"/>
      </w:trPr>
      <w:tc>
        <w:tcPr>
          <w:tcW w:w="5534" w:type="dxa"/>
        </w:tcPr>
        <w:p w14:paraId="51BDA59E" w14:textId="77777777" w:rsidR="00805566" w:rsidRPr="00340DE0" w:rsidRDefault="0080556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24D81C" wp14:editId="4683A13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878DD0" w14:textId="77777777" w:rsidR="00805566" w:rsidRPr="00710A6C" w:rsidRDefault="00805566" w:rsidP="00EE3C0F">
          <w:pPr>
            <w:pStyle w:val="Sidhuvud"/>
            <w:rPr>
              <w:b/>
            </w:rPr>
          </w:pPr>
        </w:p>
        <w:p w14:paraId="32586896" w14:textId="77777777" w:rsidR="00805566" w:rsidRDefault="00805566" w:rsidP="00EE3C0F">
          <w:pPr>
            <w:pStyle w:val="Sidhuvud"/>
          </w:pPr>
        </w:p>
        <w:p w14:paraId="04B11E6F" w14:textId="77777777" w:rsidR="00805566" w:rsidRDefault="00805566" w:rsidP="00EE3C0F">
          <w:pPr>
            <w:pStyle w:val="Sidhuvud"/>
          </w:pPr>
        </w:p>
        <w:p w14:paraId="19E936EF" w14:textId="77777777" w:rsidR="00805566" w:rsidRDefault="0080556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7111080426941509A73DA800A6E5C92"/>
            </w:placeholder>
            <w:dataBinding w:prefixMappings="xmlns:ns0='http://lp/documentinfo/RK' " w:xpath="/ns0:DocumentInfo[1]/ns0:BaseInfo[1]/ns0:Dnr[1]" w:storeItemID="{8BB53C29-80C8-4971-B9B8-53A5D06E9A47}"/>
            <w:text/>
          </w:sdtPr>
          <w:sdtEndPr/>
          <w:sdtContent>
            <w:p w14:paraId="22ED218E" w14:textId="77777777" w:rsidR="00805566" w:rsidRDefault="00805566" w:rsidP="00EE3C0F">
              <w:pPr>
                <w:pStyle w:val="Sidhuvud"/>
              </w:pPr>
              <w:r>
                <w:t>A2019/</w:t>
              </w:r>
              <w:r w:rsidR="00C71C7B">
                <w:t>00690/ARM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676E8181604495B17FF1505F411850"/>
            </w:placeholder>
            <w:showingPlcHdr/>
            <w:dataBinding w:prefixMappings="xmlns:ns0='http://lp/documentinfo/RK' " w:xpath="/ns0:DocumentInfo[1]/ns0:BaseInfo[1]/ns0:DocNumber[1]" w:storeItemID="{8BB53C29-80C8-4971-B9B8-53A5D06E9A47}"/>
            <w:text/>
          </w:sdtPr>
          <w:sdtEndPr/>
          <w:sdtContent>
            <w:p w14:paraId="7E2CF6EF" w14:textId="77777777" w:rsidR="00805566" w:rsidRDefault="008055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0A316D" w14:textId="77777777" w:rsidR="00805566" w:rsidRDefault="00805566" w:rsidP="00EE3C0F">
          <w:pPr>
            <w:pStyle w:val="Sidhuvud"/>
          </w:pPr>
        </w:p>
      </w:tc>
      <w:tc>
        <w:tcPr>
          <w:tcW w:w="1134" w:type="dxa"/>
        </w:tcPr>
        <w:p w14:paraId="0816ED28" w14:textId="77777777" w:rsidR="00805566" w:rsidRDefault="00805566" w:rsidP="0094502D">
          <w:pPr>
            <w:pStyle w:val="Sidhuvud"/>
          </w:pPr>
        </w:p>
        <w:p w14:paraId="7294C0BD" w14:textId="77777777" w:rsidR="00805566" w:rsidRPr="0094502D" w:rsidRDefault="00805566" w:rsidP="00EC71A6">
          <w:pPr>
            <w:pStyle w:val="Sidhuvud"/>
          </w:pPr>
        </w:p>
      </w:tc>
    </w:tr>
    <w:tr w:rsidR="00805566" w14:paraId="6E098CFB" w14:textId="77777777" w:rsidTr="00CF7716">
      <w:trPr>
        <w:trHeight w:val="2233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86B81BE43B244EB98CDC1C7229458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57C080" w14:textId="77777777" w:rsidR="00805566" w:rsidRPr="00805566" w:rsidRDefault="00805566" w:rsidP="00340DE0">
              <w:pPr>
                <w:pStyle w:val="Sidhuvud"/>
                <w:rPr>
                  <w:b/>
                </w:rPr>
              </w:pPr>
              <w:r w:rsidRPr="00805566">
                <w:rPr>
                  <w:b/>
                </w:rPr>
                <w:t>Arbetsmarknadsdepartementet</w:t>
              </w:r>
            </w:p>
            <w:p w14:paraId="7880B6BA" w14:textId="77777777" w:rsidR="006C7907" w:rsidRDefault="00805566" w:rsidP="00340DE0">
              <w:pPr>
                <w:pStyle w:val="Sidhuvud"/>
              </w:pPr>
              <w:r w:rsidRPr="00805566">
                <w:t>Arbetsmarknadsministern</w:t>
              </w:r>
            </w:p>
            <w:p w14:paraId="7CEF01AA" w14:textId="77777777" w:rsidR="006C7907" w:rsidRDefault="006C7907" w:rsidP="00340DE0">
              <w:pPr>
                <w:pStyle w:val="Sidhuvud"/>
              </w:pPr>
            </w:p>
            <w:p w14:paraId="091674DA" w14:textId="77777777" w:rsidR="00805566" w:rsidRPr="00340DE0" w:rsidRDefault="0080556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160BBD056545F280F123C851EE9488"/>
          </w:placeholder>
          <w:dataBinding w:prefixMappings="xmlns:ns0='http://lp/documentinfo/RK' " w:xpath="/ns0:DocumentInfo[1]/ns0:BaseInfo[1]/ns0:Recipient[1]" w:storeItemID="{8BB53C29-80C8-4971-B9B8-53A5D06E9A47}"/>
          <w:text w:multiLine="1"/>
        </w:sdtPr>
        <w:sdtEndPr/>
        <w:sdtContent>
          <w:tc>
            <w:tcPr>
              <w:tcW w:w="3170" w:type="dxa"/>
            </w:tcPr>
            <w:p w14:paraId="3D8D8093" w14:textId="77777777" w:rsidR="00805566" w:rsidRDefault="0080556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8A55C6" w14:textId="77777777" w:rsidR="00805566" w:rsidRDefault="00805566" w:rsidP="003E6020">
          <w:pPr>
            <w:pStyle w:val="Sidhuvud"/>
          </w:pPr>
        </w:p>
      </w:tc>
    </w:tr>
  </w:tbl>
  <w:p w14:paraId="7F72635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66"/>
    <w:rsid w:val="00000290"/>
    <w:rsid w:val="00000F08"/>
    <w:rsid w:val="0000412C"/>
    <w:rsid w:val="00004D5C"/>
    <w:rsid w:val="00004FF2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769D5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3A5"/>
    <w:rsid w:val="000E6472"/>
    <w:rsid w:val="000F00B8"/>
    <w:rsid w:val="000F1EA7"/>
    <w:rsid w:val="000F2084"/>
    <w:rsid w:val="000F6462"/>
    <w:rsid w:val="00106F29"/>
    <w:rsid w:val="001122E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4C1F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F47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1EFD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1DB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00D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8CF"/>
    <w:rsid w:val="006C28EE"/>
    <w:rsid w:val="006C7907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566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7A9E"/>
    <w:rsid w:val="00A2019A"/>
    <w:rsid w:val="00A23493"/>
    <w:rsid w:val="00A2416A"/>
    <w:rsid w:val="00A3270B"/>
    <w:rsid w:val="00A379E4"/>
    <w:rsid w:val="00A43B02"/>
    <w:rsid w:val="00A448DB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01AC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10F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751"/>
    <w:rsid w:val="00C37A77"/>
    <w:rsid w:val="00C41141"/>
    <w:rsid w:val="00C461E6"/>
    <w:rsid w:val="00C50771"/>
    <w:rsid w:val="00C508BE"/>
    <w:rsid w:val="00C54F6D"/>
    <w:rsid w:val="00C63EC4"/>
    <w:rsid w:val="00C64CD9"/>
    <w:rsid w:val="00C670F8"/>
    <w:rsid w:val="00C6780B"/>
    <w:rsid w:val="00C71C7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16"/>
    <w:rsid w:val="00D00E9E"/>
    <w:rsid w:val="00D021D2"/>
    <w:rsid w:val="00D03CD0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308"/>
    <w:rsid w:val="00EE6810"/>
    <w:rsid w:val="00EF1601"/>
    <w:rsid w:val="00EF21FE"/>
    <w:rsid w:val="00EF2A7F"/>
    <w:rsid w:val="00EF2D58"/>
    <w:rsid w:val="00EF37C2"/>
    <w:rsid w:val="00EF4803"/>
    <w:rsid w:val="00EF5127"/>
    <w:rsid w:val="00EF5458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477F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FBB96"/>
  <w15:docId w15:val="{8D1D1674-9FEA-40EC-A964-BFBEECD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11080426941509A73DA800A6E5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0A7CA-0C20-4DFC-B91D-189F63D04299}"/>
      </w:docPartPr>
      <w:docPartBody>
        <w:p w:rsidR="00786637" w:rsidRDefault="009564EB" w:rsidP="009564EB">
          <w:pPr>
            <w:pStyle w:val="87111080426941509A73DA800A6E5C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676E8181604495B17FF1505F411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93502-CEE5-4D2D-A5E9-5BD3CC3516FE}"/>
      </w:docPartPr>
      <w:docPartBody>
        <w:p w:rsidR="00786637" w:rsidRDefault="009564EB" w:rsidP="009564EB">
          <w:pPr>
            <w:pStyle w:val="FD676E8181604495B17FF1505F4118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6B81BE43B244EB98CDC1C722945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8A74B-138F-4DB6-BA91-C94A20C44A36}"/>
      </w:docPartPr>
      <w:docPartBody>
        <w:p w:rsidR="00786637" w:rsidRDefault="009564EB" w:rsidP="009564EB">
          <w:pPr>
            <w:pStyle w:val="B86B81BE43B244EB98CDC1C7229458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160BBD056545F280F123C851EE9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6DD24-C428-4497-B1CA-8BFC473662FC}"/>
      </w:docPartPr>
      <w:docPartBody>
        <w:p w:rsidR="00786637" w:rsidRDefault="009564EB" w:rsidP="009564EB">
          <w:pPr>
            <w:pStyle w:val="C7160BBD056545F280F123C851EE94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3494333E9A4A5DA9477495271DA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2256E-D3EE-4B30-B9FC-4311BF86E31F}"/>
      </w:docPartPr>
      <w:docPartBody>
        <w:p w:rsidR="00786637" w:rsidRDefault="009564EB" w:rsidP="009564EB">
          <w:pPr>
            <w:pStyle w:val="C43494333E9A4A5DA9477495271DA20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B"/>
    <w:rsid w:val="00786637"/>
    <w:rsid w:val="009564EB"/>
    <w:rsid w:val="00B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16317F4C554DA2A8EA8D377137A16E">
    <w:name w:val="9716317F4C554DA2A8EA8D377137A16E"/>
    <w:rsid w:val="009564EB"/>
  </w:style>
  <w:style w:type="character" w:styleId="Platshllartext">
    <w:name w:val="Placeholder Text"/>
    <w:basedOn w:val="Standardstycketeckensnitt"/>
    <w:uiPriority w:val="99"/>
    <w:semiHidden/>
    <w:rsid w:val="009564EB"/>
    <w:rPr>
      <w:noProof w:val="0"/>
      <w:color w:val="808080"/>
    </w:rPr>
  </w:style>
  <w:style w:type="paragraph" w:customStyle="1" w:styleId="B8D71694A7F54A618D2B9F65D7C06A36">
    <w:name w:val="B8D71694A7F54A618D2B9F65D7C06A36"/>
    <w:rsid w:val="009564EB"/>
  </w:style>
  <w:style w:type="paragraph" w:customStyle="1" w:styleId="F48F8E35DB83469D84D7A8D92576CD88">
    <w:name w:val="F48F8E35DB83469D84D7A8D92576CD88"/>
    <w:rsid w:val="009564EB"/>
  </w:style>
  <w:style w:type="paragraph" w:customStyle="1" w:styleId="BA4ACEBCC3AD4FF5AE332DF4F41F54B5">
    <w:name w:val="BA4ACEBCC3AD4FF5AE332DF4F41F54B5"/>
    <w:rsid w:val="009564EB"/>
  </w:style>
  <w:style w:type="paragraph" w:customStyle="1" w:styleId="87111080426941509A73DA800A6E5C92">
    <w:name w:val="87111080426941509A73DA800A6E5C92"/>
    <w:rsid w:val="009564EB"/>
  </w:style>
  <w:style w:type="paragraph" w:customStyle="1" w:styleId="FD676E8181604495B17FF1505F411850">
    <w:name w:val="FD676E8181604495B17FF1505F411850"/>
    <w:rsid w:val="009564EB"/>
  </w:style>
  <w:style w:type="paragraph" w:customStyle="1" w:styleId="D4C49C5C9DF542199D8D6348DA8FEB88">
    <w:name w:val="D4C49C5C9DF542199D8D6348DA8FEB88"/>
    <w:rsid w:val="009564EB"/>
  </w:style>
  <w:style w:type="paragraph" w:customStyle="1" w:styleId="B4D5FA4098414205A9C0133983B3E249">
    <w:name w:val="B4D5FA4098414205A9C0133983B3E249"/>
    <w:rsid w:val="009564EB"/>
  </w:style>
  <w:style w:type="paragraph" w:customStyle="1" w:styleId="F70F427AD77E4F29938CC1E95156D8C1">
    <w:name w:val="F70F427AD77E4F29938CC1E95156D8C1"/>
    <w:rsid w:val="009564EB"/>
  </w:style>
  <w:style w:type="paragraph" w:customStyle="1" w:styleId="B86B81BE43B244EB98CDC1C7229458AB">
    <w:name w:val="B86B81BE43B244EB98CDC1C7229458AB"/>
    <w:rsid w:val="009564EB"/>
  </w:style>
  <w:style w:type="paragraph" w:customStyle="1" w:styleId="C7160BBD056545F280F123C851EE9488">
    <w:name w:val="C7160BBD056545F280F123C851EE9488"/>
    <w:rsid w:val="009564EB"/>
  </w:style>
  <w:style w:type="paragraph" w:customStyle="1" w:styleId="B3B3DAF272C74C6FAB50829C41210FE4">
    <w:name w:val="B3B3DAF272C74C6FAB50829C41210FE4"/>
    <w:rsid w:val="009564EB"/>
  </w:style>
  <w:style w:type="paragraph" w:customStyle="1" w:styleId="8AC8578EBB65458CAD935EEAAFDDF275">
    <w:name w:val="8AC8578EBB65458CAD935EEAAFDDF275"/>
    <w:rsid w:val="009564EB"/>
  </w:style>
  <w:style w:type="paragraph" w:customStyle="1" w:styleId="6B6DA880E3C5478DB71F33E1E3897CF2">
    <w:name w:val="6B6DA880E3C5478DB71F33E1E3897CF2"/>
    <w:rsid w:val="009564EB"/>
  </w:style>
  <w:style w:type="paragraph" w:customStyle="1" w:styleId="DA1B89B0447F4EB6AA80445E9EA1BE44">
    <w:name w:val="DA1B89B0447F4EB6AA80445E9EA1BE44"/>
    <w:rsid w:val="009564EB"/>
  </w:style>
  <w:style w:type="paragraph" w:customStyle="1" w:styleId="9E4F8AF746AA4A1F818D0F5D6A0F0BC0">
    <w:name w:val="9E4F8AF746AA4A1F818D0F5D6A0F0BC0"/>
    <w:rsid w:val="009564EB"/>
  </w:style>
  <w:style w:type="paragraph" w:customStyle="1" w:styleId="C43494333E9A4A5DA9477495271DA204">
    <w:name w:val="C43494333E9A4A5DA9477495271DA204"/>
    <w:rsid w:val="009564EB"/>
  </w:style>
  <w:style w:type="paragraph" w:customStyle="1" w:styleId="EF06B698411F4C4E8C2F57EC4518ECCB">
    <w:name w:val="EF06B698411F4C4E8C2F57EC4518ECCB"/>
    <w:rsid w:val="0095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2019-04-17T00:00:00</HeaderDate>
    <Office/>
    <Dnr>A2019/00690/ARM</Dnr>
    <ParagrafNr/>
    <DocumentTitle/>
    <VisitingAddress/>
    <Extra1/>
    <Extra2/>
    <Extra3>Hans Hoff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cda5f245-c2d3-48f2-bec4-3d3205996337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2019-04-17T00:00:00</HeaderDate>
    <Office/>
    <Dnr>A2019/00690/ARM</Dnr>
    <ParagrafNr/>
    <DocumentTitle/>
    <VisitingAddress/>
    <Extra1/>
    <Extra2/>
    <Extra3>Hans Hoff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3C29-80C8-4971-B9B8-53A5D06E9A47}"/>
</file>

<file path=customXml/itemProps2.xml><?xml version="1.0" encoding="utf-8"?>
<ds:datastoreItem xmlns:ds="http://schemas.openxmlformats.org/officeDocument/2006/customXml" ds:itemID="{D7B78868-229E-4CDA-8591-532DFF23D91C}"/>
</file>

<file path=customXml/itemProps3.xml><?xml version="1.0" encoding="utf-8"?>
<ds:datastoreItem xmlns:ds="http://schemas.openxmlformats.org/officeDocument/2006/customXml" ds:itemID="{B4186F66-D39A-4639-AC7E-F97B78BAEB7B}"/>
</file>

<file path=customXml/itemProps4.xml><?xml version="1.0" encoding="utf-8"?>
<ds:datastoreItem xmlns:ds="http://schemas.openxmlformats.org/officeDocument/2006/customXml" ds:itemID="{8BB53C29-80C8-4971-B9B8-53A5D06E9A4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1562A84-4F4D-4EFB-89CD-808417541D8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8850C4A-1250-47A3-A4D5-BFC77992F5C8}"/>
</file>

<file path=customXml/itemProps7.xml><?xml version="1.0" encoding="utf-8"?>
<ds:datastoreItem xmlns:ds="http://schemas.openxmlformats.org/officeDocument/2006/customXml" ds:itemID="{E639F3D6-8F79-4375-BD2F-6FCC501118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Bergström</dc:creator>
  <cp:keywords/>
  <dc:description/>
  <cp:lastModifiedBy>Gunilla Qvarsebo</cp:lastModifiedBy>
  <cp:revision>4</cp:revision>
  <cp:lastPrinted>2019-04-12T06:51:00Z</cp:lastPrinted>
  <dcterms:created xsi:type="dcterms:W3CDTF">2019-04-11T14:24:00Z</dcterms:created>
  <dcterms:modified xsi:type="dcterms:W3CDTF">2019-04-17T07:52:00Z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002ddde9-8170-49f2-b0c1-8b4bc9db4145</vt:lpwstr>
  </property>
  <property fmtid="{D5CDD505-2E9C-101B-9397-08002B2CF9AE}" pid="6" name="c9cd366cc722410295b9eacffbd73909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