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E9EDA" w14:textId="77777777" w:rsidR="00F01A3D" w:rsidRDefault="00F01A3D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</w:t>
      </w:r>
      <w:r w:rsidR="00860A3A">
        <w:t>8</w:t>
      </w:r>
      <w:r>
        <w:t>/</w:t>
      </w:r>
      <w:r w:rsidR="00860A3A">
        <w:t>19</w:t>
      </w:r>
      <w:r>
        <w:t>:</w:t>
      </w:r>
      <w:r w:rsidR="00427964">
        <w:t>217 av</w:t>
      </w:r>
      <w:r>
        <w:t xml:space="preserve"> </w:t>
      </w:r>
      <w:bookmarkStart w:id="2" w:name="_Hlk1046802"/>
      <w:r w:rsidR="00427964" w:rsidRPr="00427964">
        <w:t xml:space="preserve">Markus Wiechel </w:t>
      </w:r>
      <w:bookmarkEnd w:id="2"/>
      <w:r>
        <w:t>(</w:t>
      </w:r>
      <w:r w:rsidR="00427964">
        <w:t>SD</w:t>
      </w:r>
      <w:r>
        <w:t>)</w:t>
      </w:r>
      <w:r>
        <w:br/>
      </w:r>
      <w:r w:rsidR="00427964" w:rsidRPr="00427964">
        <w:t>Stort behov av försvarsplatser hos Migrationsverket</w:t>
      </w:r>
    </w:p>
    <w:p w14:paraId="01A0FDD8" w14:textId="77777777" w:rsidR="00427964" w:rsidRDefault="00427964" w:rsidP="00427964">
      <w:pPr>
        <w:pStyle w:val="Brdtext"/>
      </w:pPr>
      <w:r w:rsidRPr="00427964">
        <w:t xml:space="preserve">Markus Wiechel </w:t>
      </w:r>
      <w:r w:rsidR="00F01A3D">
        <w:t xml:space="preserve">har frågat </w:t>
      </w:r>
      <w:r w:rsidR="00D73CE7">
        <w:t>mig</w:t>
      </w:r>
      <w:r>
        <w:t xml:space="preserve"> om hur det</w:t>
      </w:r>
      <w:r w:rsidR="00D73CE7">
        <w:t xml:space="preserve"> </w:t>
      </w:r>
      <w:r>
        <w:t xml:space="preserve">kommer sig att regeringen gör en helt annan bedömning än polisen och Migrationsverket avseende behovet av försvarsplatser i Sverige 2020, och om jag anser att det finns bättre sätt att skydda Sverige från personer som anses utgöra säkerhetshot eller kan avvika från att lämna landet. </w:t>
      </w:r>
    </w:p>
    <w:p w14:paraId="1837097C" w14:textId="77777777" w:rsidR="003172F8" w:rsidRDefault="00411DBF" w:rsidP="00411DBF">
      <w:pPr>
        <w:pStyle w:val="Brdtext"/>
      </w:pPr>
      <w:r>
        <w:t xml:space="preserve">När </w:t>
      </w:r>
      <w:r w:rsidR="00633ADA" w:rsidRPr="00633ADA">
        <w:t>den rödgröna regeringen tillträdde 2014</w:t>
      </w:r>
      <w:r w:rsidR="00633ADA">
        <w:t xml:space="preserve"> </w:t>
      </w:r>
      <w:r w:rsidR="004266E8">
        <w:t xml:space="preserve">hade Migrationsverket </w:t>
      </w:r>
      <w:r>
        <w:t xml:space="preserve">257 förvarsplatser. Regeringen förutsåg tidigt ett ökat behov av </w:t>
      </w:r>
      <w:r w:rsidR="00B52D36">
        <w:t xml:space="preserve">förvarsplatser </w:t>
      </w:r>
      <w:r>
        <w:t>och gav därför Migrationsverket i uppdrag att skapa 100 nya</w:t>
      </w:r>
      <w:r w:rsidR="006E08FD">
        <w:t xml:space="preserve"> platser.</w:t>
      </w:r>
      <w:r>
        <w:t xml:space="preserve"> </w:t>
      </w:r>
      <w:r w:rsidR="004267F4">
        <w:t xml:space="preserve">Förra året fick Migrationsverket i uppdrag att </w:t>
      </w:r>
      <w:r w:rsidR="004702E7">
        <w:t>ytterligare</w:t>
      </w:r>
      <w:r w:rsidR="004267F4">
        <w:t xml:space="preserve"> utöka platserna till </w:t>
      </w:r>
      <w:r>
        <w:t xml:space="preserve">minst 456. </w:t>
      </w:r>
      <w:r w:rsidR="005D5C85" w:rsidRPr="005D5C85">
        <w:t xml:space="preserve">I planeringen för utökningen av förvarsplatser </w:t>
      </w:r>
      <w:r w:rsidR="004267F4">
        <w:t xml:space="preserve">under 2018 skulle </w:t>
      </w:r>
      <w:r w:rsidR="005D5C85" w:rsidRPr="005D5C85">
        <w:t xml:space="preserve">Migrationsverket beakta behovet i norra Sverige. </w:t>
      </w:r>
    </w:p>
    <w:p w14:paraId="12738E80" w14:textId="77777777" w:rsidR="00411DBF" w:rsidRDefault="00B94771" w:rsidP="00411DBF">
      <w:pPr>
        <w:pStyle w:val="Brdtext"/>
      </w:pPr>
      <w:r>
        <w:t>R</w:t>
      </w:r>
      <w:r w:rsidR="00411DBF">
        <w:t>egeringen har</w:t>
      </w:r>
      <w:r>
        <w:t xml:space="preserve"> </w:t>
      </w:r>
      <w:r w:rsidR="00411DBF">
        <w:t>gett myndigheten i uppdrag</w:t>
      </w:r>
      <w:r w:rsidR="00B52D36">
        <w:t xml:space="preserve"> att</w:t>
      </w:r>
      <w:r w:rsidR="00411DBF">
        <w:t xml:space="preserve"> öka antalet förvarsplatser med närmare 80 </w:t>
      </w:r>
      <w:r w:rsidR="003172F8">
        <w:t xml:space="preserve">procent </w:t>
      </w:r>
      <w:r w:rsidR="00411DBF">
        <w:t xml:space="preserve">sedan 2014. </w:t>
      </w:r>
      <w:r w:rsidR="00FE57D0">
        <w:t xml:space="preserve">Nu när regeringen är på plats </w:t>
      </w:r>
      <w:r w:rsidR="00427964">
        <w:t xml:space="preserve">kommer </w:t>
      </w:r>
      <w:r w:rsidR="00564C11">
        <w:t>vi</w:t>
      </w:r>
      <w:r w:rsidR="00FE57D0">
        <w:t xml:space="preserve"> att analysera behoven</w:t>
      </w:r>
      <w:r w:rsidR="003B1725">
        <w:t xml:space="preserve"> </w:t>
      </w:r>
      <w:r w:rsidR="00427964">
        <w:t>ytterligare</w:t>
      </w:r>
      <w:r w:rsidR="001969D8">
        <w:t>.</w:t>
      </w:r>
      <w:r w:rsidR="00427964">
        <w:t xml:space="preserve"> </w:t>
      </w:r>
    </w:p>
    <w:p w14:paraId="762E892B" w14:textId="77777777" w:rsidR="009D048A" w:rsidRDefault="009D048A" w:rsidP="009D048A">
      <w:pPr>
        <w:pStyle w:val="Brdtext"/>
      </w:pPr>
      <w:r w:rsidRPr="00ED57F6">
        <w:t xml:space="preserve">Regeringen ser </w:t>
      </w:r>
      <w:r>
        <w:t xml:space="preserve">också </w:t>
      </w:r>
      <w:r w:rsidRPr="00ED57F6">
        <w:t>över regelverk</w:t>
      </w:r>
      <w:r>
        <w:t>et</w:t>
      </w:r>
      <w:r w:rsidRPr="00ED57F6">
        <w:t xml:space="preserve"> för att öka skyddet mot säkerhetshot</w:t>
      </w:r>
      <w:r>
        <w:t xml:space="preserve">. I augusti 2018 </w:t>
      </w:r>
      <w:r w:rsidR="00593282">
        <w:t>gav regeringen</w:t>
      </w:r>
      <w:r>
        <w:t xml:space="preserve"> en särskild utredare </w:t>
      </w:r>
      <w:r w:rsidRPr="00ED57F6">
        <w:t xml:space="preserve">i uppdrag att </w:t>
      </w:r>
      <w:r w:rsidR="00276DC1">
        <w:t>göra en översyn av</w:t>
      </w:r>
      <w:r>
        <w:t xml:space="preserve"> </w:t>
      </w:r>
      <w:r w:rsidRPr="00ED57F6">
        <w:t>lagen</w:t>
      </w:r>
      <w:r>
        <w:t xml:space="preserve"> om särskild utlänningskontroll</w:t>
      </w:r>
      <w:r w:rsidR="00276DC1">
        <w:t xml:space="preserve">, som </w:t>
      </w:r>
      <w:r w:rsidR="00A05485">
        <w:t>ska</w:t>
      </w:r>
      <w:r w:rsidRPr="00ED57F6">
        <w:t xml:space="preserve"> leda till en ändamålsenlig och effektiv reglering av utlänningsärenden som omfattas av säkerhetsaspekter.</w:t>
      </w:r>
      <w:r>
        <w:t xml:space="preserve"> </w:t>
      </w:r>
      <w:r w:rsidR="00A05485">
        <w:t>I u</w:t>
      </w:r>
      <w:r>
        <w:t>tredaren</w:t>
      </w:r>
      <w:r w:rsidR="00175E9E">
        <w:t xml:space="preserve">s uppdrag ingår </w:t>
      </w:r>
      <w:r w:rsidR="00B2380F">
        <w:t xml:space="preserve">bl.a. att överväga </w:t>
      </w:r>
      <w:r>
        <w:t>om tidsfristerna för verk</w:t>
      </w:r>
      <w:r w:rsidR="00276DC1">
        <w:softHyphen/>
      </w:r>
      <w:r>
        <w:t>ställig</w:t>
      </w:r>
      <w:r w:rsidR="00276DC1">
        <w:softHyphen/>
      </w:r>
      <w:r>
        <w:t xml:space="preserve">hetsförvar </w:t>
      </w:r>
      <w:r w:rsidR="00A05485">
        <w:t>ska</w:t>
      </w:r>
      <w:r>
        <w:t xml:space="preserve"> förlängas </w:t>
      </w:r>
      <w:r w:rsidR="00B2380F">
        <w:t>för</w:t>
      </w:r>
      <w:r w:rsidR="00A05485">
        <w:t xml:space="preserve"> utlänningar</w:t>
      </w:r>
      <w:r w:rsidR="00B2380F">
        <w:t xml:space="preserve"> som utgör ett kvalificerat säkerhetshot</w:t>
      </w:r>
      <w:r>
        <w:t xml:space="preserve">. </w:t>
      </w:r>
      <w:r w:rsidR="00276DC1">
        <w:t>I uppdraget ingår också</w:t>
      </w:r>
      <w:r>
        <w:t xml:space="preserve"> att</w:t>
      </w:r>
      <w:r w:rsidRPr="00ED57F6">
        <w:t xml:space="preserve"> </w:t>
      </w:r>
      <w:r w:rsidR="00276DC1">
        <w:t xml:space="preserve">bedöma </w:t>
      </w:r>
      <w:r w:rsidRPr="00ED57F6">
        <w:t>hur kontrollen av personer som ansetts utgöra ett säkerhetshot kan förstärkas, t.ex. genom elektronisk övervakning.</w:t>
      </w:r>
    </w:p>
    <w:p w14:paraId="725135CF" w14:textId="77777777" w:rsidR="00ED57F6" w:rsidRDefault="00ED57F6" w:rsidP="00411DBF">
      <w:pPr>
        <w:pStyle w:val="Brdtext"/>
      </w:pPr>
    </w:p>
    <w:p w14:paraId="308A401C" w14:textId="77777777" w:rsidR="00EE014F" w:rsidRDefault="00EE014F" w:rsidP="00DB48AB">
      <w:pPr>
        <w:pStyle w:val="Brdtext"/>
      </w:pPr>
      <w:r w:rsidRPr="00EE014F">
        <w:lastRenderedPageBreak/>
        <w:t>Regeringen följer frågan noga och analyserar löpande behovet av förvarsplatser i dialog med berörda myndigheter.</w:t>
      </w:r>
    </w:p>
    <w:p w14:paraId="42CA3A07" w14:textId="77777777" w:rsidR="00CA3754" w:rsidRDefault="00F01A3D" w:rsidP="00DB48AB">
      <w:pPr>
        <w:pStyle w:val="Brdtext"/>
      </w:pPr>
      <w:r>
        <w:t xml:space="preserve">Stockholm den </w:t>
      </w:r>
      <w:r w:rsidR="00124F69">
        <w:t>2</w:t>
      </w:r>
      <w:sdt>
        <w:sdtPr>
          <w:id w:val="2032990546"/>
          <w:placeholder>
            <w:docPart w:val="79D7D592EAFF43ACB55FB0B03B0B3B9E"/>
          </w:placeholder>
          <w:dataBinding w:prefixMappings="xmlns:ns0='http://lp/documentinfo/RK' " w:xpath="/ns0:DocumentInfo[1]/ns0:BaseInfo[1]/ns0:HeaderDate[1]" w:storeItemID="{61786423-6387-46CB-8672-3F6A23806250}"/>
          <w:date w:fullDate="2019-02-0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CD4366">
            <w:t>6</w:t>
          </w:r>
          <w:r>
            <w:t xml:space="preserve"> februari 2019</w:t>
          </w:r>
        </w:sdtContent>
      </w:sdt>
    </w:p>
    <w:p w14:paraId="6320FFCC" w14:textId="77777777" w:rsidR="00CA3754" w:rsidRDefault="00CA3754" w:rsidP="00DB48AB">
      <w:pPr>
        <w:pStyle w:val="Brdtext"/>
      </w:pPr>
    </w:p>
    <w:p w14:paraId="04022C79" w14:textId="77777777" w:rsidR="00F01A3D" w:rsidRPr="00DB48AB" w:rsidRDefault="00F01A3D" w:rsidP="00DB48AB">
      <w:pPr>
        <w:pStyle w:val="Brdtext"/>
      </w:pPr>
      <w:r>
        <w:t>Morgan Johansson</w:t>
      </w:r>
    </w:p>
    <w:sectPr w:rsidR="00F01A3D" w:rsidRPr="00DB48AB" w:rsidSect="00F01A3D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AAAD6" w14:textId="77777777" w:rsidR="00462CF8" w:rsidRDefault="00462CF8" w:rsidP="00A87A54">
      <w:pPr>
        <w:spacing w:after="0" w:line="240" w:lineRule="auto"/>
      </w:pPr>
      <w:r>
        <w:separator/>
      </w:r>
    </w:p>
  </w:endnote>
  <w:endnote w:type="continuationSeparator" w:id="0">
    <w:p w14:paraId="4E67DF98" w14:textId="77777777" w:rsidR="00462CF8" w:rsidRDefault="00462CF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DEB7C7A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FFB11EC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10659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10659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2C476B7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E133AD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60AF79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EE69AF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87B57D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14C0083" w14:textId="77777777" w:rsidTr="00C26068">
      <w:trPr>
        <w:trHeight w:val="227"/>
      </w:trPr>
      <w:tc>
        <w:tcPr>
          <w:tcW w:w="4074" w:type="dxa"/>
        </w:tcPr>
        <w:p w14:paraId="4FD4D6B8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33E1F8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BBCA19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7A997" w14:textId="77777777" w:rsidR="00462CF8" w:rsidRDefault="00462CF8" w:rsidP="00A87A54">
      <w:pPr>
        <w:spacing w:after="0" w:line="240" w:lineRule="auto"/>
      </w:pPr>
      <w:r>
        <w:separator/>
      </w:r>
    </w:p>
  </w:footnote>
  <w:footnote w:type="continuationSeparator" w:id="0">
    <w:p w14:paraId="0D71BF79" w14:textId="77777777" w:rsidR="00462CF8" w:rsidRDefault="00462CF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985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618"/>
      <w:gridCol w:w="3217"/>
      <w:gridCol w:w="1150"/>
    </w:tblGrid>
    <w:tr w:rsidR="00F01A3D" w14:paraId="1F9AC5C7" w14:textId="77777777" w:rsidTr="00CA3754">
      <w:trPr>
        <w:trHeight w:val="169"/>
      </w:trPr>
      <w:tc>
        <w:tcPr>
          <w:tcW w:w="5618" w:type="dxa"/>
        </w:tcPr>
        <w:p w14:paraId="675DAA87" w14:textId="77777777" w:rsidR="00F01A3D" w:rsidRPr="007D73AB" w:rsidRDefault="00F01A3D">
          <w:pPr>
            <w:pStyle w:val="Sidhuvud"/>
          </w:pPr>
        </w:p>
      </w:tc>
      <w:tc>
        <w:tcPr>
          <w:tcW w:w="3217" w:type="dxa"/>
          <w:vAlign w:val="bottom"/>
        </w:tcPr>
        <w:p w14:paraId="0F63F827" w14:textId="77777777" w:rsidR="00F01A3D" w:rsidRPr="007D73AB" w:rsidRDefault="00F01A3D" w:rsidP="00340DE0">
          <w:pPr>
            <w:pStyle w:val="Sidhuvud"/>
          </w:pPr>
        </w:p>
      </w:tc>
      <w:tc>
        <w:tcPr>
          <w:tcW w:w="1150" w:type="dxa"/>
        </w:tcPr>
        <w:p w14:paraId="0933B45B" w14:textId="77777777" w:rsidR="00F01A3D" w:rsidRDefault="00F01A3D" w:rsidP="005A703A">
          <w:pPr>
            <w:pStyle w:val="Sidhuvud"/>
          </w:pPr>
        </w:p>
      </w:tc>
    </w:tr>
    <w:tr w:rsidR="00F01A3D" w14:paraId="57978CE0" w14:textId="77777777" w:rsidTr="00CA3754">
      <w:trPr>
        <w:trHeight w:val="1456"/>
      </w:trPr>
      <w:tc>
        <w:tcPr>
          <w:tcW w:w="5618" w:type="dxa"/>
        </w:tcPr>
        <w:p w14:paraId="0FA2180C" w14:textId="77777777" w:rsidR="00F01A3D" w:rsidRPr="00340DE0" w:rsidRDefault="00F01A3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3AF0BF5" wp14:editId="2D6A8C53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7" w:type="dxa"/>
        </w:tcPr>
        <w:p w14:paraId="5881330A" w14:textId="77777777" w:rsidR="00F01A3D" w:rsidRPr="00710A6C" w:rsidRDefault="00F01A3D" w:rsidP="00EE3C0F">
          <w:pPr>
            <w:pStyle w:val="Sidhuvud"/>
            <w:rPr>
              <w:b/>
            </w:rPr>
          </w:pPr>
        </w:p>
        <w:p w14:paraId="6F8FE6B0" w14:textId="77777777" w:rsidR="00F01A3D" w:rsidRDefault="00F01A3D" w:rsidP="00EE3C0F">
          <w:pPr>
            <w:pStyle w:val="Sidhuvud"/>
          </w:pPr>
        </w:p>
        <w:p w14:paraId="7E91E8E4" w14:textId="77777777" w:rsidR="00F01A3D" w:rsidRDefault="00F01A3D" w:rsidP="00EE3C0F">
          <w:pPr>
            <w:pStyle w:val="Sidhuvud"/>
          </w:pPr>
        </w:p>
        <w:p w14:paraId="3EA075E1" w14:textId="77777777" w:rsidR="00F01A3D" w:rsidRDefault="00F01A3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8E84558DED8470F930C7AACA643D5A5"/>
            </w:placeholder>
            <w:dataBinding w:prefixMappings="xmlns:ns0='http://lp/documentinfo/RK' " w:xpath="/ns0:DocumentInfo[1]/ns0:BaseInfo[1]/ns0:Dnr[1]" w:storeItemID="{61786423-6387-46CB-8672-3F6A23806250}"/>
            <w:text/>
          </w:sdtPr>
          <w:sdtEndPr/>
          <w:sdtContent>
            <w:p w14:paraId="2CD706BD" w14:textId="77777777" w:rsidR="00F01A3D" w:rsidRDefault="00427964" w:rsidP="00EE3C0F">
              <w:pPr>
                <w:pStyle w:val="Sidhuvud"/>
              </w:pPr>
              <w:r>
                <w:t>Ju2019/00512</w:t>
              </w:r>
              <w:r w:rsidR="007C1EAF">
                <w:t xml:space="preserve">/POL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F467D93607B43E0AC1F1ABA92667E25"/>
            </w:placeholder>
            <w:showingPlcHdr/>
            <w:dataBinding w:prefixMappings="xmlns:ns0='http://lp/documentinfo/RK' " w:xpath="/ns0:DocumentInfo[1]/ns0:BaseInfo[1]/ns0:DocNumber[1]" w:storeItemID="{61786423-6387-46CB-8672-3F6A23806250}"/>
            <w:text/>
          </w:sdtPr>
          <w:sdtEndPr/>
          <w:sdtContent>
            <w:p w14:paraId="502A5DDF" w14:textId="77777777" w:rsidR="00F01A3D" w:rsidRDefault="00F01A3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4600C5B" w14:textId="77777777" w:rsidR="00F01A3D" w:rsidRDefault="00F01A3D" w:rsidP="00EE3C0F">
          <w:pPr>
            <w:pStyle w:val="Sidhuvud"/>
          </w:pPr>
        </w:p>
      </w:tc>
      <w:tc>
        <w:tcPr>
          <w:tcW w:w="1150" w:type="dxa"/>
        </w:tcPr>
        <w:p w14:paraId="73C6B873" w14:textId="77777777" w:rsidR="00F01A3D" w:rsidRDefault="00F01A3D" w:rsidP="0094502D">
          <w:pPr>
            <w:pStyle w:val="Sidhuvud"/>
          </w:pPr>
        </w:p>
        <w:p w14:paraId="299F193A" w14:textId="77777777" w:rsidR="00F01A3D" w:rsidRPr="0094502D" w:rsidRDefault="00F01A3D" w:rsidP="00EC71A6">
          <w:pPr>
            <w:pStyle w:val="Sidhuvud"/>
          </w:pPr>
        </w:p>
      </w:tc>
    </w:tr>
    <w:tr w:rsidR="00F01A3D" w14:paraId="405B0350" w14:textId="77777777" w:rsidTr="00CA3754">
      <w:trPr>
        <w:trHeight w:val="1713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DC440A7CF064F61B2F0CB0319266C4F"/>
          </w:placeholder>
        </w:sdtPr>
        <w:sdtEndPr>
          <w:rPr>
            <w:b w:val="0"/>
          </w:rPr>
        </w:sdtEndPr>
        <w:sdtContent>
          <w:tc>
            <w:tcPr>
              <w:tcW w:w="5618" w:type="dxa"/>
              <w:tcMar>
                <w:right w:w="1134" w:type="dxa"/>
              </w:tcMar>
            </w:tcPr>
            <w:p w14:paraId="6C04602A" w14:textId="77777777" w:rsidR="00F01A3D" w:rsidRPr="00F01A3D" w:rsidRDefault="00F01A3D" w:rsidP="00340DE0">
              <w:pPr>
                <w:pStyle w:val="Sidhuvud"/>
                <w:rPr>
                  <w:b/>
                </w:rPr>
              </w:pPr>
              <w:r w:rsidRPr="00F01A3D">
                <w:rPr>
                  <w:b/>
                </w:rPr>
                <w:t>Justitiedepartementet</w:t>
              </w:r>
            </w:p>
            <w:p w14:paraId="7EEA0F95" w14:textId="77777777" w:rsidR="00F01A3D" w:rsidRPr="00340DE0" w:rsidRDefault="00F01A3D" w:rsidP="00633ADA">
              <w:pPr>
                <w:pStyle w:val="Sidhuvud"/>
              </w:pPr>
              <w:r w:rsidRPr="00F01A3D">
                <w:t xml:space="preserve">Justitie- och </w:t>
              </w:r>
              <w:r>
                <w:t>migrations</w:t>
              </w:r>
              <w:r w:rsidRPr="00F01A3D">
                <w:t>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4502FB83F424FA1AD0AC3229435F726"/>
          </w:placeholder>
          <w:dataBinding w:prefixMappings="xmlns:ns0='http://lp/documentinfo/RK' " w:xpath="/ns0:DocumentInfo[1]/ns0:BaseInfo[1]/ns0:Recipient[1]" w:storeItemID="{61786423-6387-46CB-8672-3F6A23806250}"/>
          <w:text w:multiLine="1"/>
        </w:sdtPr>
        <w:sdtEndPr/>
        <w:sdtContent>
          <w:tc>
            <w:tcPr>
              <w:tcW w:w="3217" w:type="dxa"/>
            </w:tcPr>
            <w:p w14:paraId="7464CFB8" w14:textId="77777777" w:rsidR="00F01A3D" w:rsidRDefault="00F01A3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50" w:type="dxa"/>
        </w:tcPr>
        <w:p w14:paraId="5A81CB24" w14:textId="77777777" w:rsidR="00F01A3D" w:rsidRDefault="00F01A3D" w:rsidP="003E6020">
          <w:pPr>
            <w:pStyle w:val="Sidhuvud"/>
          </w:pPr>
        </w:p>
      </w:tc>
    </w:tr>
  </w:tbl>
  <w:p w14:paraId="7E9AE8BA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3D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0CB"/>
    <w:rsid w:val="000E638A"/>
    <w:rsid w:val="000E6472"/>
    <w:rsid w:val="000E7D3C"/>
    <w:rsid w:val="000F00B8"/>
    <w:rsid w:val="000F020B"/>
    <w:rsid w:val="000F1EA7"/>
    <w:rsid w:val="000F2084"/>
    <w:rsid w:val="000F6462"/>
    <w:rsid w:val="00106592"/>
    <w:rsid w:val="00106F29"/>
    <w:rsid w:val="00113168"/>
    <w:rsid w:val="0011413E"/>
    <w:rsid w:val="0012033A"/>
    <w:rsid w:val="00121002"/>
    <w:rsid w:val="00122D16"/>
    <w:rsid w:val="00124F69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5E9E"/>
    <w:rsid w:val="00176A26"/>
    <w:rsid w:val="001774F8"/>
    <w:rsid w:val="00180BE1"/>
    <w:rsid w:val="001813DF"/>
    <w:rsid w:val="0019051C"/>
    <w:rsid w:val="0019127B"/>
    <w:rsid w:val="00192350"/>
    <w:rsid w:val="00192E34"/>
    <w:rsid w:val="001969D8"/>
    <w:rsid w:val="00197A8A"/>
    <w:rsid w:val="001A2A61"/>
    <w:rsid w:val="001B4824"/>
    <w:rsid w:val="001C4980"/>
    <w:rsid w:val="001C5DC9"/>
    <w:rsid w:val="001C71A9"/>
    <w:rsid w:val="001D12FC"/>
    <w:rsid w:val="001D7BF6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5230F"/>
    <w:rsid w:val="00260D2D"/>
    <w:rsid w:val="00264503"/>
    <w:rsid w:val="00271D00"/>
    <w:rsid w:val="00275872"/>
    <w:rsid w:val="00276DC1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4653"/>
    <w:rsid w:val="003050DB"/>
    <w:rsid w:val="00310561"/>
    <w:rsid w:val="00311D8C"/>
    <w:rsid w:val="0031273D"/>
    <w:rsid w:val="003128E2"/>
    <w:rsid w:val="003153D9"/>
    <w:rsid w:val="00315CD3"/>
    <w:rsid w:val="003172F8"/>
    <w:rsid w:val="00321621"/>
    <w:rsid w:val="00323EF7"/>
    <w:rsid w:val="003240E1"/>
    <w:rsid w:val="00326C03"/>
    <w:rsid w:val="00327474"/>
    <w:rsid w:val="003277B5"/>
    <w:rsid w:val="00340B26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74C99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B1725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253"/>
    <w:rsid w:val="003F299F"/>
    <w:rsid w:val="003F59B4"/>
    <w:rsid w:val="003F6B92"/>
    <w:rsid w:val="0040090E"/>
    <w:rsid w:val="00403D11"/>
    <w:rsid w:val="00404DB4"/>
    <w:rsid w:val="0041093C"/>
    <w:rsid w:val="00411DBF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266E8"/>
    <w:rsid w:val="004267F4"/>
    <w:rsid w:val="00427964"/>
    <w:rsid w:val="00431A1A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2CF8"/>
    <w:rsid w:val="0046337E"/>
    <w:rsid w:val="00464CA1"/>
    <w:rsid w:val="004660C8"/>
    <w:rsid w:val="00467DEF"/>
    <w:rsid w:val="004702E7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C11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3282"/>
    <w:rsid w:val="00595EDE"/>
    <w:rsid w:val="00596E2B"/>
    <w:rsid w:val="005A02C3"/>
    <w:rsid w:val="005A0CBA"/>
    <w:rsid w:val="005A2022"/>
    <w:rsid w:val="005A3272"/>
    <w:rsid w:val="005A5193"/>
    <w:rsid w:val="005B115A"/>
    <w:rsid w:val="005B537F"/>
    <w:rsid w:val="005C120D"/>
    <w:rsid w:val="005C1393"/>
    <w:rsid w:val="005C15B3"/>
    <w:rsid w:val="005D07C2"/>
    <w:rsid w:val="005D5C85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ADA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E08FD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1334"/>
    <w:rsid w:val="00743E09"/>
    <w:rsid w:val="00744FCC"/>
    <w:rsid w:val="00750C93"/>
    <w:rsid w:val="00754E24"/>
    <w:rsid w:val="00757B3B"/>
    <w:rsid w:val="00764FA6"/>
    <w:rsid w:val="0076552E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A6AEF"/>
    <w:rsid w:val="007B023C"/>
    <w:rsid w:val="007C1EAF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3914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D5"/>
    <w:rsid w:val="008504F6"/>
    <w:rsid w:val="00855E92"/>
    <w:rsid w:val="008573B9"/>
    <w:rsid w:val="0085782D"/>
    <w:rsid w:val="00860A3A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962C8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6223B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9781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048A"/>
    <w:rsid w:val="009D17DC"/>
    <w:rsid w:val="009D43F3"/>
    <w:rsid w:val="009D4E9F"/>
    <w:rsid w:val="009D5D40"/>
    <w:rsid w:val="009D6B1B"/>
    <w:rsid w:val="009D7DE8"/>
    <w:rsid w:val="009E107B"/>
    <w:rsid w:val="009E18D6"/>
    <w:rsid w:val="009E7B92"/>
    <w:rsid w:val="009F19C0"/>
    <w:rsid w:val="00A00AE4"/>
    <w:rsid w:val="00A00D24"/>
    <w:rsid w:val="00A01F5C"/>
    <w:rsid w:val="00A05485"/>
    <w:rsid w:val="00A2019A"/>
    <w:rsid w:val="00A23493"/>
    <w:rsid w:val="00A2416A"/>
    <w:rsid w:val="00A256F8"/>
    <w:rsid w:val="00A3270B"/>
    <w:rsid w:val="00A379E4"/>
    <w:rsid w:val="00A437B2"/>
    <w:rsid w:val="00A43B02"/>
    <w:rsid w:val="00A44946"/>
    <w:rsid w:val="00A4612F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380F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2D36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930"/>
    <w:rsid w:val="00B84E2D"/>
    <w:rsid w:val="00B927C9"/>
    <w:rsid w:val="00B94771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31C3"/>
    <w:rsid w:val="00BD4C89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77D61"/>
    <w:rsid w:val="00C80AD4"/>
    <w:rsid w:val="00C80B5E"/>
    <w:rsid w:val="00C9061B"/>
    <w:rsid w:val="00C93EBA"/>
    <w:rsid w:val="00CA0BD8"/>
    <w:rsid w:val="00CA3754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4366"/>
    <w:rsid w:val="00CD6169"/>
    <w:rsid w:val="00CD6D76"/>
    <w:rsid w:val="00CE20BC"/>
    <w:rsid w:val="00CF16D8"/>
    <w:rsid w:val="00CF1FD8"/>
    <w:rsid w:val="00CF20D0"/>
    <w:rsid w:val="00CF43CF"/>
    <w:rsid w:val="00CF44A1"/>
    <w:rsid w:val="00CF45F2"/>
    <w:rsid w:val="00CF4FDC"/>
    <w:rsid w:val="00D00E9E"/>
    <w:rsid w:val="00D021D2"/>
    <w:rsid w:val="00D061BB"/>
    <w:rsid w:val="00D07BE1"/>
    <w:rsid w:val="00D11425"/>
    <w:rsid w:val="00D116C0"/>
    <w:rsid w:val="00D13433"/>
    <w:rsid w:val="00D13D8A"/>
    <w:rsid w:val="00D1551F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3CE7"/>
    <w:rsid w:val="00D74B7C"/>
    <w:rsid w:val="00D76068"/>
    <w:rsid w:val="00D76B01"/>
    <w:rsid w:val="00D804A2"/>
    <w:rsid w:val="00D84704"/>
    <w:rsid w:val="00D90F6E"/>
    <w:rsid w:val="00D921FD"/>
    <w:rsid w:val="00D93714"/>
    <w:rsid w:val="00D94034"/>
    <w:rsid w:val="00D95424"/>
    <w:rsid w:val="00DA4084"/>
    <w:rsid w:val="00DA46EE"/>
    <w:rsid w:val="00DA5A54"/>
    <w:rsid w:val="00DA5C0D"/>
    <w:rsid w:val="00DB4E26"/>
    <w:rsid w:val="00DB714B"/>
    <w:rsid w:val="00DC1025"/>
    <w:rsid w:val="00DC10F6"/>
    <w:rsid w:val="00DC3E45"/>
    <w:rsid w:val="00DC4598"/>
    <w:rsid w:val="00DC791F"/>
    <w:rsid w:val="00DD0722"/>
    <w:rsid w:val="00DD212F"/>
    <w:rsid w:val="00DE18F5"/>
    <w:rsid w:val="00DF5BFB"/>
    <w:rsid w:val="00DF5CD6"/>
    <w:rsid w:val="00DF72F1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7F6"/>
    <w:rsid w:val="00ED592E"/>
    <w:rsid w:val="00ED6ABD"/>
    <w:rsid w:val="00ED72E1"/>
    <w:rsid w:val="00EE014F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1A3D"/>
    <w:rsid w:val="00F03EAC"/>
    <w:rsid w:val="00F04B7C"/>
    <w:rsid w:val="00F078B5"/>
    <w:rsid w:val="00F14024"/>
    <w:rsid w:val="00F15DB1"/>
    <w:rsid w:val="00F24297"/>
    <w:rsid w:val="00F25761"/>
    <w:rsid w:val="00F259D7"/>
    <w:rsid w:val="00F30510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57587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E57D0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EC849A"/>
  <w15:docId w15:val="{35C632C5-B362-4D16-A3C7-0370A697B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E84558DED8470F930C7AACA643D5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C583C7-2FDB-42A8-A9A3-9041AEF1D623}"/>
      </w:docPartPr>
      <w:docPartBody>
        <w:p w:rsidR="00F742B9" w:rsidRDefault="005B2F65" w:rsidP="005B2F65">
          <w:pPr>
            <w:pStyle w:val="48E84558DED8470F930C7AACA643D5A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F467D93607B43E0AC1F1ABA92667E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C3C58C-F628-49C7-9439-EECEF7841280}"/>
      </w:docPartPr>
      <w:docPartBody>
        <w:p w:rsidR="00F742B9" w:rsidRDefault="005B2F65" w:rsidP="005B2F65">
          <w:pPr>
            <w:pStyle w:val="9F467D93607B43E0AC1F1ABA92667E2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DC440A7CF064F61B2F0CB0319266C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270498-6ABA-4584-8876-32F2ED2C8F88}"/>
      </w:docPartPr>
      <w:docPartBody>
        <w:p w:rsidR="00F742B9" w:rsidRDefault="005B2F65" w:rsidP="005B2F65">
          <w:pPr>
            <w:pStyle w:val="7DC440A7CF064F61B2F0CB0319266C4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4502FB83F424FA1AD0AC3229435F7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8D8872-F2D6-4F5A-9BFE-4E48D848D333}"/>
      </w:docPartPr>
      <w:docPartBody>
        <w:p w:rsidR="00F742B9" w:rsidRDefault="005B2F65" w:rsidP="005B2F65">
          <w:pPr>
            <w:pStyle w:val="44502FB83F424FA1AD0AC3229435F72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9D7D592EAFF43ACB55FB0B03B0B3B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295E4B-B29C-411A-8C35-B967B96279B7}"/>
      </w:docPartPr>
      <w:docPartBody>
        <w:p w:rsidR="00F742B9" w:rsidRDefault="005B2F65" w:rsidP="005B2F65">
          <w:pPr>
            <w:pStyle w:val="79D7D592EAFF43ACB55FB0B03B0B3B9E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65"/>
    <w:rsid w:val="000A0399"/>
    <w:rsid w:val="001D08BF"/>
    <w:rsid w:val="002C6792"/>
    <w:rsid w:val="004B5D01"/>
    <w:rsid w:val="005B2F65"/>
    <w:rsid w:val="0073163D"/>
    <w:rsid w:val="00A35845"/>
    <w:rsid w:val="00EB2933"/>
    <w:rsid w:val="00F60D3F"/>
    <w:rsid w:val="00F742B9"/>
    <w:rsid w:val="00FC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EF857BC699746E3923B5208B777E6E8">
    <w:name w:val="FEF857BC699746E3923B5208B777E6E8"/>
    <w:rsid w:val="005B2F65"/>
  </w:style>
  <w:style w:type="character" w:styleId="Platshllartext">
    <w:name w:val="Placeholder Text"/>
    <w:basedOn w:val="Standardstycketeckensnitt"/>
    <w:uiPriority w:val="99"/>
    <w:semiHidden/>
    <w:rsid w:val="005B2F65"/>
    <w:rPr>
      <w:noProof w:val="0"/>
      <w:color w:val="808080"/>
    </w:rPr>
  </w:style>
  <w:style w:type="paragraph" w:customStyle="1" w:styleId="871B470FE3644A218D711FE690955E5C">
    <w:name w:val="871B470FE3644A218D711FE690955E5C"/>
    <w:rsid w:val="005B2F65"/>
  </w:style>
  <w:style w:type="paragraph" w:customStyle="1" w:styleId="FDEA739DFDE94CFB905C6D7AAFB98532">
    <w:name w:val="FDEA739DFDE94CFB905C6D7AAFB98532"/>
    <w:rsid w:val="005B2F65"/>
  </w:style>
  <w:style w:type="paragraph" w:customStyle="1" w:styleId="EB140C0491E54C1482952299896FEA23">
    <w:name w:val="EB140C0491E54C1482952299896FEA23"/>
    <w:rsid w:val="005B2F65"/>
  </w:style>
  <w:style w:type="paragraph" w:customStyle="1" w:styleId="48E84558DED8470F930C7AACA643D5A5">
    <w:name w:val="48E84558DED8470F930C7AACA643D5A5"/>
    <w:rsid w:val="005B2F65"/>
  </w:style>
  <w:style w:type="paragraph" w:customStyle="1" w:styleId="9F467D93607B43E0AC1F1ABA92667E25">
    <w:name w:val="9F467D93607B43E0AC1F1ABA92667E25"/>
    <w:rsid w:val="005B2F65"/>
  </w:style>
  <w:style w:type="paragraph" w:customStyle="1" w:styleId="70F75C3A3F094744940556B65419F661">
    <w:name w:val="70F75C3A3F094744940556B65419F661"/>
    <w:rsid w:val="005B2F65"/>
  </w:style>
  <w:style w:type="paragraph" w:customStyle="1" w:styleId="38BB4E856645431BB1518082523A450F">
    <w:name w:val="38BB4E856645431BB1518082523A450F"/>
    <w:rsid w:val="005B2F65"/>
  </w:style>
  <w:style w:type="paragraph" w:customStyle="1" w:styleId="2FE75D8DDD4E42819015B0E27D62320D">
    <w:name w:val="2FE75D8DDD4E42819015B0E27D62320D"/>
    <w:rsid w:val="005B2F65"/>
  </w:style>
  <w:style w:type="paragraph" w:customStyle="1" w:styleId="7DC440A7CF064F61B2F0CB0319266C4F">
    <w:name w:val="7DC440A7CF064F61B2F0CB0319266C4F"/>
    <w:rsid w:val="005B2F65"/>
  </w:style>
  <w:style w:type="paragraph" w:customStyle="1" w:styleId="44502FB83F424FA1AD0AC3229435F726">
    <w:name w:val="44502FB83F424FA1AD0AC3229435F726"/>
    <w:rsid w:val="005B2F65"/>
  </w:style>
  <w:style w:type="paragraph" w:customStyle="1" w:styleId="8B6EDEE8F3E04B99A06CB98C770836DD">
    <w:name w:val="8B6EDEE8F3E04B99A06CB98C770836DD"/>
    <w:rsid w:val="005B2F65"/>
  </w:style>
  <w:style w:type="paragraph" w:customStyle="1" w:styleId="1749C5D8D8B24C01AF18E2BF27E05FF7">
    <w:name w:val="1749C5D8D8B24C01AF18E2BF27E05FF7"/>
    <w:rsid w:val="005B2F65"/>
  </w:style>
  <w:style w:type="paragraph" w:customStyle="1" w:styleId="09EE77B24A014E17B24CB046DF5BCB66">
    <w:name w:val="09EE77B24A014E17B24CB046DF5BCB66"/>
    <w:rsid w:val="005B2F65"/>
  </w:style>
  <w:style w:type="paragraph" w:customStyle="1" w:styleId="BB9867BD3C5A43039B4899D36A4DDD32">
    <w:name w:val="BB9867BD3C5A43039B4899D36A4DDD32"/>
    <w:rsid w:val="005B2F65"/>
  </w:style>
  <w:style w:type="paragraph" w:customStyle="1" w:styleId="E731D4E47DEC4A2CB679D5F01D90A7DA">
    <w:name w:val="E731D4E47DEC4A2CB679D5F01D90A7DA"/>
    <w:rsid w:val="005B2F65"/>
  </w:style>
  <w:style w:type="paragraph" w:customStyle="1" w:styleId="B17D688673314189AC7CC4AF1155C3AB">
    <w:name w:val="B17D688673314189AC7CC4AF1155C3AB"/>
    <w:rsid w:val="005B2F65"/>
  </w:style>
  <w:style w:type="paragraph" w:customStyle="1" w:styleId="8DD09ACB5CF94D73B1DC86AC524F07E5">
    <w:name w:val="8DD09ACB5CF94D73B1DC86AC524F07E5"/>
    <w:rsid w:val="005B2F65"/>
  </w:style>
  <w:style w:type="paragraph" w:customStyle="1" w:styleId="79D7D592EAFF43ACB55FB0B03B0B3B9E">
    <w:name w:val="79D7D592EAFF43ACB55FB0B03B0B3B9E"/>
    <w:rsid w:val="005B2F65"/>
  </w:style>
  <w:style w:type="paragraph" w:customStyle="1" w:styleId="B333BF88DFE54008A9AE3A7F461FA5FB">
    <w:name w:val="B333BF88DFE54008A9AE3A7F461FA5FB"/>
    <w:rsid w:val="005B2F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bf444af0-c651-4190-b7ca-3d74ca9c69fd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2019-02-06T00:00:00</HeaderDate>
    <Office/>
    <Dnr>Ju2019/00512/POL </Dnr>
    <ParagrafNr/>
    <DocumentTitle/>
    <VisitingAddress/>
    <Extra1/>
    <Extra2/>
    <Extra3>Johan Forsell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57992-A959-4C78-B7FD-CA70F5D3A882}"/>
</file>

<file path=customXml/itemProps2.xml><?xml version="1.0" encoding="utf-8"?>
<ds:datastoreItem xmlns:ds="http://schemas.openxmlformats.org/officeDocument/2006/customXml" ds:itemID="{584A516F-5301-4081-B1EC-831ED8071B59}"/>
</file>

<file path=customXml/itemProps3.xml><?xml version="1.0" encoding="utf-8"?>
<ds:datastoreItem xmlns:ds="http://schemas.openxmlformats.org/officeDocument/2006/customXml" ds:itemID="{CF1D1BC0-C241-462A-A8B9-DD8C95BCE6BF}"/>
</file>

<file path=customXml/itemProps4.xml><?xml version="1.0" encoding="utf-8"?>
<ds:datastoreItem xmlns:ds="http://schemas.openxmlformats.org/officeDocument/2006/customXml" ds:itemID="{1FDBD35E-6D55-4D49-8156-DE9ADD85D8AD}"/>
</file>

<file path=customXml/itemProps5.xml><?xml version="1.0" encoding="utf-8"?>
<ds:datastoreItem xmlns:ds="http://schemas.openxmlformats.org/officeDocument/2006/customXml" ds:itemID="{47B55F4D-19F9-48E6-9362-7CF1A216E5CC}"/>
</file>

<file path=customXml/itemProps6.xml><?xml version="1.0" encoding="utf-8"?>
<ds:datastoreItem xmlns:ds="http://schemas.openxmlformats.org/officeDocument/2006/customXml" ds:itemID="{1FDBD35E-6D55-4D49-8156-DE9ADD85D8AD}"/>
</file>

<file path=customXml/itemProps7.xml><?xml version="1.0" encoding="utf-8"?>
<ds:datastoreItem xmlns:ds="http://schemas.openxmlformats.org/officeDocument/2006/customXml" ds:itemID="{61786423-6387-46CB-8672-3F6A23806250}"/>
</file>

<file path=customXml/itemProps8.xml><?xml version="1.0" encoding="utf-8"?>
<ds:datastoreItem xmlns:ds="http://schemas.openxmlformats.org/officeDocument/2006/customXml" ds:itemID="{48D7709F-4946-470F-B7A5-7D0C7D41B96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289</Words>
  <Characters>1533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Milot Dragusha</dc:creator>
  <cp:keywords/>
  <dc:description/>
  <cp:lastModifiedBy>Gunilla Hansson-Böe</cp:lastModifiedBy>
  <cp:revision>2</cp:revision>
  <cp:lastPrinted>2019-02-06T07:52:00Z</cp:lastPrinted>
  <dcterms:created xsi:type="dcterms:W3CDTF">2019-02-26T07:45:00Z</dcterms:created>
  <dcterms:modified xsi:type="dcterms:W3CDTF">2019-02-26T07:45:00Z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363b33a2-84c1-4947-973e-f6872065af8d</vt:lpwstr>
  </property>
</Properties>
</file>