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4C3A80" w14:textId="6E66B3A8" w:rsidR="00A5399D" w:rsidRDefault="00A5399D" w:rsidP="00DA0661">
      <w:pPr>
        <w:pStyle w:val="Rubrik"/>
      </w:pPr>
      <w:bookmarkStart w:id="0" w:name="Start"/>
      <w:bookmarkEnd w:id="0"/>
      <w:r>
        <w:t>Svar på fråga 2018/19:324 av Hans Wallmark (M)</w:t>
      </w:r>
      <w:r>
        <w:br/>
        <w:t>Säkerhetsbristerna hos Svenska kraftnät</w:t>
      </w:r>
    </w:p>
    <w:p w14:paraId="1A6D13BF" w14:textId="2E7754BF" w:rsidR="002672BE" w:rsidRDefault="00A5399D" w:rsidP="006A12F1">
      <w:pPr>
        <w:pStyle w:val="Brdtext"/>
      </w:pPr>
      <w:r>
        <w:t xml:space="preserve">Hans Wallmark har frågat statsministern om frågor kring Svenska kraftnät och </w:t>
      </w:r>
      <w:r w:rsidR="008E0762">
        <w:t xml:space="preserve">om </w:t>
      </w:r>
      <w:r>
        <w:t>de rätt omfattande säkerhetsbristerna</w:t>
      </w:r>
      <w:r w:rsidR="00935A24">
        <w:t xml:space="preserve"> varit föremål för behandling </w:t>
      </w:r>
      <w:r w:rsidR="002B000E">
        <w:br/>
      </w:r>
      <w:r w:rsidR="00935A24">
        <w:t>i det så kallade säkerhetsråd som statsministern leder.</w:t>
      </w:r>
      <w:r w:rsidR="002672BE">
        <w:t xml:space="preserve"> </w:t>
      </w:r>
      <w:r w:rsidR="00935A24">
        <w:t>Frågan har över</w:t>
      </w:r>
      <w:r w:rsidR="002B000E">
        <w:t>-</w:t>
      </w:r>
      <w:r w:rsidR="00935A24">
        <w:t xml:space="preserve">lämnats till mig. </w:t>
      </w:r>
    </w:p>
    <w:p w14:paraId="659B58A8" w14:textId="52636335" w:rsidR="00A5399D" w:rsidRDefault="006656A7" w:rsidP="006A12F1">
      <w:pPr>
        <w:pStyle w:val="Brdtext"/>
      </w:pPr>
      <w:r>
        <w:t>J</w:t>
      </w:r>
      <w:r w:rsidR="005942DE">
        <w:t xml:space="preserve">ag </w:t>
      </w:r>
      <w:r>
        <w:t xml:space="preserve">kan </w:t>
      </w:r>
      <w:r w:rsidR="002D1677">
        <w:t xml:space="preserve">konstatera att </w:t>
      </w:r>
      <w:r w:rsidR="0098660C">
        <w:t>d</w:t>
      </w:r>
      <w:r w:rsidR="0098660C" w:rsidRPr="00935A24">
        <w:t>e säkerhetsbrister</w:t>
      </w:r>
      <w:r>
        <w:t xml:space="preserve"> </w:t>
      </w:r>
      <w:r w:rsidR="00935A24" w:rsidRPr="00935A24">
        <w:t xml:space="preserve">i Svenska kraftnät som åsyftas </w:t>
      </w:r>
      <w:r w:rsidR="002B000E">
        <w:br/>
      </w:r>
      <w:r w:rsidR="00935A24" w:rsidRPr="00935A24">
        <w:t>i frågan inte</w:t>
      </w:r>
      <w:r w:rsidR="004B1416">
        <w:t xml:space="preserve"> </w:t>
      </w:r>
      <w:r w:rsidR="004B1416" w:rsidRPr="00935A24">
        <w:t>har</w:t>
      </w:r>
      <w:r w:rsidR="00935A24" w:rsidRPr="00935A24">
        <w:t xml:space="preserve"> behandlats i</w:t>
      </w:r>
      <w:r w:rsidR="004B1416">
        <w:t xml:space="preserve"> det</w:t>
      </w:r>
      <w:r w:rsidR="00935A24" w:rsidRPr="00935A24">
        <w:t xml:space="preserve"> </w:t>
      </w:r>
      <w:r w:rsidR="00FC78C2" w:rsidRPr="00935A24">
        <w:t>säkerhets</w:t>
      </w:r>
      <w:r w:rsidR="00FC78C2">
        <w:t>p</w:t>
      </w:r>
      <w:r w:rsidR="00FC78C2" w:rsidRPr="00935A24">
        <w:t>olitiska</w:t>
      </w:r>
      <w:r w:rsidR="00935A24" w:rsidRPr="00935A24">
        <w:t xml:space="preserve"> rådet.</w:t>
      </w:r>
      <w:r w:rsidR="00B33FFE">
        <w:t xml:space="preserve"> </w:t>
      </w:r>
      <w:r w:rsidR="00B33FFE" w:rsidRPr="00B33FFE">
        <w:t xml:space="preserve">Det säkerhetspolitiska rådet är inte något berednings- eller beslutsorgan. Det </w:t>
      </w:r>
      <w:r w:rsidR="002B000E">
        <w:br/>
      </w:r>
      <w:r w:rsidR="00B33FFE" w:rsidRPr="00B33FFE">
        <w:t>är ett forum för information och diskussion.</w:t>
      </w:r>
    </w:p>
    <w:p w14:paraId="0B0CFD83" w14:textId="1E869CC8" w:rsidR="004938D9" w:rsidRDefault="00E50A5A" w:rsidP="006A12F1">
      <w:pPr>
        <w:pStyle w:val="Brdtext"/>
      </w:pPr>
      <w:r>
        <w:t xml:space="preserve">För närvarande </w:t>
      </w:r>
      <w:r w:rsidR="002A64A7">
        <w:t>utöva</w:t>
      </w:r>
      <w:r w:rsidR="004938D9">
        <w:t>r Säkerhetspolisen</w:t>
      </w:r>
      <w:r w:rsidR="002D1677">
        <w:t xml:space="preserve"> </w:t>
      </w:r>
      <w:r w:rsidR="004938D9">
        <w:t>tillsyn över säkerhetsskydds</w:t>
      </w:r>
      <w:r w:rsidR="002B000E">
        <w:t>-</w:t>
      </w:r>
      <w:r w:rsidR="002B000E">
        <w:br/>
      </w:r>
      <w:r w:rsidR="004938D9">
        <w:t>arbetet hos Svenska kraftnät</w:t>
      </w:r>
      <w:r w:rsidR="002A64A7">
        <w:t xml:space="preserve">. </w:t>
      </w:r>
      <w:r w:rsidR="00565EED">
        <w:t>Det som kommer fram genom</w:t>
      </w:r>
      <w:r w:rsidR="002D1677">
        <w:t xml:space="preserve"> denna till</w:t>
      </w:r>
      <w:r w:rsidR="002B000E">
        <w:t>-</w:t>
      </w:r>
      <w:r w:rsidR="002B000E">
        <w:br/>
      </w:r>
      <w:r w:rsidR="002D1677">
        <w:t>syn får avgöra</w:t>
      </w:r>
      <w:r w:rsidR="00565EED">
        <w:t xml:space="preserve"> om det finns</w:t>
      </w:r>
      <w:r w:rsidR="002D1677">
        <w:t xml:space="preserve"> </w:t>
      </w:r>
      <w:r w:rsidR="002A64A7">
        <w:t xml:space="preserve">behov av ytterligare åtgärder från regeringens sida. </w:t>
      </w:r>
    </w:p>
    <w:p w14:paraId="0EB03BC9" w14:textId="2D39640C" w:rsidR="00A5399D" w:rsidRDefault="00A5399D" w:rsidP="00F8513E">
      <w:pPr>
        <w:pStyle w:val="Brdtext"/>
      </w:pPr>
      <w:r>
        <w:t xml:space="preserve">Stockholm den </w:t>
      </w:r>
      <w:sdt>
        <w:sdtPr>
          <w:id w:val="2032990546"/>
          <w:placeholder>
            <w:docPart w:val="B16E84808C934873B3D9F93E23EEE7C2"/>
          </w:placeholder>
          <w:dataBinding w:prefixMappings="xmlns:ns0='http://lp/documentinfo/RK' " w:xpath="/ns0:DocumentInfo[1]/ns0:BaseInfo[1]/ns0:HeaderDate[1]" w:storeItemID="{2551D011-AF9C-467E-8F98-B3EAE85EDF72}"/>
          <w:date w:fullDate="2019-03-13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935A24">
            <w:t>13 mars 2019</w:t>
          </w:r>
        </w:sdtContent>
      </w:sdt>
      <w:r w:rsidR="002B000E">
        <w:br/>
      </w:r>
      <w:bookmarkStart w:id="1" w:name="_GoBack"/>
      <w:bookmarkEnd w:id="1"/>
    </w:p>
    <w:p w14:paraId="7D267E0C" w14:textId="14E46CBB" w:rsidR="00A5399D" w:rsidRPr="00DB48AB" w:rsidRDefault="00A5399D" w:rsidP="00DB48AB">
      <w:pPr>
        <w:pStyle w:val="Brdtext"/>
      </w:pPr>
      <w:r>
        <w:t>Anders Ygeman</w:t>
      </w:r>
    </w:p>
    <w:sectPr w:rsidR="00A5399D" w:rsidRPr="00DB48AB" w:rsidSect="00A5399D">
      <w:footerReference w:type="default" r:id="rId14"/>
      <w:headerReference w:type="first" r:id="rId15"/>
      <w:footerReference w:type="first" r:id="rId16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2123D8" w14:textId="77777777" w:rsidR="00A5399D" w:rsidRDefault="00A5399D" w:rsidP="00A87A54">
      <w:pPr>
        <w:spacing w:after="0" w:line="240" w:lineRule="auto"/>
      </w:pPr>
      <w:r>
        <w:separator/>
      </w:r>
    </w:p>
  </w:endnote>
  <w:endnote w:type="continuationSeparator" w:id="0">
    <w:p w14:paraId="65925F52" w14:textId="77777777" w:rsidR="00A5399D" w:rsidRDefault="00A5399D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58FE969D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646D87C6" w14:textId="6B0EA99F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8B311B"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1C04EC06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39E4DD27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03DF6744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1C434D18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7D435C92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719DF74B" w14:textId="77777777" w:rsidTr="00C26068">
      <w:trPr>
        <w:trHeight w:val="227"/>
      </w:trPr>
      <w:tc>
        <w:tcPr>
          <w:tcW w:w="4074" w:type="dxa"/>
        </w:tcPr>
        <w:p w14:paraId="5CF15587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316B04A5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5424F1C7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9E4BE9" w14:textId="77777777" w:rsidR="00A5399D" w:rsidRDefault="00A5399D" w:rsidP="00A87A54">
      <w:pPr>
        <w:spacing w:after="0" w:line="240" w:lineRule="auto"/>
      </w:pPr>
      <w:r>
        <w:separator/>
      </w:r>
    </w:p>
  </w:footnote>
  <w:footnote w:type="continuationSeparator" w:id="0">
    <w:p w14:paraId="68BB0368" w14:textId="77777777" w:rsidR="00A5399D" w:rsidRDefault="00A5399D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A5399D" w14:paraId="4C150C8D" w14:textId="77777777" w:rsidTr="00C93EBA">
      <w:trPr>
        <w:trHeight w:val="227"/>
      </w:trPr>
      <w:tc>
        <w:tcPr>
          <w:tcW w:w="5534" w:type="dxa"/>
        </w:tcPr>
        <w:p w14:paraId="2D670A16" w14:textId="77777777" w:rsidR="00A5399D" w:rsidRPr="007D73AB" w:rsidRDefault="00A5399D">
          <w:pPr>
            <w:pStyle w:val="Sidhuvud"/>
          </w:pPr>
        </w:p>
      </w:tc>
      <w:tc>
        <w:tcPr>
          <w:tcW w:w="3170" w:type="dxa"/>
          <w:vAlign w:val="bottom"/>
        </w:tcPr>
        <w:p w14:paraId="64FAC788" w14:textId="77777777" w:rsidR="00A5399D" w:rsidRPr="007D73AB" w:rsidRDefault="00A5399D" w:rsidP="00340DE0">
          <w:pPr>
            <w:pStyle w:val="Sidhuvud"/>
          </w:pPr>
        </w:p>
      </w:tc>
      <w:tc>
        <w:tcPr>
          <w:tcW w:w="1134" w:type="dxa"/>
        </w:tcPr>
        <w:p w14:paraId="03C58892" w14:textId="77777777" w:rsidR="00A5399D" w:rsidRDefault="00A5399D" w:rsidP="005A703A">
          <w:pPr>
            <w:pStyle w:val="Sidhuvud"/>
          </w:pPr>
        </w:p>
      </w:tc>
    </w:tr>
    <w:tr w:rsidR="00A5399D" w14:paraId="1110F8BC" w14:textId="77777777" w:rsidTr="00C93EBA">
      <w:trPr>
        <w:trHeight w:val="1928"/>
      </w:trPr>
      <w:tc>
        <w:tcPr>
          <w:tcW w:w="5534" w:type="dxa"/>
        </w:tcPr>
        <w:p w14:paraId="5E8F49F3" w14:textId="77777777" w:rsidR="00A5399D" w:rsidRPr="00340DE0" w:rsidRDefault="00A5399D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2FE5533A" wp14:editId="0BB6931E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3A14C91E" w14:textId="77777777" w:rsidR="00A5399D" w:rsidRPr="00710A6C" w:rsidRDefault="00A5399D" w:rsidP="00EE3C0F">
          <w:pPr>
            <w:pStyle w:val="Sidhuvud"/>
            <w:rPr>
              <w:b/>
            </w:rPr>
          </w:pPr>
        </w:p>
        <w:p w14:paraId="4A745592" w14:textId="77777777" w:rsidR="00A5399D" w:rsidRDefault="00A5399D" w:rsidP="00EE3C0F">
          <w:pPr>
            <w:pStyle w:val="Sidhuvud"/>
          </w:pPr>
        </w:p>
        <w:p w14:paraId="6C039B6D" w14:textId="77777777" w:rsidR="00A5399D" w:rsidRDefault="00A5399D" w:rsidP="00EE3C0F">
          <w:pPr>
            <w:pStyle w:val="Sidhuvud"/>
          </w:pPr>
        </w:p>
        <w:p w14:paraId="616E992F" w14:textId="77777777" w:rsidR="00A5399D" w:rsidRDefault="00A5399D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B7186780BEBC4997A040D65E0FB77B85"/>
            </w:placeholder>
            <w:dataBinding w:prefixMappings="xmlns:ns0='http://lp/documentinfo/RK' " w:xpath="/ns0:DocumentInfo[1]/ns0:BaseInfo[1]/ns0:Dnr[1]" w:storeItemID="{2551D011-AF9C-467E-8F98-B3EAE85EDF72}"/>
            <w:text/>
          </w:sdtPr>
          <w:sdtEndPr/>
          <w:sdtContent>
            <w:p w14:paraId="6AF79230" w14:textId="77777777" w:rsidR="00A5399D" w:rsidRDefault="00A5399D" w:rsidP="00EE3C0F">
              <w:pPr>
                <w:pStyle w:val="Sidhuvud"/>
              </w:pPr>
              <w:r>
                <w:t>M2019/</w:t>
              </w:r>
              <w:r w:rsidR="00935A24">
                <w:t>00554/Ee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CBC70DE72188404481FB65FA9E5D1004"/>
            </w:placeholder>
            <w:showingPlcHdr/>
            <w:dataBinding w:prefixMappings="xmlns:ns0='http://lp/documentinfo/RK' " w:xpath="/ns0:DocumentInfo[1]/ns0:BaseInfo[1]/ns0:DocNumber[1]" w:storeItemID="{2551D011-AF9C-467E-8F98-B3EAE85EDF72}"/>
            <w:text/>
          </w:sdtPr>
          <w:sdtEndPr/>
          <w:sdtContent>
            <w:p w14:paraId="36B02DC7" w14:textId="77777777" w:rsidR="00A5399D" w:rsidRDefault="00A5399D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1FD90C54" w14:textId="77777777" w:rsidR="00A5399D" w:rsidRDefault="00A5399D" w:rsidP="00EE3C0F">
          <w:pPr>
            <w:pStyle w:val="Sidhuvud"/>
          </w:pPr>
        </w:p>
      </w:tc>
      <w:tc>
        <w:tcPr>
          <w:tcW w:w="1134" w:type="dxa"/>
        </w:tcPr>
        <w:p w14:paraId="64BAAE9B" w14:textId="77777777" w:rsidR="00A5399D" w:rsidRDefault="00A5399D" w:rsidP="0094502D">
          <w:pPr>
            <w:pStyle w:val="Sidhuvud"/>
          </w:pPr>
        </w:p>
        <w:p w14:paraId="68C96412" w14:textId="77777777" w:rsidR="00A5399D" w:rsidRPr="0094502D" w:rsidRDefault="00A5399D" w:rsidP="00EC71A6">
          <w:pPr>
            <w:pStyle w:val="Sidhuvud"/>
          </w:pPr>
        </w:p>
      </w:tc>
    </w:tr>
    <w:tr w:rsidR="00A5399D" w14:paraId="1833EFE4" w14:textId="77777777" w:rsidTr="00C93EBA">
      <w:trPr>
        <w:trHeight w:val="2268"/>
      </w:trPr>
      <w:sdt>
        <w:sdtPr>
          <w:alias w:val="SenderText"/>
          <w:tag w:val="ccRKShow_SenderText"/>
          <w:id w:val="1374046025"/>
          <w:placeholder>
            <w:docPart w:val="2764E7931EC84740AB7F413D13F0C399"/>
          </w:placeholder>
        </w:sdtPr>
        <w:sdtEndPr/>
        <w:sdtContent>
          <w:tc>
            <w:tcPr>
              <w:tcW w:w="5534" w:type="dxa"/>
              <w:tcMar>
                <w:right w:w="1134" w:type="dxa"/>
              </w:tcMar>
            </w:tcPr>
            <w:p w14:paraId="5322F0E1" w14:textId="06E83924" w:rsidR="00A5399D" w:rsidRPr="00340DE0" w:rsidRDefault="00F8513E" w:rsidP="00340DE0">
              <w:pPr>
                <w:pStyle w:val="Sidhuvud"/>
              </w:pPr>
              <w:r w:rsidRPr="008B311B">
                <w:rPr>
                  <w:b/>
                </w:rPr>
                <w:t>Miljö- och energidepartementet</w:t>
              </w:r>
              <w:r>
                <w:br/>
                <w:t>Energi- och digitaliseringsministern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BCB2B265FD634AD5A54E7FA39A75AEC6"/>
          </w:placeholder>
          <w:dataBinding w:prefixMappings="xmlns:ns0='http://lp/documentinfo/RK' " w:xpath="/ns0:DocumentInfo[1]/ns0:BaseInfo[1]/ns0:Recipient[1]" w:storeItemID="{2551D011-AF9C-467E-8F98-B3EAE85EDF72}"/>
          <w:text w:multiLine="1"/>
        </w:sdtPr>
        <w:sdtEndPr/>
        <w:sdtContent>
          <w:tc>
            <w:tcPr>
              <w:tcW w:w="3170" w:type="dxa"/>
            </w:tcPr>
            <w:p w14:paraId="7E7FC47F" w14:textId="77777777" w:rsidR="00A5399D" w:rsidRDefault="00A5399D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06A23766" w14:textId="77777777" w:rsidR="00A5399D" w:rsidRDefault="00A5399D" w:rsidP="003E6020">
          <w:pPr>
            <w:pStyle w:val="Sidhuvud"/>
          </w:pPr>
        </w:p>
      </w:tc>
    </w:tr>
  </w:tbl>
  <w:p w14:paraId="1B86BB46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1304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99D"/>
    <w:rsid w:val="00000290"/>
    <w:rsid w:val="0000412C"/>
    <w:rsid w:val="00004D5C"/>
    <w:rsid w:val="00005F68"/>
    <w:rsid w:val="00006CA7"/>
    <w:rsid w:val="00012B00"/>
    <w:rsid w:val="00014EF6"/>
    <w:rsid w:val="00017197"/>
    <w:rsid w:val="0001725B"/>
    <w:rsid w:val="000203B0"/>
    <w:rsid w:val="000241FA"/>
    <w:rsid w:val="00025992"/>
    <w:rsid w:val="00026711"/>
    <w:rsid w:val="0002708E"/>
    <w:rsid w:val="0003679E"/>
    <w:rsid w:val="00041EDC"/>
    <w:rsid w:val="0004352E"/>
    <w:rsid w:val="00053CAA"/>
    <w:rsid w:val="00057FE0"/>
    <w:rsid w:val="00060039"/>
    <w:rsid w:val="000620FD"/>
    <w:rsid w:val="00063DCB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E12D9"/>
    <w:rsid w:val="000E431B"/>
    <w:rsid w:val="000E59A9"/>
    <w:rsid w:val="000E638A"/>
    <w:rsid w:val="000E6472"/>
    <w:rsid w:val="000F00B8"/>
    <w:rsid w:val="000F1EA7"/>
    <w:rsid w:val="000F2084"/>
    <w:rsid w:val="000F6462"/>
    <w:rsid w:val="00106F29"/>
    <w:rsid w:val="00113168"/>
    <w:rsid w:val="0011413E"/>
    <w:rsid w:val="0012033A"/>
    <w:rsid w:val="00121002"/>
    <w:rsid w:val="00122D16"/>
    <w:rsid w:val="00125B5E"/>
    <w:rsid w:val="00126E6B"/>
    <w:rsid w:val="00130EC3"/>
    <w:rsid w:val="001318F5"/>
    <w:rsid w:val="001331B1"/>
    <w:rsid w:val="00134837"/>
    <w:rsid w:val="00135111"/>
    <w:rsid w:val="001428E2"/>
    <w:rsid w:val="00164E6E"/>
    <w:rsid w:val="00167FA8"/>
    <w:rsid w:val="00170CE4"/>
    <w:rsid w:val="0017300E"/>
    <w:rsid w:val="00173126"/>
    <w:rsid w:val="00176A26"/>
    <w:rsid w:val="001774F8"/>
    <w:rsid w:val="00180BE1"/>
    <w:rsid w:val="001813DF"/>
    <w:rsid w:val="00185F63"/>
    <w:rsid w:val="0019051C"/>
    <w:rsid w:val="001907E2"/>
    <w:rsid w:val="0019127B"/>
    <w:rsid w:val="00192350"/>
    <w:rsid w:val="00192E34"/>
    <w:rsid w:val="00197A8A"/>
    <w:rsid w:val="001A2A61"/>
    <w:rsid w:val="001B4824"/>
    <w:rsid w:val="001C4980"/>
    <w:rsid w:val="001C5DC9"/>
    <w:rsid w:val="001C71A9"/>
    <w:rsid w:val="001D12FC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1657C"/>
    <w:rsid w:val="00222258"/>
    <w:rsid w:val="00223AD6"/>
    <w:rsid w:val="002246D9"/>
    <w:rsid w:val="0022666A"/>
    <w:rsid w:val="00227E43"/>
    <w:rsid w:val="002315F5"/>
    <w:rsid w:val="00233D52"/>
    <w:rsid w:val="00237147"/>
    <w:rsid w:val="00242AD1"/>
    <w:rsid w:val="0024412C"/>
    <w:rsid w:val="00260D2D"/>
    <w:rsid w:val="00264503"/>
    <w:rsid w:val="002672BE"/>
    <w:rsid w:val="00271D00"/>
    <w:rsid w:val="00275872"/>
    <w:rsid w:val="00281106"/>
    <w:rsid w:val="00282263"/>
    <w:rsid w:val="00282417"/>
    <w:rsid w:val="00282D27"/>
    <w:rsid w:val="00287F0D"/>
    <w:rsid w:val="00292420"/>
    <w:rsid w:val="00296B7A"/>
    <w:rsid w:val="002A39EF"/>
    <w:rsid w:val="002A64A7"/>
    <w:rsid w:val="002A6820"/>
    <w:rsid w:val="002B000E"/>
    <w:rsid w:val="002B6849"/>
    <w:rsid w:val="002C1D37"/>
    <w:rsid w:val="002C476F"/>
    <w:rsid w:val="002C5B48"/>
    <w:rsid w:val="002D1677"/>
    <w:rsid w:val="002D2647"/>
    <w:rsid w:val="002D4298"/>
    <w:rsid w:val="002D4829"/>
    <w:rsid w:val="002D6541"/>
    <w:rsid w:val="002E150B"/>
    <w:rsid w:val="002E2C89"/>
    <w:rsid w:val="002E3609"/>
    <w:rsid w:val="002E4D3F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40DE0"/>
    <w:rsid w:val="00341F47"/>
    <w:rsid w:val="00342327"/>
    <w:rsid w:val="0034750A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C7BE0"/>
    <w:rsid w:val="003D0DD3"/>
    <w:rsid w:val="003D17EF"/>
    <w:rsid w:val="003D3535"/>
    <w:rsid w:val="003D4D9F"/>
    <w:rsid w:val="003D7B03"/>
    <w:rsid w:val="003E30BD"/>
    <w:rsid w:val="003E5A50"/>
    <w:rsid w:val="003E6020"/>
    <w:rsid w:val="003F1F1F"/>
    <w:rsid w:val="003F299F"/>
    <w:rsid w:val="003F59B4"/>
    <w:rsid w:val="003F6B92"/>
    <w:rsid w:val="0040090E"/>
    <w:rsid w:val="00403D11"/>
    <w:rsid w:val="00404DB4"/>
    <w:rsid w:val="0041093C"/>
    <w:rsid w:val="0041223B"/>
    <w:rsid w:val="004137EE"/>
    <w:rsid w:val="00413A4E"/>
    <w:rsid w:val="0041516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604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38D9"/>
    <w:rsid w:val="0049768A"/>
    <w:rsid w:val="004A33C6"/>
    <w:rsid w:val="004A66B1"/>
    <w:rsid w:val="004A7DC4"/>
    <w:rsid w:val="004B1416"/>
    <w:rsid w:val="004B1E7B"/>
    <w:rsid w:val="004B3029"/>
    <w:rsid w:val="004B35E7"/>
    <w:rsid w:val="004B63BF"/>
    <w:rsid w:val="004B66DA"/>
    <w:rsid w:val="004B696B"/>
    <w:rsid w:val="004B7DFF"/>
    <w:rsid w:val="004C3A3F"/>
    <w:rsid w:val="004C5686"/>
    <w:rsid w:val="004C70EE"/>
    <w:rsid w:val="004D766C"/>
    <w:rsid w:val="004E1DE3"/>
    <w:rsid w:val="004E251B"/>
    <w:rsid w:val="004E25CD"/>
    <w:rsid w:val="004E2A4B"/>
    <w:rsid w:val="004E6D22"/>
    <w:rsid w:val="004F0448"/>
    <w:rsid w:val="004F1EA0"/>
    <w:rsid w:val="004F4021"/>
    <w:rsid w:val="004F5640"/>
    <w:rsid w:val="004F6525"/>
    <w:rsid w:val="004F6FE2"/>
    <w:rsid w:val="00505905"/>
    <w:rsid w:val="00511A1B"/>
    <w:rsid w:val="00511A68"/>
    <w:rsid w:val="00513E7D"/>
    <w:rsid w:val="00514A67"/>
    <w:rsid w:val="00521192"/>
    <w:rsid w:val="0052127C"/>
    <w:rsid w:val="00526AEB"/>
    <w:rsid w:val="005302E0"/>
    <w:rsid w:val="00544738"/>
    <w:rsid w:val="005456E4"/>
    <w:rsid w:val="00547B89"/>
    <w:rsid w:val="005568AF"/>
    <w:rsid w:val="00556AF5"/>
    <w:rsid w:val="005606BC"/>
    <w:rsid w:val="00563E73"/>
    <w:rsid w:val="00565792"/>
    <w:rsid w:val="00565EED"/>
    <w:rsid w:val="00567799"/>
    <w:rsid w:val="00570843"/>
    <w:rsid w:val="005710DE"/>
    <w:rsid w:val="00571A0B"/>
    <w:rsid w:val="00573DFD"/>
    <w:rsid w:val="005747D0"/>
    <w:rsid w:val="00582918"/>
    <w:rsid w:val="005850D7"/>
    <w:rsid w:val="0058522F"/>
    <w:rsid w:val="00586266"/>
    <w:rsid w:val="005942DE"/>
    <w:rsid w:val="00595EDE"/>
    <w:rsid w:val="00596E2B"/>
    <w:rsid w:val="005A0CBA"/>
    <w:rsid w:val="005A2022"/>
    <w:rsid w:val="005A3272"/>
    <w:rsid w:val="005A5193"/>
    <w:rsid w:val="005B115A"/>
    <w:rsid w:val="005B537F"/>
    <w:rsid w:val="005C120D"/>
    <w:rsid w:val="005C15B3"/>
    <w:rsid w:val="005D07C2"/>
    <w:rsid w:val="005E2F29"/>
    <w:rsid w:val="005E400D"/>
    <w:rsid w:val="005E4E79"/>
    <w:rsid w:val="005E5CE7"/>
    <w:rsid w:val="005E790C"/>
    <w:rsid w:val="005F08C5"/>
    <w:rsid w:val="00601BE4"/>
    <w:rsid w:val="00605718"/>
    <w:rsid w:val="00605C66"/>
    <w:rsid w:val="00607814"/>
    <w:rsid w:val="006175D7"/>
    <w:rsid w:val="006208E5"/>
    <w:rsid w:val="006273E4"/>
    <w:rsid w:val="00631F82"/>
    <w:rsid w:val="00633B59"/>
    <w:rsid w:val="00634EF4"/>
    <w:rsid w:val="006358C8"/>
    <w:rsid w:val="0064133A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78C"/>
    <w:rsid w:val="006656A7"/>
    <w:rsid w:val="006700F0"/>
    <w:rsid w:val="00670A48"/>
    <w:rsid w:val="00672F6F"/>
    <w:rsid w:val="00674C2F"/>
    <w:rsid w:val="00674C8B"/>
    <w:rsid w:val="00690330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D2998"/>
    <w:rsid w:val="006D3188"/>
    <w:rsid w:val="006D515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32599"/>
    <w:rsid w:val="00743E09"/>
    <w:rsid w:val="00744FCC"/>
    <w:rsid w:val="00750C93"/>
    <w:rsid w:val="00754E24"/>
    <w:rsid w:val="00757B3B"/>
    <w:rsid w:val="00764FA6"/>
    <w:rsid w:val="00773075"/>
    <w:rsid w:val="00773F3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97EDA"/>
    <w:rsid w:val="007A1856"/>
    <w:rsid w:val="007A1887"/>
    <w:rsid w:val="007A629C"/>
    <w:rsid w:val="007A6348"/>
    <w:rsid w:val="007B023C"/>
    <w:rsid w:val="007C44FF"/>
    <w:rsid w:val="007C6456"/>
    <w:rsid w:val="007C7BDB"/>
    <w:rsid w:val="007D2FF5"/>
    <w:rsid w:val="007D73AB"/>
    <w:rsid w:val="007D790E"/>
    <w:rsid w:val="007E2712"/>
    <w:rsid w:val="007E4A9C"/>
    <w:rsid w:val="007E5516"/>
    <w:rsid w:val="007E7EE2"/>
    <w:rsid w:val="007F06CA"/>
    <w:rsid w:val="0080228F"/>
    <w:rsid w:val="00804C1B"/>
    <w:rsid w:val="0080595A"/>
    <w:rsid w:val="008150A6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73B9"/>
    <w:rsid w:val="0085782D"/>
    <w:rsid w:val="00863BB7"/>
    <w:rsid w:val="008730FD"/>
    <w:rsid w:val="00873DA1"/>
    <w:rsid w:val="00875DDD"/>
    <w:rsid w:val="00881BC6"/>
    <w:rsid w:val="008860CC"/>
    <w:rsid w:val="00890876"/>
    <w:rsid w:val="00891929"/>
    <w:rsid w:val="00893029"/>
    <w:rsid w:val="0089514A"/>
    <w:rsid w:val="00895C2A"/>
    <w:rsid w:val="008A0A0D"/>
    <w:rsid w:val="008A3961"/>
    <w:rsid w:val="008A4CEA"/>
    <w:rsid w:val="008A7506"/>
    <w:rsid w:val="008B1603"/>
    <w:rsid w:val="008B20ED"/>
    <w:rsid w:val="008B311B"/>
    <w:rsid w:val="008B6135"/>
    <w:rsid w:val="008C016A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0762"/>
    <w:rsid w:val="008E65A8"/>
    <w:rsid w:val="008E77D6"/>
    <w:rsid w:val="009036E7"/>
    <w:rsid w:val="0091053B"/>
    <w:rsid w:val="00912945"/>
    <w:rsid w:val="009144EE"/>
    <w:rsid w:val="00915D4C"/>
    <w:rsid w:val="009279B2"/>
    <w:rsid w:val="00935814"/>
    <w:rsid w:val="00935A24"/>
    <w:rsid w:val="0094502D"/>
    <w:rsid w:val="00946561"/>
    <w:rsid w:val="00946B39"/>
    <w:rsid w:val="00947013"/>
    <w:rsid w:val="00973084"/>
    <w:rsid w:val="00974B59"/>
    <w:rsid w:val="00981792"/>
    <w:rsid w:val="00984EA2"/>
    <w:rsid w:val="0098660C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B2F70"/>
    <w:rsid w:val="009B4594"/>
    <w:rsid w:val="009C2459"/>
    <w:rsid w:val="009C255A"/>
    <w:rsid w:val="009C2B46"/>
    <w:rsid w:val="009C2FB7"/>
    <w:rsid w:val="009C4448"/>
    <w:rsid w:val="009C610D"/>
    <w:rsid w:val="009D43F3"/>
    <w:rsid w:val="009D4E9F"/>
    <w:rsid w:val="009D5D40"/>
    <w:rsid w:val="009D6B1B"/>
    <w:rsid w:val="009E107B"/>
    <w:rsid w:val="009E18D6"/>
    <w:rsid w:val="009E7B92"/>
    <w:rsid w:val="009F19C0"/>
    <w:rsid w:val="00A00AE4"/>
    <w:rsid w:val="00A00D24"/>
    <w:rsid w:val="00A01F5C"/>
    <w:rsid w:val="00A2019A"/>
    <w:rsid w:val="00A23493"/>
    <w:rsid w:val="00A2416A"/>
    <w:rsid w:val="00A3270B"/>
    <w:rsid w:val="00A379E4"/>
    <w:rsid w:val="00A43B02"/>
    <w:rsid w:val="00A44946"/>
    <w:rsid w:val="00A46B85"/>
    <w:rsid w:val="00A50585"/>
    <w:rsid w:val="00A506F1"/>
    <w:rsid w:val="00A5156E"/>
    <w:rsid w:val="00A5399D"/>
    <w:rsid w:val="00A53E57"/>
    <w:rsid w:val="00A548EA"/>
    <w:rsid w:val="00A56824"/>
    <w:rsid w:val="00A572DA"/>
    <w:rsid w:val="00A60D45"/>
    <w:rsid w:val="00A61F6D"/>
    <w:rsid w:val="00A65996"/>
    <w:rsid w:val="00A67276"/>
    <w:rsid w:val="00A67588"/>
    <w:rsid w:val="00A67840"/>
    <w:rsid w:val="00A71A9E"/>
    <w:rsid w:val="00A7382D"/>
    <w:rsid w:val="00A743AC"/>
    <w:rsid w:val="00A75AB7"/>
    <w:rsid w:val="00A8483F"/>
    <w:rsid w:val="00A870B0"/>
    <w:rsid w:val="00A8728A"/>
    <w:rsid w:val="00A87A54"/>
    <w:rsid w:val="00AA1809"/>
    <w:rsid w:val="00AB5033"/>
    <w:rsid w:val="00AB5298"/>
    <w:rsid w:val="00AB5519"/>
    <w:rsid w:val="00AB6313"/>
    <w:rsid w:val="00AB71DD"/>
    <w:rsid w:val="00AC15C5"/>
    <w:rsid w:val="00AD0E75"/>
    <w:rsid w:val="00AE7BD8"/>
    <w:rsid w:val="00AE7D02"/>
    <w:rsid w:val="00AF0BB7"/>
    <w:rsid w:val="00AF0BDE"/>
    <w:rsid w:val="00AF0EDE"/>
    <w:rsid w:val="00AF4853"/>
    <w:rsid w:val="00B00702"/>
    <w:rsid w:val="00B0110B"/>
    <w:rsid w:val="00B0234E"/>
    <w:rsid w:val="00B06751"/>
    <w:rsid w:val="00B149E2"/>
    <w:rsid w:val="00B2169D"/>
    <w:rsid w:val="00B21CBB"/>
    <w:rsid w:val="00B263C0"/>
    <w:rsid w:val="00B316CA"/>
    <w:rsid w:val="00B31BFB"/>
    <w:rsid w:val="00B33FFE"/>
    <w:rsid w:val="00B3528F"/>
    <w:rsid w:val="00B357AB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2A05"/>
    <w:rsid w:val="00B84409"/>
    <w:rsid w:val="00B84E2D"/>
    <w:rsid w:val="00B927C9"/>
    <w:rsid w:val="00B96EFA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E0567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C01585"/>
    <w:rsid w:val="00C1410E"/>
    <w:rsid w:val="00C141C6"/>
    <w:rsid w:val="00C16F5A"/>
    <w:rsid w:val="00C2071A"/>
    <w:rsid w:val="00C20ACB"/>
    <w:rsid w:val="00C23703"/>
    <w:rsid w:val="00C26068"/>
    <w:rsid w:val="00C26DF9"/>
    <w:rsid w:val="00C271A8"/>
    <w:rsid w:val="00C3050C"/>
    <w:rsid w:val="00C32067"/>
    <w:rsid w:val="00C36E3A"/>
    <w:rsid w:val="00C37A77"/>
    <w:rsid w:val="00C41141"/>
    <w:rsid w:val="00C461E6"/>
    <w:rsid w:val="00C50771"/>
    <w:rsid w:val="00C508BE"/>
    <w:rsid w:val="00C63EC4"/>
    <w:rsid w:val="00C64CD9"/>
    <w:rsid w:val="00C670F8"/>
    <w:rsid w:val="00C6780B"/>
    <w:rsid w:val="00C76D49"/>
    <w:rsid w:val="00C80AD4"/>
    <w:rsid w:val="00C80B5E"/>
    <w:rsid w:val="00C9061B"/>
    <w:rsid w:val="00C93EBA"/>
    <w:rsid w:val="00CA0BD8"/>
    <w:rsid w:val="00CA6B28"/>
    <w:rsid w:val="00CA72BB"/>
    <w:rsid w:val="00CA7FF5"/>
    <w:rsid w:val="00CB07E5"/>
    <w:rsid w:val="00CB1C14"/>
    <w:rsid w:val="00CB1E7C"/>
    <w:rsid w:val="00CB2EA1"/>
    <w:rsid w:val="00CB2F84"/>
    <w:rsid w:val="00CB3E75"/>
    <w:rsid w:val="00CB43F1"/>
    <w:rsid w:val="00CB6A8A"/>
    <w:rsid w:val="00CB6EDE"/>
    <w:rsid w:val="00CC41BA"/>
    <w:rsid w:val="00CD09EF"/>
    <w:rsid w:val="00CD17C1"/>
    <w:rsid w:val="00CD1C6C"/>
    <w:rsid w:val="00CD37F1"/>
    <w:rsid w:val="00CD6169"/>
    <w:rsid w:val="00CD6D76"/>
    <w:rsid w:val="00CE20BC"/>
    <w:rsid w:val="00CF16D8"/>
    <w:rsid w:val="00CF1FD8"/>
    <w:rsid w:val="00CF20D0"/>
    <w:rsid w:val="00CF44A1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D8"/>
    <w:rsid w:val="00D27C8E"/>
    <w:rsid w:val="00D3026A"/>
    <w:rsid w:val="00D32D62"/>
    <w:rsid w:val="00D36E44"/>
    <w:rsid w:val="00D40C72"/>
    <w:rsid w:val="00D4141B"/>
    <w:rsid w:val="00D4145D"/>
    <w:rsid w:val="00D458F0"/>
    <w:rsid w:val="00D50B3B"/>
    <w:rsid w:val="00D52576"/>
    <w:rsid w:val="00D5467F"/>
    <w:rsid w:val="00D55837"/>
    <w:rsid w:val="00D56A9F"/>
    <w:rsid w:val="00D60F51"/>
    <w:rsid w:val="00D65E43"/>
    <w:rsid w:val="00D6730A"/>
    <w:rsid w:val="00D674A6"/>
    <w:rsid w:val="00D7168E"/>
    <w:rsid w:val="00D72719"/>
    <w:rsid w:val="00D74B7C"/>
    <w:rsid w:val="00D76068"/>
    <w:rsid w:val="00D76B01"/>
    <w:rsid w:val="00D804A2"/>
    <w:rsid w:val="00D84704"/>
    <w:rsid w:val="00D921FD"/>
    <w:rsid w:val="00D93714"/>
    <w:rsid w:val="00D94034"/>
    <w:rsid w:val="00D95424"/>
    <w:rsid w:val="00DA4084"/>
    <w:rsid w:val="00DA5A54"/>
    <w:rsid w:val="00DA5C0D"/>
    <w:rsid w:val="00DB4E26"/>
    <w:rsid w:val="00DB714B"/>
    <w:rsid w:val="00DC1025"/>
    <w:rsid w:val="00DC10F6"/>
    <w:rsid w:val="00DC3E45"/>
    <w:rsid w:val="00DC4598"/>
    <w:rsid w:val="00DD0722"/>
    <w:rsid w:val="00DD212F"/>
    <w:rsid w:val="00DE18F5"/>
    <w:rsid w:val="00DE73D2"/>
    <w:rsid w:val="00DF5BFB"/>
    <w:rsid w:val="00DF5CD6"/>
    <w:rsid w:val="00E022DA"/>
    <w:rsid w:val="00E03BCB"/>
    <w:rsid w:val="00E124DC"/>
    <w:rsid w:val="00E258D8"/>
    <w:rsid w:val="00E26DDF"/>
    <w:rsid w:val="00E30167"/>
    <w:rsid w:val="00E33493"/>
    <w:rsid w:val="00E37922"/>
    <w:rsid w:val="00E406DF"/>
    <w:rsid w:val="00E415D3"/>
    <w:rsid w:val="00E469E4"/>
    <w:rsid w:val="00E475C3"/>
    <w:rsid w:val="00E509B0"/>
    <w:rsid w:val="00E50A5A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82DF1"/>
    <w:rsid w:val="00E90CAA"/>
    <w:rsid w:val="00E93339"/>
    <w:rsid w:val="00E96532"/>
    <w:rsid w:val="00E973A0"/>
    <w:rsid w:val="00EA1688"/>
    <w:rsid w:val="00EA1AFC"/>
    <w:rsid w:val="00EA4C83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5DB1"/>
    <w:rsid w:val="00F24297"/>
    <w:rsid w:val="00F25761"/>
    <w:rsid w:val="00F259D7"/>
    <w:rsid w:val="00F32D05"/>
    <w:rsid w:val="00F35263"/>
    <w:rsid w:val="00F403BF"/>
    <w:rsid w:val="00F4342F"/>
    <w:rsid w:val="00F45227"/>
    <w:rsid w:val="00F5045C"/>
    <w:rsid w:val="00F520C7"/>
    <w:rsid w:val="00F53AEA"/>
    <w:rsid w:val="00F55AC7"/>
    <w:rsid w:val="00F55FC9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29C7"/>
    <w:rsid w:val="00F834AA"/>
    <w:rsid w:val="00F848D6"/>
    <w:rsid w:val="00F8513E"/>
    <w:rsid w:val="00F859AE"/>
    <w:rsid w:val="00F922B2"/>
    <w:rsid w:val="00F943C8"/>
    <w:rsid w:val="00F96B28"/>
    <w:rsid w:val="00FA1564"/>
    <w:rsid w:val="00FA41B4"/>
    <w:rsid w:val="00FA5DDD"/>
    <w:rsid w:val="00FA7644"/>
    <w:rsid w:val="00FB0647"/>
    <w:rsid w:val="00FC069A"/>
    <w:rsid w:val="00FC08A9"/>
    <w:rsid w:val="00FC7600"/>
    <w:rsid w:val="00FC78C2"/>
    <w:rsid w:val="00FD0B7B"/>
    <w:rsid w:val="00FD4C08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6369E77"/>
  <w15:docId w15:val="{7DC0B3DB-CEB6-416F-AFD1-FE7D1208B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14" Type="http://schemas.openxmlformats.org/officeDocument/2006/relationships/footer" Target="footer1.xml"/><Relationship Id="rId9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7186780BEBC4997A040D65E0FB77B8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4995D11-C076-4377-9E4D-A15592412DB7}"/>
      </w:docPartPr>
      <w:docPartBody>
        <w:p w:rsidR="00D43326" w:rsidRDefault="008B4F76" w:rsidP="008B4F76">
          <w:pPr>
            <w:pStyle w:val="B7186780BEBC4997A040D65E0FB77B8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BC70DE72188404481FB65FA9E5D100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EDE6314-3998-4210-900C-909F78734124}"/>
      </w:docPartPr>
      <w:docPartBody>
        <w:p w:rsidR="00D43326" w:rsidRDefault="008B4F76" w:rsidP="008B4F76">
          <w:pPr>
            <w:pStyle w:val="CBC70DE72188404481FB65FA9E5D1004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764E7931EC84740AB7F413D13F0C39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6DC2939-9726-4D22-9CBB-560DE90D6550}"/>
      </w:docPartPr>
      <w:docPartBody>
        <w:p w:rsidR="00D43326" w:rsidRDefault="008B4F76" w:rsidP="008B4F76">
          <w:pPr>
            <w:pStyle w:val="2764E7931EC84740AB7F413D13F0C399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CB2B265FD634AD5A54E7FA39A75AEC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EEDD913-20C8-449F-B5DF-989B7AF955BB}"/>
      </w:docPartPr>
      <w:docPartBody>
        <w:p w:rsidR="00D43326" w:rsidRDefault="008B4F76" w:rsidP="008B4F76">
          <w:pPr>
            <w:pStyle w:val="BCB2B265FD634AD5A54E7FA39A75AEC6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16E84808C934873B3D9F93E23EEE7C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A1537C1-DCA3-4AFB-BA74-69BF1E305DF8}"/>
      </w:docPartPr>
      <w:docPartBody>
        <w:p w:rsidR="00D43326" w:rsidRDefault="008B4F76" w:rsidP="008B4F76">
          <w:pPr>
            <w:pStyle w:val="B16E84808C934873B3D9F93E23EEE7C2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F76"/>
    <w:rsid w:val="008B4F76"/>
    <w:rsid w:val="00D43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178E189295D434BB1E7E20C0EC718BC">
    <w:name w:val="A178E189295D434BB1E7E20C0EC718BC"/>
    <w:rsid w:val="008B4F76"/>
  </w:style>
  <w:style w:type="character" w:styleId="Platshllartext">
    <w:name w:val="Placeholder Text"/>
    <w:basedOn w:val="Standardstycketeckensnitt"/>
    <w:uiPriority w:val="99"/>
    <w:semiHidden/>
    <w:rsid w:val="008B4F76"/>
    <w:rPr>
      <w:noProof w:val="0"/>
      <w:color w:val="808080"/>
    </w:rPr>
  </w:style>
  <w:style w:type="paragraph" w:customStyle="1" w:styleId="7EEF53BC0DDE41A9890F44CD2920C154">
    <w:name w:val="7EEF53BC0DDE41A9890F44CD2920C154"/>
    <w:rsid w:val="008B4F76"/>
  </w:style>
  <w:style w:type="paragraph" w:customStyle="1" w:styleId="AFAC8CF672C9447F904C2D92CAB60162">
    <w:name w:val="AFAC8CF672C9447F904C2D92CAB60162"/>
    <w:rsid w:val="008B4F76"/>
  </w:style>
  <w:style w:type="paragraph" w:customStyle="1" w:styleId="141F709985004EFF8F1F8F0A03B55D98">
    <w:name w:val="141F709985004EFF8F1F8F0A03B55D98"/>
    <w:rsid w:val="008B4F76"/>
  </w:style>
  <w:style w:type="paragraph" w:customStyle="1" w:styleId="B7186780BEBC4997A040D65E0FB77B85">
    <w:name w:val="B7186780BEBC4997A040D65E0FB77B85"/>
    <w:rsid w:val="008B4F76"/>
  </w:style>
  <w:style w:type="paragraph" w:customStyle="1" w:styleId="CBC70DE72188404481FB65FA9E5D1004">
    <w:name w:val="CBC70DE72188404481FB65FA9E5D1004"/>
    <w:rsid w:val="008B4F76"/>
  </w:style>
  <w:style w:type="paragraph" w:customStyle="1" w:styleId="9C353C0BF9A543AAB5EF6EC7523901F7">
    <w:name w:val="9C353C0BF9A543AAB5EF6EC7523901F7"/>
    <w:rsid w:val="008B4F76"/>
  </w:style>
  <w:style w:type="paragraph" w:customStyle="1" w:styleId="C0542910289541189FC0D9D152178B03">
    <w:name w:val="C0542910289541189FC0D9D152178B03"/>
    <w:rsid w:val="008B4F76"/>
  </w:style>
  <w:style w:type="paragraph" w:customStyle="1" w:styleId="17D69C987A1742FFB63B43B973C96DAC">
    <w:name w:val="17D69C987A1742FFB63B43B973C96DAC"/>
    <w:rsid w:val="008B4F76"/>
  </w:style>
  <w:style w:type="paragraph" w:customStyle="1" w:styleId="2764E7931EC84740AB7F413D13F0C399">
    <w:name w:val="2764E7931EC84740AB7F413D13F0C399"/>
    <w:rsid w:val="008B4F76"/>
  </w:style>
  <w:style w:type="paragraph" w:customStyle="1" w:styleId="BCB2B265FD634AD5A54E7FA39A75AEC6">
    <w:name w:val="BCB2B265FD634AD5A54E7FA39A75AEC6"/>
    <w:rsid w:val="008B4F76"/>
  </w:style>
  <w:style w:type="paragraph" w:customStyle="1" w:styleId="3AA50941EC334E93AF774F8D004C8423">
    <w:name w:val="3AA50941EC334E93AF774F8D004C8423"/>
    <w:rsid w:val="008B4F76"/>
  </w:style>
  <w:style w:type="paragraph" w:customStyle="1" w:styleId="3DA5D4CF410542EFBD366AC0FA0A60B1">
    <w:name w:val="3DA5D4CF410542EFBD366AC0FA0A60B1"/>
    <w:rsid w:val="008B4F76"/>
  </w:style>
  <w:style w:type="paragraph" w:customStyle="1" w:styleId="539B679029A948F49C3E09A383A817ED">
    <w:name w:val="539B679029A948F49C3E09A383A817ED"/>
    <w:rsid w:val="008B4F76"/>
  </w:style>
  <w:style w:type="paragraph" w:customStyle="1" w:styleId="29F7CF1C692F495DBBF377F7AB87E6B6">
    <w:name w:val="29F7CF1C692F495DBBF377F7AB87E6B6"/>
    <w:rsid w:val="008B4F76"/>
  </w:style>
  <w:style w:type="paragraph" w:customStyle="1" w:styleId="B266F3A6122C426DBF3DBB8A2C6FD110">
    <w:name w:val="B266F3A6122C426DBF3DBB8A2C6FD110"/>
    <w:rsid w:val="008B4F76"/>
  </w:style>
  <w:style w:type="paragraph" w:customStyle="1" w:styleId="3108CB67DC054EC8B28CC1284961216E">
    <w:name w:val="3108CB67DC054EC8B28CC1284961216E"/>
    <w:rsid w:val="008B4F76"/>
  </w:style>
  <w:style w:type="paragraph" w:customStyle="1" w:styleId="63DC6BF420A04C53BF7B960E82DFE24C">
    <w:name w:val="63DC6BF420A04C53BF7B960E82DFE24C"/>
    <w:rsid w:val="008B4F76"/>
  </w:style>
  <w:style w:type="paragraph" w:customStyle="1" w:styleId="B16E84808C934873B3D9F93E23EEE7C2">
    <w:name w:val="B16E84808C934873B3D9F93E23EEE7C2"/>
    <w:rsid w:val="008B4F76"/>
  </w:style>
  <w:style w:type="paragraph" w:customStyle="1" w:styleId="464DD1AB0113453DAC4CA92F288EE131">
    <w:name w:val="464DD1AB0113453DAC4CA92F288EE131"/>
    <w:rsid w:val="008B4F7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Kansliråd</SenderTitle>
      <SenderMail> </SenderMail>
      <SenderPhone> </SenderPhone>
    </Sender>
    <TopId>1</TopId>
    <TopSender/>
    <OrganisationInfo>
      <Organisatoriskenhet1>Miljö- och energidepartementet</Organisatoriskenhet1>
      <Organisatoriskenhet2> </Organisatoriskenhet2>
      <Organisatoriskenhet3> </Organisatoriskenhet3>
      <Organisatoriskenhet1Id>168</Organisatoriskenhet1Id>
      <Organisatoriskenhet2Id> </Organisatoriskenhet2Id>
      <Organisatoriskenhet3Id> </Organisatoriskenhet3Id>
    </OrganisationInfo>
    <HeaderDate>2019-03-13T00:00:00</HeaderDate>
    <Office/>
    <Dnr>M2019/00554/Ee</Dnr>
    <ParagrafNr/>
    <DocumentTitle/>
    <VisitingAddress/>
    <Extra1/>
    <Extra2/>
    <Extra3>Hans Wallmark</Extra3>
    <Number/>
    <Recipient>Till riksdagen</Recipient>
    <SenderText/>
    <DocNumber/>
    <Doclanguage>1053</Doclanguage>
    <Appendix/>
    <LogotypeName>RK_LOGO_SV_BW.emf</LogotypeName>
  </BaseInfo>
</DocumentInfo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076f6614-5082-4413-9c3b-4543f9e12ea1</RD_Svarsid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Kansliråd</SenderTitle>
      <SenderMail> </SenderMail>
      <SenderPhone> </SenderPhone>
    </Sender>
    <TopId>1</TopId>
    <TopSender/>
    <OrganisationInfo>
      <Organisatoriskenhet1>Miljö- och energidepartementet</Organisatoriskenhet1>
      <Organisatoriskenhet2> </Organisatoriskenhet2>
      <Organisatoriskenhet3> </Organisatoriskenhet3>
      <Organisatoriskenhet1Id>168</Organisatoriskenhet1Id>
      <Organisatoriskenhet2Id> </Organisatoriskenhet2Id>
      <Organisatoriskenhet3Id> </Organisatoriskenhet3Id>
    </OrganisationInfo>
    <HeaderDate>2019-03-13T00:00:00</HeaderDate>
    <Office/>
    <Dnr>M2019/00554/Ee</Dnr>
    <ParagrafNr/>
    <DocumentTitle/>
    <VisitingAddress/>
    <Extra1/>
    <Extra2/>
    <Extra3>Hans Wallmark</Extra3>
    <Number/>
    <Recipient>Till riksdagen</Recipient>
    <SenderText/>
    <DocNumber/>
    <Doclanguage>1053</Doclanguage>
    <Appendix/>
    <LogotypeName>RK_LOGO_SV_BW.emf</LogotypeName>
  </BaseInfo>
</DocumentInfo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625d36-bb37-4650-91b9-0c96159295ba"/>
    <edbe0b5c82304c8e847ab7b8c02a77c3 xmlns="cc625d36-bb37-4650-91b9-0c96159295ba">
      <Terms xmlns="http://schemas.microsoft.com/office/infopath/2007/PartnerControls"/>
    </edbe0b5c82304c8e847ab7b8c02a77c3>
    <DirtyMigration xmlns="4e9c2f0c-7bf8-49af-8356-cbf363fc78a7">false</DirtyMigration>
    <k46d94c0acf84ab9a79866a9d8b1905f xmlns="cc625d36-bb37-4650-91b9-0c96159295ba">
      <Terms xmlns="http://schemas.microsoft.com/office/infopath/2007/PartnerControls"/>
    </k46d94c0acf84ab9a79866a9d8b1905f>
    <_dlc_DocId xmlns="393aa91a-fcfd-4bc0-9211-36382cacc5c9">A5R4NF7SHQ5A-1567022405-3043</_dlc_DocId>
    <_dlc_DocIdUrl xmlns="393aa91a-fcfd-4bc0-9211-36382cacc5c9">
      <Url>https://dhs.sp.regeringskansliet.se/dep/m/EcRcAss/_layouts/15/DocIdRedir.aspx?ID=A5R4NF7SHQ5A-1567022405-3043</Url>
      <Description>A5R4NF7SHQ5A-1567022405-3043</Description>
    </_dlc_DocIdUrl>
  </documentManagement>
</p:properti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551D011-AF9C-467E-8F98-B3EAE85EDF72}"/>
</file>

<file path=customXml/itemProps2.xml><?xml version="1.0" encoding="utf-8"?>
<ds:datastoreItem xmlns:ds="http://schemas.openxmlformats.org/officeDocument/2006/customXml" ds:itemID="{F617F4C7-94F3-4B81-8929-00A2E922DCBA}"/>
</file>

<file path=customXml/itemProps3.xml><?xml version="1.0" encoding="utf-8"?>
<ds:datastoreItem xmlns:ds="http://schemas.openxmlformats.org/officeDocument/2006/customXml" ds:itemID="{162B639E-F372-4206-A015-1CF1C6896EF4}"/>
</file>

<file path=customXml/itemProps4.xml><?xml version="1.0" encoding="utf-8"?>
<ds:datastoreItem xmlns:ds="http://schemas.openxmlformats.org/officeDocument/2006/customXml" ds:itemID="{2551D011-AF9C-467E-8F98-B3EAE85EDF72}"/>
</file>

<file path=customXml/itemProps5.xml><?xml version="1.0" encoding="utf-8"?>
<ds:datastoreItem xmlns:ds="http://schemas.openxmlformats.org/officeDocument/2006/customXml" ds:itemID="{F617F4C7-94F3-4B81-8929-00A2E922DCBA}"/>
</file>

<file path=customXml/itemProps6.xml><?xml version="1.0" encoding="utf-8"?>
<ds:datastoreItem xmlns:ds="http://schemas.openxmlformats.org/officeDocument/2006/customXml" ds:itemID="{E5B1EB3E-EE8A-428F-99E5-383204155CB4}"/>
</file>

<file path=customXml/itemProps7.xml><?xml version="1.0" encoding="utf-8"?>
<ds:datastoreItem xmlns:ds="http://schemas.openxmlformats.org/officeDocument/2006/customXml" ds:itemID="{6C5D536A-D2C8-4881-A186-55F5F76382A8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134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Centeno López</dc:creator>
  <cp:keywords/>
  <dc:description/>
  <cp:lastModifiedBy>Thomas H Pettersson</cp:lastModifiedBy>
  <cp:revision>3</cp:revision>
  <cp:lastPrinted>2019-03-11T09:12:00Z</cp:lastPrinted>
  <dcterms:created xsi:type="dcterms:W3CDTF">2019-03-13T14:32:00Z</dcterms:created>
  <dcterms:modified xsi:type="dcterms:W3CDTF">2019-03-13T14:33:00Z</dcterms:modified>
  <cp:version>1.3.00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Organisation">
    <vt:lpwstr/>
  </property>
  <property fmtid="{D5CDD505-2E9C-101B-9397-08002B2CF9AE}" pid="4" name="ActivityCategory">
    <vt:lpwstr/>
  </property>
  <property fmtid="{D5CDD505-2E9C-101B-9397-08002B2CF9AE}" pid="5" name="_dlc_DocIdItemGuid">
    <vt:lpwstr>c8ff950a-675c-49e5-9fd6-ca75f6b5236a</vt:lpwstr>
  </property>
  <property fmtid="{D5CDD505-2E9C-101B-9397-08002B2CF9AE}" pid="6" name="TaxKeyword">
    <vt:lpwstr/>
  </property>
  <property fmtid="{D5CDD505-2E9C-101B-9397-08002B2CF9AE}" pid="7" name="TaxKeywordTaxHTField">
    <vt:lpwstr/>
  </property>
</Properties>
</file>