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6286" w14:textId="43352625" w:rsidR="00522F39" w:rsidRDefault="00522F39" w:rsidP="00DA0661">
      <w:pPr>
        <w:pStyle w:val="Rubrik"/>
      </w:pPr>
      <w:bookmarkStart w:id="0" w:name="Start"/>
      <w:bookmarkEnd w:id="0"/>
      <w:r>
        <w:t xml:space="preserve">Svar på fråga 2018/19:647 av </w:t>
      </w:r>
      <w:r w:rsidRPr="00522F39">
        <w:t>Lars Beckman</w:t>
      </w:r>
      <w:r>
        <w:t xml:space="preserve"> (M)</w:t>
      </w:r>
      <w:r>
        <w:br/>
      </w:r>
      <w:r w:rsidRPr="00522F39">
        <w:t>Ökad brottslighet i handeln</w:t>
      </w:r>
    </w:p>
    <w:p w14:paraId="7FA156C3" w14:textId="19572C50" w:rsidR="00522F39" w:rsidRDefault="00522F39" w:rsidP="00522F39">
      <w:pPr>
        <w:pStyle w:val="Brdtext"/>
      </w:pPr>
      <w:r>
        <w:t>Lars Beckman har frågat mig vilka åtgärder</w:t>
      </w:r>
      <w:r w:rsidR="006B09B4">
        <w:t>,</w:t>
      </w:r>
      <w:r>
        <w:t xml:space="preserve"> som kommer att ge effekt i närtid</w:t>
      </w:r>
      <w:r w:rsidR="006B09B4">
        <w:t xml:space="preserve">, som jag avser </w:t>
      </w:r>
      <w:r>
        <w:t>att vidta för att vända den negativa utvecklingen i handeln rörande stölder.</w:t>
      </w:r>
    </w:p>
    <w:p w14:paraId="142CCCAD" w14:textId="21625783" w:rsidR="006B09B4" w:rsidRDefault="00D93317" w:rsidP="006B09B4">
      <w:pPr>
        <w:pStyle w:val="Brdtext"/>
      </w:pPr>
      <w:r>
        <w:t xml:space="preserve">Regeringen ser </w:t>
      </w:r>
      <w:r w:rsidR="006B09B4">
        <w:t xml:space="preserve">allvarligt på brottslighet som drabbar butiker och butiksanställda, oavsett om det rör sig om stölder, hot och våld, eller andra brott. </w:t>
      </w:r>
      <w:r w:rsidR="009554EB">
        <w:t xml:space="preserve">Det är viktigt såväl för enskilda personer och </w:t>
      </w:r>
      <w:r w:rsidR="0096574A">
        <w:t xml:space="preserve">företag </w:t>
      </w:r>
      <w:r w:rsidR="009554EB">
        <w:t xml:space="preserve">som för samhället i stort att näringsidkare kan </w:t>
      </w:r>
      <w:r w:rsidR="0096574A" w:rsidRPr="0096574A">
        <w:t>bedriva sin verksamhet under trygga former</w:t>
      </w:r>
      <w:r w:rsidR="008032F7">
        <w:t xml:space="preserve">. </w:t>
      </w:r>
      <w:r w:rsidR="00186CCC">
        <w:t>För att förstärka brottsbekämpningen har regeringen vidtagit flera typer av åtgärder.</w:t>
      </w:r>
    </w:p>
    <w:p w14:paraId="15B4D008" w14:textId="648A4666" w:rsidR="006B09B4" w:rsidRDefault="009A52E1" w:rsidP="006B09B4">
      <w:pPr>
        <w:pStyle w:val="Brdtext"/>
      </w:pPr>
      <w:r>
        <w:t xml:space="preserve">Under förra mandatperioden fastställde regeringen </w:t>
      </w:r>
      <w:r w:rsidRPr="009A52E1">
        <w:t>att Polismyndigheten behöver 10 000</w:t>
      </w:r>
      <w:r>
        <w:t xml:space="preserve"> fler polisanställda till 2024</w:t>
      </w:r>
      <w:r w:rsidR="001707AF">
        <w:t>.</w:t>
      </w:r>
      <w:r w:rsidR="001707AF" w:rsidRPr="001707AF">
        <w:t xml:space="preserve"> </w:t>
      </w:r>
      <w:r w:rsidR="00F81DB0">
        <w:t xml:space="preserve">Vi är fast beslutna att </w:t>
      </w:r>
      <w:r w:rsidRPr="009A52E1">
        <w:t>genomf</w:t>
      </w:r>
      <w:r>
        <w:t xml:space="preserve">öra </w:t>
      </w:r>
      <w:r w:rsidR="00005D6E">
        <w:t>den planerade</w:t>
      </w:r>
      <w:r>
        <w:t xml:space="preserve"> expansion</w:t>
      </w:r>
      <w:r w:rsidR="00005D6E">
        <w:t>en</w:t>
      </w:r>
      <w:r>
        <w:t>.</w:t>
      </w:r>
      <w:r w:rsidR="00005D6E">
        <w:t xml:space="preserve"> </w:t>
      </w:r>
      <w:r w:rsidR="00701C17" w:rsidRPr="00701C17">
        <w:t xml:space="preserve">Regeringen har </w:t>
      </w:r>
      <w:r w:rsidR="00701C17">
        <w:t xml:space="preserve">därför </w:t>
      </w:r>
      <w:r w:rsidR="00701C17" w:rsidRPr="00701C17">
        <w:t>i en rad budgetar föresla</w:t>
      </w:r>
      <w:r w:rsidR="00701C17">
        <w:t xml:space="preserve">git och aviserat </w:t>
      </w:r>
      <w:r w:rsidR="009B0ACA">
        <w:t xml:space="preserve">historiskt </w:t>
      </w:r>
      <w:r w:rsidR="00701C17">
        <w:t>stora resursök</w:t>
      </w:r>
      <w:r w:rsidR="00701C17" w:rsidRPr="00701C17">
        <w:t>ningar till Polismyndigheten.</w:t>
      </w:r>
    </w:p>
    <w:p w14:paraId="549D8BD0" w14:textId="18F9C21A" w:rsidR="006B09B4" w:rsidRDefault="001C23CE" w:rsidP="006B09B4">
      <w:pPr>
        <w:pStyle w:val="Brdtext"/>
      </w:pPr>
      <w:r>
        <w:t xml:space="preserve">Regeringen har även tagit initiativ till att se om det går att </w:t>
      </w:r>
      <w:r w:rsidR="00F81DB0">
        <w:t>förkorta tiden det tar för rättsväsendet att utreda</w:t>
      </w:r>
      <w:r w:rsidR="00F81DB0" w:rsidRPr="00F81DB0">
        <w:t xml:space="preserve"> och lagföra</w:t>
      </w:r>
      <w:r w:rsidR="00F81DB0">
        <w:t xml:space="preserve"> vissa typer av brott. </w:t>
      </w:r>
      <w:r>
        <w:t>S</w:t>
      </w:r>
      <w:r w:rsidR="00F94734">
        <w:t xml:space="preserve">edan januari 2018 </w:t>
      </w:r>
      <w:r>
        <w:t xml:space="preserve">pågår </w:t>
      </w:r>
      <w:r w:rsidR="00F94734">
        <w:t>på regeringens uppdrag</w:t>
      </w:r>
      <w:r w:rsidR="006B09B4">
        <w:t xml:space="preserve"> en försöksverksamhet i norra Stockholm med ett snabbförfarande i brottmål. Förfarandet är inrikta</w:t>
      </w:r>
      <w:r w:rsidR="008032F7">
        <w:t>t på vanligt förekommande mängd</w:t>
      </w:r>
      <w:r w:rsidR="006B09B4">
        <w:t xml:space="preserve">brott, såsom stöld i butik. </w:t>
      </w:r>
      <w:r w:rsidR="000F4F34" w:rsidRPr="000F4F34">
        <w:t xml:space="preserve">En delutvärdering från Brottsförebyggande rådet visar att försöksverksamheten har lett till kortare handläggningstider </w:t>
      </w:r>
      <w:r w:rsidR="000F4F34">
        <w:t xml:space="preserve">och fler åtal. </w:t>
      </w:r>
      <w:r w:rsidR="000F4F34" w:rsidRPr="000F4F34">
        <w:t>Regerin</w:t>
      </w:r>
      <w:r w:rsidR="000272FB">
        <w:t xml:space="preserve">gen har nyligen </w:t>
      </w:r>
      <w:r w:rsidR="000F4F34">
        <w:t>gett berörda myndigheter i uppdrag att förbere</w:t>
      </w:r>
      <w:r w:rsidR="000F4F34" w:rsidRPr="000F4F34">
        <w:t xml:space="preserve">da en geografisk utbyggnad </w:t>
      </w:r>
      <w:r w:rsidR="000F4F34">
        <w:t>av försöksverksamheten till fler platser i landet.</w:t>
      </w:r>
    </w:p>
    <w:p w14:paraId="3B097A49" w14:textId="40206A2C" w:rsidR="006B09B4" w:rsidRDefault="006B09B4" w:rsidP="006B09B4">
      <w:pPr>
        <w:pStyle w:val="Brdtext"/>
      </w:pPr>
      <w:r>
        <w:lastRenderedPageBreak/>
        <w:t>Även lagstiftningsåtgärder har vidtagits. En ny kamerabevakningslag trädde i kraft den 1 augusti 2018, där den generella tillståndsplikt som tidigare gällt för kamerabevakning slopats. Den nya lagen medför att kamerabevaknin</w:t>
      </w:r>
      <w:r w:rsidR="0096574A">
        <w:t xml:space="preserve">g i bl.a. butiker nu kan </w:t>
      </w:r>
      <w:r>
        <w:t>genomföras utan tillstånd. Lagen in</w:t>
      </w:r>
      <w:r w:rsidR="0096574A">
        <w:t xml:space="preserve">nebär också att det blivit </w:t>
      </w:r>
      <w:r>
        <w:t xml:space="preserve">lättare för polisen och kommuner att söka och få tillstånd till kamerabevakning på platser som är utsatta för brott, eller där hotbilden av andra skäl är förhöjd. </w:t>
      </w:r>
    </w:p>
    <w:p w14:paraId="75A5268C" w14:textId="6C838AB8" w:rsidR="006B09B4" w:rsidRDefault="0096574A" w:rsidP="006B09B4">
      <w:pPr>
        <w:pStyle w:val="Brdtext"/>
      </w:pPr>
      <w:bookmarkStart w:id="1" w:name="_GoBack"/>
      <w:r>
        <w:t>F</w:t>
      </w:r>
      <w:r w:rsidR="006B09B4">
        <w:t xml:space="preserve">lera straffskärpningar </w:t>
      </w:r>
      <w:r>
        <w:t xml:space="preserve">har </w:t>
      </w:r>
      <w:r w:rsidR="006B09B4">
        <w:t xml:space="preserve">gjorts vad gäller förmögenhetsbrott och brott mot person. Minimistraffet för bland annat grovt olaga hot och grovt rån höjdes den 1 juli 2017. Samtidigt skärptes straffskalan för grov skadegörelse. </w:t>
      </w:r>
    </w:p>
    <w:bookmarkEnd w:id="1"/>
    <w:p w14:paraId="5BC4B581" w14:textId="20501059" w:rsidR="006B09B4" w:rsidRDefault="00035393" w:rsidP="006B09B4">
      <w:pPr>
        <w:pStyle w:val="Brdtext"/>
      </w:pPr>
      <w:r>
        <w:t xml:space="preserve">Vidare fick en utredare </w:t>
      </w:r>
      <w:r w:rsidR="000425B0">
        <w:t xml:space="preserve">under </w:t>
      </w:r>
      <w:r>
        <w:t>f</w:t>
      </w:r>
      <w:r w:rsidR="0096574A">
        <w:t xml:space="preserve">örra året </w:t>
      </w:r>
      <w:r w:rsidR="006B09B4">
        <w:t>i uppdrag att överväga ett antal frågor rörande tillgrepps</w:t>
      </w:r>
      <w:r w:rsidR="0096574A">
        <w:t>brottslighet och tillträdesförbud. Utredaren har</w:t>
      </w:r>
      <w:r w:rsidR="006B09B4">
        <w:t xml:space="preserve"> </w:t>
      </w:r>
      <w:r w:rsidR="00AD6013">
        <w:t>nu</w:t>
      </w:r>
      <w:r w:rsidR="00EA2D97">
        <w:t>,</w:t>
      </w:r>
      <w:r w:rsidR="00AD6013">
        <w:t xml:space="preserve"> </w:t>
      </w:r>
      <w:r w:rsidR="006B09B4">
        <w:t>i enlighet med sitt uppdrag</w:t>
      </w:r>
      <w:r w:rsidR="00EA2D97">
        <w:t>,</w:t>
      </w:r>
      <w:r w:rsidR="006B09B4">
        <w:t xml:space="preserve"> </w:t>
      </w:r>
      <w:r>
        <w:t xml:space="preserve">lämnat förslag </w:t>
      </w:r>
      <w:r w:rsidR="000425B0">
        <w:t xml:space="preserve">till </w:t>
      </w:r>
      <w:r w:rsidR="0096574A">
        <w:t xml:space="preserve">bl.a. </w:t>
      </w:r>
      <w:r w:rsidR="006B09B4">
        <w:t>ett nytt brott som tar s</w:t>
      </w:r>
      <w:r w:rsidR="0096574A">
        <w:t>ikte på systematiska stölder samt</w:t>
      </w:r>
      <w:r w:rsidR="006B09B4">
        <w:t xml:space="preserve"> en ny lag om tillträdesförbud till butiker, badanläggningar och bibliotek. Förslagen har skickats på remiss och vi ser fram emot att ta del av remissinstansernas synpunkter.</w:t>
      </w:r>
    </w:p>
    <w:p w14:paraId="2473FE64" w14:textId="772DD6A5" w:rsidR="006B09B4" w:rsidRDefault="006B09B4" w:rsidP="006B09B4">
      <w:pPr>
        <w:pStyle w:val="Brdtext"/>
      </w:pPr>
      <w:r>
        <w:t>För att få bukt med problemen måste vi bekämpa både brotten och brottens orsaker. Regeringen har därför gjort en satsning på det brottsförebyggande arbetet och tagit fram det första nationella brottsförebyggande programmet på 20 år, med gemensamma målsättningar inom alla politikområden. Statliga myndigheter, kommuner, civilsamhälle och näringslivet måste alla bidra i det brottsförebyggande arbetet.</w:t>
      </w:r>
    </w:p>
    <w:p w14:paraId="491C790D" w14:textId="3C011FFD" w:rsidR="00200144" w:rsidRDefault="00A971EE" w:rsidP="006A12F1">
      <w:pPr>
        <w:pStyle w:val="Brdtext"/>
      </w:pPr>
      <w:r>
        <w:t xml:space="preserve">Jag ser </w:t>
      </w:r>
      <w:r w:rsidR="00200144">
        <w:t xml:space="preserve">mot den bakgrunden </w:t>
      </w:r>
      <w:r>
        <w:t>också positivt på de</w:t>
      </w:r>
      <w:r w:rsidR="00BD7DFC">
        <w:t>t</w:t>
      </w:r>
      <w:r>
        <w:t xml:space="preserve"> initiativ som Polismyndigheten</w:t>
      </w:r>
      <w:r w:rsidR="0068657D">
        <w:t xml:space="preserve"> har tagit för att tillsammans med </w:t>
      </w:r>
      <w:r w:rsidRPr="00A971EE">
        <w:t>Svensk</w:t>
      </w:r>
      <w:r>
        <w:t xml:space="preserve"> Handel</w:t>
      </w:r>
      <w:r w:rsidR="0068657D">
        <w:t xml:space="preserve"> och aktörer inom dagligvaruhandel</w:t>
      </w:r>
      <w:r w:rsidR="00200144">
        <w:t>n</w:t>
      </w:r>
      <w:r w:rsidR="0068657D">
        <w:t xml:space="preserve"> diskutera hur </w:t>
      </w:r>
      <w:r>
        <w:t>ökad samv</w:t>
      </w:r>
      <w:r w:rsidR="0068657D">
        <w:t>erkan mellan polis och näringsliv kan bidra till att minska brottslighet</w:t>
      </w:r>
      <w:r w:rsidR="00200144">
        <w:t>en</w:t>
      </w:r>
      <w:r>
        <w:t xml:space="preserve"> i utsatta områden.</w:t>
      </w:r>
    </w:p>
    <w:p w14:paraId="3B0B470D" w14:textId="3C9C0945" w:rsidR="00522F39" w:rsidRDefault="00522F39" w:rsidP="006A12F1">
      <w:pPr>
        <w:pStyle w:val="Brdtext"/>
      </w:pPr>
      <w:r>
        <w:t xml:space="preserve">Stockholm den </w:t>
      </w:r>
      <w:sdt>
        <w:sdtPr>
          <w:id w:val="-1225218591"/>
          <w:placeholder>
            <w:docPart w:val="AB1ADA59737D4F2CB724A35FC97B4060"/>
          </w:placeholder>
          <w:dataBinding w:prefixMappings="xmlns:ns0='http://lp/documentinfo/RK' " w:xpath="/ns0:DocumentInfo[1]/ns0:BaseInfo[1]/ns0:HeaderDate[1]" w:storeItemID="{13E1A6F4-1AB5-4821-BB16-3E99BD52B575}"/>
          <w:date w:fullDate="2019-05-22T00:00:00Z">
            <w:dateFormat w:val="d MMMM yyyy"/>
            <w:lid w:val="sv-SE"/>
            <w:storeMappedDataAs w:val="dateTime"/>
            <w:calendar w:val="gregorian"/>
          </w:date>
        </w:sdtPr>
        <w:sdtEndPr/>
        <w:sdtContent>
          <w:r>
            <w:t>22 maj 2019</w:t>
          </w:r>
        </w:sdtContent>
      </w:sdt>
    </w:p>
    <w:p w14:paraId="3AB18761" w14:textId="77777777" w:rsidR="00522F39" w:rsidRDefault="00522F39" w:rsidP="004E7A8F">
      <w:pPr>
        <w:pStyle w:val="Brdtextutanavstnd"/>
      </w:pPr>
    </w:p>
    <w:p w14:paraId="47A35CEB" w14:textId="77777777" w:rsidR="00522F39" w:rsidRDefault="00522F39" w:rsidP="004E7A8F">
      <w:pPr>
        <w:pStyle w:val="Brdtextutanavstnd"/>
      </w:pPr>
    </w:p>
    <w:p w14:paraId="2196438F" w14:textId="3CF9E5D1" w:rsidR="00522F39" w:rsidRPr="00DB48AB" w:rsidRDefault="00035393" w:rsidP="0068657D">
      <w:pPr>
        <w:pStyle w:val="Brdtextutanavstnd"/>
      </w:pPr>
      <w:r>
        <w:t>Mikael Damberg</w:t>
      </w:r>
    </w:p>
    <w:sectPr w:rsidR="00522F39"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B71F" w14:textId="77777777" w:rsidR="00522F39" w:rsidRDefault="00522F39" w:rsidP="00A87A54">
      <w:pPr>
        <w:spacing w:after="0" w:line="240" w:lineRule="auto"/>
      </w:pPr>
      <w:r>
        <w:separator/>
      </w:r>
    </w:p>
  </w:endnote>
  <w:endnote w:type="continuationSeparator" w:id="0">
    <w:p w14:paraId="69CD3B5A" w14:textId="77777777" w:rsidR="00522F39" w:rsidRDefault="00522F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B154E7" w14:textId="77777777" w:rsidTr="006A26EC">
      <w:trPr>
        <w:trHeight w:val="227"/>
        <w:jc w:val="right"/>
      </w:trPr>
      <w:tc>
        <w:tcPr>
          <w:tcW w:w="708" w:type="dxa"/>
          <w:vAlign w:val="bottom"/>
        </w:tcPr>
        <w:p w14:paraId="78EF4184" w14:textId="3B29CD5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B45E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B45E6">
            <w:rPr>
              <w:rStyle w:val="Sidnummer"/>
              <w:noProof/>
            </w:rPr>
            <w:t>2</w:t>
          </w:r>
          <w:r>
            <w:rPr>
              <w:rStyle w:val="Sidnummer"/>
            </w:rPr>
            <w:fldChar w:fldCharType="end"/>
          </w:r>
          <w:r>
            <w:rPr>
              <w:rStyle w:val="Sidnummer"/>
            </w:rPr>
            <w:t>)</w:t>
          </w:r>
        </w:p>
      </w:tc>
    </w:tr>
    <w:tr w:rsidR="005606BC" w:rsidRPr="00347E11" w14:paraId="56AE6B17" w14:textId="77777777" w:rsidTr="006A26EC">
      <w:trPr>
        <w:trHeight w:val="850"/>
        <w:jc w:val="right"/>
      </w:trPr>
      <w:tc>
        <w:tcPr>
          <w:tcW w:w="708" w:type="dxa"/>
          <w:vAlign w:val="bottom"/>
        </w:tcPr>
        <w:p w14:paraId="6712C8CE" w14:textId="77777777" w:rsidR="005606BC" w:rsidRPr="00347E11" w:rsidRDefault="005606BC" w:rsidP="005606BC">
          <w:pPr>
            <w:pStyle w:val="Sidfot"/>
            <w:spacing w:line="276" w:lineRule="auto"/>
            <w:jc w:val="right"/>
          </w:pPr>
        </w:p>
      </w:tc>
    </w:tr>
  </w:tbl>
  <w:p w14:paraId="7C4F2C8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9B5D85" w14:textId="77777777" w:rsidTr="001F4302">
      <w:trPr>
        <w:trHeight w:val="510"/>
      </w:trPr>
      <w:tc>
        <w:tcPr>
          <w:tcW w:w="8525" w:type="dxa"/>
          <w:gridSpan w:val="2"/>
          <w:vAlign w:val="bottom"/>
        </w:tcPr>
        <w:p w14:paraId="3ADCD31A" w14:textId="77777777" w:rsidR="00347E11" w:rsidRPr="00347E11" w:rsidRDefault="00347E11" w:rsidP="00347E11">
          <w:pPr>
            <w:pStyle w:val="Sidfot"/>
            <w:rPr>
              <w:sz w:val="8"/>
            </w:rPr>
          </w:pPr>
        </w:p>
      </w:tc>
    </w:tr>
    <w:tr w:rsidR="00093408" w:rsidRPr="00EE3C0F" w14:paraId="4D699B4D" w14:textId="77777777" w:rsidTr="00C26068">
      <w:trPr>
        <w:trHeight w:val="227"/>
      </w:trPr>
      <w:tc>
        <w:tcPr>
          <w:tcW w:w="4074" w:type="dxa"/>
        </w:tcPr>
        <w:p w14:paraId="175F7F53" w14:textId="77777777" w:rsidR="00347E11" w:rsidRPr="00F53AEA" w:rsidRDefault="00347E11" w:rsidP="00C26068">
          <w:pPr>
            <w:pStyle w:val="Sidfot"/>
            <w:spacing w:line="276" w:lineRule="auto"/>
          </w:pPr>
        </w:p>
      </w:tc>
      <w:tc>
        <w:tcPr>
          <w:tcW w:w="4451" w:type="dxa"/>
        </w:tcPr>
        <w:p w14:paraId="45A45BFC" w14:textId="77777777" w:rsidR="00093408" w:rsidRPr="00F53AEA" w:rsidRDefault="00093408" w:rsidP="00F53AEA">
          <w:pPr>
            <w:pStyle w:val="Sidfot"/>
            <w:spacing w:line="276" w:lineRule="auto"/>
          </w:pPr>
        </w:p>
      </w:tc>
    </w:tr>
  </w:tbl>
  <w:p w14:paraId="6777C11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71A7" w14:textId="77777777" w:rsidR="00522F39" w:rsidRDefault="00522F39" w:rsidP="00A87A54">
      <w:pPr>
        <w:spacing w:after="0" w:line="240" w:lineRule="auto"/>
      </w:pPr>
      <w:r>
        <w:separator/>
      </w:r>
    </w:p>
  </w:footnote>
  <w:footnote w:type="continuationSeparator" w:id="0">
    <w:p w14:paraId="677BC83E" w14:textId="77777777" w:rsidR="00522F39" w:rsidRDefault="00522F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2F39" w14:paraId="3B8C5E9C" w14:textId="77777777" w:rsidTr="00C93EBA">
      <w:trPr>
        <w:trHeight w:val="227"/>
      </w:trPr>
      <w:tc>
        <w:tcPr>
          <w:tcW w:w="5534" w:type="dxa"/>
        </w:tcPr>
        <w:p w14:paraId="5822D32A" w14:textId="77777777" w:rsidR="00522F39" w:rsidRPr="007D73AB" w:rsidRDefault="00522F39">
          <w:pPr>
            <w:pStyle w:val="Sidhuvud"/>
          </w:pPr>
        </w:p>
      </w:tc>
      <w:tc>
        <w:tcPr>
          <w:tcW w:w="3170" w:type="dxa"/>
          <w:vAlign w:val="bottom"/>
        </w:tcPr>
        <w:p w14:paraId="4B0BC73A" w14:textId="77777777" w:rsidR="00522F39" w:rsidRPr="007D73AB" w:rsidRDefault="00522F39" w:rsidP="00340DE0">
          <w:pPr>
            <w:pStyle w:val="Sidhuvud"/>
          </w:pPr>
        </w:p>
      </w:tc>
      <w:tc>
        <w:tcPr>
          <w:tcW w:w="1134" w:type="dxa"/>
        </w:tcPr>
        <w:p w14:paraId="1DE6D52A" w14:textId="77777777" w:rsidR="00522F39" w:rsidRDefault="00522F39" w:rsidP="005A703A">
          <w:pPr>
            <w:pStyle w:val="Sidhuvud"/>
          </w:pPr>
        </w:p>
      </w:tc>
    </w:tr>
    <w:tr w:rsidR="00522F39" w14:paraId="47A339A2" w14:textId="77777777" w:rsidTr="00C93EBA">
      <w:trPr>
        <w:trHeight w:val="1928"/>
      </w:trPr>
      <w:tc>
        <w:tcPr>
          <w:tcW w:w="5534" w:type="dxa"/>
        </w:tcPr>
        <w:p w14:paraId="131662E9" w14:textId="77777777" w:rsidR="00522F39" w:rsidRPr="00340DE0" w:rsidRDefault="00522F39" w:rsidP="00340DE0">
          <w:pPr>
            <w:pStyle w:val="Sidhuvud"/>
          </w:pPr>
          <w:r>
            <w:rPr>
              <w:noProof/>
            </w:rPr>
            <w:drawing>
              <wp:inline distT="0" distB="0" distL="0" distR="0" wp14:anchorId="6E9E25E0" wp14:editId="441FFA5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DD4F1F" w14:textId="77777777" w:rsidR="00522F39" w:rsidRPr="00710A6C" w:rsidRDefault="00522F39" w:rsidP="00EE3C0F">
          <w:pPr>
            <w:pStyle w:val="Sidhuvud"/>
            <w:rPr>
              <w:b/>
            </w:rPr>
          </w:pPr>
        </w:p>
        <w:p w14:paraId="3131473B" w14:textId="77777777" w:rsidR="00522F39" w:rsidRDefault="00522F39" w:rsidP="00EE3C0F">
          <w:pPr>
            <w:pStyle w:val="Sidhuvud"/>
          </w:pPr>
        </w:p>
        <w:p w14:paraId="4A867CA6" w14:textId="77777777" w:rsidR="00522F39" w:rsidRDefault="00522F39" w:rsidP="00EE3C0F">
          <w:pPr>
            <w:pStyle w:val="Sidhuvud"/>
          </w:pPr>
        </w:p>
        <w:p w14:paraId="2468BA75" w14:textId="77777777" w:rsidR="00522F39" w:rsidRDefault="00522F39" w:rsidP="00EE3C0F">
          <w:pPr>
            <w:pStyle w:val="Sidhuvud"/>
          </w:pPr>
        </w:p>
        <w:sdt>
          <w:sdtPr>
            <w:alias w:val="Dnr"/>
            <w:tag w:val="ccRKShow_Dnr"/>
            <w:id w:val="-829283628"/>
            <w:placeholder>
              <w:docPart w:val="55D62C94BD064A58A3610F6F495170C1"/>
            </w:placeholder>
            <w:dataBinding w:prefixMappings="xmlns:ns0='http://lp/documentinfo/RK' " w:xpath="/ns0:DocumentInfo[1]/ns0:BaseInfo[1]/ns0:Dnr[1]" w:storeItemID="{13E1A6F4-1AB5-4821-BB16-3E99BD52B575}"/>
            <w:text/>
          </w:sdtPr>
          <w:sdtEndPr/>
          <w:sdtContent>
            <w:p w14:paraId="60C5DF49" w14:textId="77777777" w:rsidR="00522F39" w:rsidRDefault="00522F39" w:rsidP="00EE3C0F">
              <w:pPr>
                <w:pStyle w:val="Sidhuvud"/>
              </w:pPr>
              <w:r w:rsidRPr="00522F39">
                <w:t>Ju2019/01844</w:t>
              </w:r>
              <w:r>
                <w:t>/POL</w:t>
              </w:r>
            </w:p>
          </w:sdtContent>
        </w:sdt>
        <w:sdt>
          <w:sdtPr>
            <w:alias w:val="DocNumber"/>
            <w:tag w:val="DocNumber"/>
            <w:id w:val="1726028884"/>
            <w:placeholder>
              <w:docPart w:val="1716E60174BD4C55AA28827870B3C3E1"/>
            </w:placeholder>
            <w:showingPlcHdr/>
            <w:dataBinding w:prefixMappings="xmlns:ns0='http://lp/documentinfo/RK' " w:xpath="/ns0:DocumentInfo[1]/ns0:BaseInfo[1]/ns0:DocNumber[1]" w:storeItemID="{13E1A6F4-1AB5-4821-BB16-3E99BD52B575}"/>
            <w:text/>
          </w:sdtPr>
          <w:sdtEndPr/>
          <w:sdtContent>
            <w:p w14:paraId="2213E9FC" w14:textId="77777777" w:rsidR="00522F39" w:rsidRDefault="00522F39" w:rsidP="00EE3C0F">
              <w:pPr>
                <w:pStyle w:val="Sidhuvud"/>
              </w:pPr>
              <w:r>
                <w:rPr>
                  <w:rStyle w:val="Platshllartext"/>
                </w:rPr>
                <w:t xml:space="preserve"> </w:t>
              </w:r>
            </w:p>
          </w:sdtContent>
        </w:sdt>
        <w:p w14:paraId="710422B0" w14:textId="77777777" w:rsidR="00522F39" w:rsidRDefault="00522F39" w:rsidP="00EE3C0F">
          <w:pPr>
            <w:pStyle w:val="Sidhuvud"/>
          </w:pPr>
        </w:p>
      </w:tc>
      <w:tc>
        <w:tcPr>
          <w:tcW w:w="1134" w:type="dxa"/>
        </w:tcPr>
        <w:p w14:paraId="46B3B857" w14:textId="77777777" w:rsidR="00522F39" w:rsidRDefault="00522F39" w:rsidP="0094502D">
          <w:pPr>
            <w:pStyle w:val="Sidhuvud"/>
          </w:pPr>
        </w:p>
        <w:p w14:paraId="77B3CBED" w14:textId="77777777" w:rsidR="00522F39" w:rsidRPr="0094502D" w:rsidRDefault="00522F39" w:rsidP="00EC71A6">
          <w:pPr>
            <w:pStyle w:val="Sidhuvud"/>
          </w:pPr>
        </w:p>
      </w:tc>
    </w:tr>
    <w:tr w:rsidR="00522F39" w14:paraId="445E555E" w14:textId="77777777" w:rsidTr="00C93EBA">
      <w:trPr>
        <w:trHeight w:val="2268"/>
      </w:trPr>
      <w:sdt>
        <w:sdtPr>
          <w:alias w:val="SenderText"/>
          <w:tag w:val="ccRKShow_SenderText"/>
          <w:id w:val="1374046025"/>
          <w:placeholder>
            <w:docPart w:val="7CBAC89E3BAC4714A59DA271943DA56C"/>
          </w:placeholder>
          <w:showingPlcHdr/>
        </w:sdtPr>
        <w:sdtEndPr/>
        <w:sdtContent>
          <w:tc>
            <w:tcPr>
              <w:tcW w:w="5534" w:type="dxa"/>
              <w:tcMar>
                <w:right w:w="1134" w:type="dxa"/>
              </w:tcMar>
            </w:tcPr>
            <w:p w14:paraId="5BE6E37A" w14:textId="77777777" w:rsidR="00522F39" w:rsidRPr="00340DE0" w:rsidRDefault="00522F39" w:rsidP="00340DE0">
              <w:pPr>
                <w:pStyle w:val="Sidhuvud"/>
              </w:pPr>
              <w:r>
                <w:rPr>
                  <w:rStyle w:val="Platshllartext"/>
                </w:rPr>
                <w:t xml:space="preserve"> </w:t>
              </w:r>
            </w:p>
          </w:tc>
        </w:sdtContent>
      </w:sdt>
      <w:sdt>
        <w:sdtPr>
          <w:alias w:val="Recipient"/>
          <w:tag w:val="ccRKShow_Recipient"/>
          <w:id w:val="-28344517"/>
          <w:placeholder>
            <w:docPart w:val="0A87F8F1B1164F1896490DE7AE7B83E1"/>
          </w:placeholder>
          <w:dataBinding w:prefixMappings="xmlns:ns0='http://lp/documentinfo/RK' " w:xpath="/ns0:DocumentInfo[1]/ns0:BaseInfo[1]/ns0:Recipient[1]" w:storeItemID="{13E1A6F4-1AB5-4821-BB16-3E99BD52B575}"/>
          <w:text w:multiLine="1"/>
        </w:sdtPr>
        <w:sdtEndPr/>
        <w:sdtContent>
          <w:tc>
            <w:tcPr>
              <w:tcW w:w="3170" w:type="dxa"/>
            </w:tcPr>
            <w:p w14:paraId="43B1A12D" w14:textId="77777777" w:rsidR="00522F39" w:rsidRDefault="00522F39" w:rsidP="00547B89">
              <w:pPr>
                <w:pStyle w:val="Sidhuvud"/>
              </w:pPr>
              <w:r>
                <w:t>Till riksdagen</w:t>
              </w:r>
            </w:p>
          </w:tc>
        </w:sdtContent>
      </w:sdt>
      <w:tc>
        <w:tcPr>
          <w:tcW w:w="1134" w:type="dxa"/>
        </w:tcPr>
        <w:p w14:paraId="10811DBB" w14:textId="77777777" w:rsidR="00522F39" w:rsidRDefault="00522F39" w:rsidP="003E6020">
          <w:pPr>
            <w:pStyle w:val="Sidhuvud"/>
          </w:pPr>
        </w:p>
      </w:tc>
    </w:tr>
  </w:tbl>
  <w:p w14:paraId="71FDC71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39"/>
    <w:rsid w:val="00000290"/>
    <w:rsid w:val="00001068"/>
    <w:rsid w:val="0000412C"/>
    <w:rsid w:val="00004D5C"/>
    <w:rsid w:val="00005D6E"/>
    <w:rsid w:val="00005F68"/>
    <w:rsid w:val="00006CA7"/>
    <w:rsid w:val="00012B00"/>
    <w:rsid w:val="00014EF6"/>
    <w:rsid w:val="00016730"/>
    <w:rsid w:val="00017197"/>
    <w:rsid w:val="0001725B"/>
    <w:rsid w:val="000203B0"/>
    <w:rsid w:val="000241FA"/>
    <w:rsid w:val="00025992"/>
    <w:rsid w:val="00026711"/>
    <w:rsid w:val="0002708E"/>
    <w:rsid w:val="000272FB"/>
    <w:rsid w:val="0002763D"/>
    <w:rsid w:val="00035393"/>
    <w:rsid w:val="0003679E"/>
    <w:rsid w:val="00041EDC"/>
    <w:rsid w:val="000425B0"/>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319A"/>
    <w:rsid w:val="000C61D1"/>
    <w:rsid w:val="000D2249"/>
    <w:rsid w:val="000D31A9"/>
    <w:rsid w:val="000D370F"/>
    <w:rsid w:val="000D5449"/>
    <w:rsid w:val="000E12D9"/>
    <w:rsid w:val="000E431B"/>
    <w:rsid w:val="000E59A9"/>
    <w:rsid w:val="000E638A"/>
    <w:rsid w:val="000E6472"/>
    <w:rsid w:val="000F00B8"/>
    <w:rsid w:val="000F1EA7"/>
    <w:rsid w:val="000F2084"/>
    <w:rsid w:val="000F2A8A"/>
    <w:rsid w:val="000F3A92"/>
    <w:rsid w:val="000F4F34"/>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7AF"/>
    <w:rsid w:val="0017099B"/>
    <w:rsid w:val="00170CE4"/>
    <w:rsid w:val="00170E3E"/>
    <w:rsid w:val="0017300E"/>
    <w:rsid w:val="00173126"/>
    <w:rsid w:val="00176A26"/>
    <w:rsid w:val="001774F8"/>
    <w:rsid w:val="00180BE1"/>
    <w:rsid w:val="001813DF"/>
    <w:rsid w:val="00186CCC"/>
    <w:rsid w:val="00187E1F"/>
    <w:rsid w:val="0019051C"/>
    <w:rsid w:val="0019127B"/>
    <w:rsid w:val="00192350"/>
    <w:rsid w:val="00192E34"/>
    <w:rsid w:val="001941B9"/>
    <w:rsid w:val="00196C02"/>
    <w:rsid w:val="00197A8A"/>
    <w:rsid w:val="001A1B33"/>
    <w:rsid w:val="001A2A61"/>
    <w:rsid w:val="001B4824"/>
    <w:rsid w:val="001C1C7D"/>
    <w:rsid w:val="001C23CE"/>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144"/>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45E6"/>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2F39"/>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563A5"/>
    <w:rsid w:val="00660D84"/>
    <w:rsid w:val="0066133A"/>
    <w:rsid w:val="00663196"/>
    <w:rsid w:val="0066378C"/>
    <w:rsid w:val="006700F0"/>
    <w:rsid w:val="006706EA"/>
    <w:rsid w:val="00670A48"/>
    <w:rsid w:val="00672F6F"/>
    <w:rsid w:val="00674C2F"/>
    <w:rsid w:val="00674C8B"/>
    <w:rsid w:val="00685C94"/>
    <w:rsid w:val="0068657D"/>
    <w:rsid w:val="00691AEE"/>
    <w:rsid w:val="0069523C"/>
    <w:rsid w:val="006962CA"/>
    <w:rsid w:val="00696A95"/>
    <w:rsid w:val="006A09DA"/>
    <w:rsid w:val="006A1835"/>
    <w:rsid w:val="006A2625"/>
    <w:rsid w:val="006B09B4"/>
    <w:rsid w:val="006B4A30"/>
    <w:rsid w:val="006B7569"/>
    <w:rsid w:val="006C28EE"/>
    <w:rsid w:val="006C4FF1"/>
    <w:rsid w:val="006D2998"/>
    <w:rsid w:val="006D3188"/>
    <w:rsid w:val="006D5159"/>
    <w:rsid w:val="006D6779"/>
    <w:rsid w:val="006E08FC"/>
    <w:rsid w:val="006F2588"/>
    <w:rsid w:val="00701C17"/>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2F7"/>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554EB"/>
    <w:rsid w:val="0096574A"/>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1989"/>
    <w:rsid w:val="009A4D0A"/>
    <w:rsid w:val="009A52E1"/>
    <w:rsid w:val="009A759C"/>
    <w:rsid w:val="009B0ACA"/>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5C48"/>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71EE"/>
    <w:rsid w:val="00AA105C"/>
    <w:rsid w:val="00AA1809"/>
    <w:rsid w:val="00AA1FFE"/>
    <w:rsid w:val="00AB10E7"/>
    <w:rsid w:val="00AB4D25"/>
    <w:rsid w:val="00AB5033"/>
    <w:rsid w:val="00AB5298"/>
    <w:rsid w:val="00AB5519"/>
    <w:rsid w:val="00AB6313"/>
    <w:rsid w:val="00AB71DD"/>
    <w:rsid w:val="00AC15C5"/>
    <w:rsid w:val="00AD0E75"/>
    <w:rsid w:val="00AD6013"/>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3A9E"/>
    <w:rsid w:val="00BC6832"/>
    <w:rsid w:val="00BD0826"/>
    <w:rsid w:val="00BD15AB"/>
    <w:rsid w:val="00BD181D"/>
    <w:rsid w:val="00BD4D7E"/>
    <w:rsid w:val="00BD7DFC"/>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317"/>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2D9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1DB0"/>
    <w:rsid w:val="00F829C7"/>
    <w:rsid w:val="00F834AA"/>
    <w:rsid w:val="00F848D6"/>
    <w:rsid w:val="00F859AE"/>
    <w:rsid w:val="00F922B2"/>
    <w:rsid w:val="00F943C8"/>
    <w:rsid w:val="00F94734"/>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D387BE"/>
  <w15:docId w15:val="{124DEB7C-DD87-42B2-AE11-FEF98A46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D62C94BD064A58A3610F6F495170C1"/>
        <w:category>
          <w:name w:val="Allmänt"/>
          <w:gallery w:val="placeholder"/>
        </w:category>
        <w:types>
          <w:type w:val="bbPlcHdr"/>
        </w:types>
        <w:behaviors>
          <w:behavior w:val="content"/>
        </w:behaviors>
        <w:guid w:val="{A3FC6C48-6433-4FAE-9DE1-9B9EDE2A31DF}"/>
      </w:docPartPr>
      <w:docPartBody>
        <w:p w:rsidR="00461158" w:rsidRDefault="00312F09" w:rsidP="00312F09">
          <w:pPr>
            <w:pStyle w:val="55D62C94BD064A58A3610F6F495170C1"/>
          </w:pPr>
          <w:r>
            <w:rPr>
              <w:rStyle w:val="Platshllartext"/>
            </w:rPr>
            <w:t xml:space="preserve"> </w:t>
          </w:r>
        </w:p>
      </w:docPartBody>
    </w:docPart>
    <w:docPart>
      <w:docPartPr>
        <w:name w:val="1716E60174BD4C55AA28827870B3C3E1"/>
        <w:category>
          <w:name w:val="Allmänt"/>
          <w:gallery w:val="placeholder"/>
        </w:category>
        <w:types>
          <w:type w:val="bbPlcHdr"/>
        </w:types>
        <w:behaviors>
          <w:behavior w:val="content"/>
        </w:behaviors>
        <w:guid w:val="{EF0DB158-A812-444B-B32E-8F96B6144BB7}"/>
      </w:docPartPr>
      <w:docPartBody>
        <w:p w:rsidR="00461158" w:rsidRDefault="00312F09" w:rsidP="00312F09">
          <w:pPr>
            <w:pStyle w:val="1716E60174BD4C55AA28827870B3C3E1"/>
          </w:pPr>
          <w:r>
            <w:rPr>
              <w:rStyle w:val="Platshllartext"/>
            </w:rPr>
            <w:t xml:space="preserve"> </w:t>
          </w:r>
        </w:p>
      </w:docPartBody>
    </w:docPart>
    <w:docPart>
      <w:docPartPr>
        <w:name w:val="7CBAC89E3BAC4714A59DA271943DA56C"/>
        <w:category>
          <w:name w:val="Allmänt"/>
          <w:gallery w:val="placeholder"/>
        </w:category>
        <w:types>
          <w:type w:val="bbPlcHdr"/>
        </w:types>
        <w:behaviors>
          <w:behavior w:val="content"/>
        </w:behaviors>
        <w:guid w:val="{E29CA201-9106-4CDC-A92C-16F1C0A22ED3}"/>
      </w:docPartPr>
      <w:docPartBody>
        <w:p w:rsidR="00461158" w:rsidRDefault="00312F09" w:rsidP="00312F09">
          <w:pPr>
            <w:pStyle w:val="7CBAC89E3BAC4714A59DA271943DA56C"/>
          </w:pPr>
          <w:r>
            <w:rPr>
              <w:rStyle w:val="Platshllartext"/>
            </w:rPr>
            <w:t xml:space="preserve"> </w:t>
          </w:r>
        </w:p>
      </w:docPartBody>
    </w:docPart>
    <w:docPart>
      <w:docPartPr>
        <w:name w:val="0A87F8F1B1164F1896490DE7AE7B83E1"/>
        <w:category>
          <w:name w:val="Allmänt"/>
          <w:gallery w:val="placeholder"/>
        </w:category>
        <w:types>
          <w:type w:val="bbPlcHdr"/>
        </w:types>
        <w:behaviors>
          <w:behavior w:val="content"/>
        </w:behaviors>
        <w:guid w:val="{FE9F2383-A031-482E-B665-D335F125DB30}"/>
      </w:docPartPr>
      <w:docPartBody>
        <w:p w:rsidR="00461158" w:rsidRDefault="00312F09" w:rsidP="00312F09">
          <w:pPr>
            <w:pStyle w:val="0A87F8F1B1164F1896490DE7AE7B83E1"/>
          </w:pPr>
          <w:r>
            <w:rPr>
              <w:rStyle w:val="Platshllartext"/>
            </w:rPr>
            <w:t xml:space="preserve"> </w:t>
          </w:r>
        </w:p>
      </w:docPartBody>
    </w:docPart>
    <w:docPart>
      <w:docPartPr>
        <w:name w:val="AB1ADA59737D4F2CB724A35FC97B4060"/>
        <w:category>
          <w:name w:val="Allmänt"/>
          <w:gallery w:val="placeholder"/>
        </w:category>
        <w:types>
          <w:type w:val="bbPlcHdr"/>
        </w:types>
        <w:behaviors>
          <w:behavior w:val="content"/>
        </w:behaviors>
        <w:guid w:val="{30E1AA0B-AE3F-4C75-9328-A402D17DCD60}"/>
      </w:docPartPr>
      <w:docPartBody>
        <w:p w:rsidR="00461158" w:rsidRDefault="00312F09" w:rsidP="00312F09">
          <w:pPr>
            <w:pStyle w:val="AB1ADA59737D4F2CB724A35FC97B406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09"/>
    <w:rsid w:val="00312F09"/>
    <w:rsid w:val="00461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8E83744A8E428E900802FD4589B30F">
    <w:name w:val="A58E83744A8E428E900802FD4589B30F"/>
    <w:rsid w:val="00312F09"/>
  </w:style>
  <w:style w:type="character" w:styleId="Platshllartext">
    <w:name w:val="Placeholder Text"/>
    <w:basedOn w:val="Standardstycketeckensnitt"/>
    <w:uiPriority w:val="99"/>
    <w:semiHidden/>
    <w:rsid w:val="00312F09"/>
    <w:rPr>
      <w:noProof w:val="0"/>
      <w:color w:val="808080"/>
    </w:rPr>
  </w:style>
  <w:style w:type="paragraph" w:customStyle="1" w:styleId="991F4D1E44B84A19B64E2443FD546019">
    <w:name w:val="991F4D1E44B84A19B64E2443FD546019"/>
    <w:rsid w:val="00312F09"/>
  </w:style>
  <w:style w:type="paragraph" w:customStyle="1" w:styleId="A9829C147E364EBC8B086C2E0640F1BA">
    <w:name w:val="A9829C147E364EBC8B086C2E0640F1BA"/>
    <w:rsid w:val="00312F09"/>
  </w:style>
  <w:style w:type="paragraph" w:customStyle="1" w:styleId="54202A753ACD4B2AA7CD1245FE02A07F">
    <w:name w:val="54202A753ACD4B2AA7CD1245FE02A07F"/>
    <w:rsid w:val="00312F09"/>
  </w:style>
  <w:style w:type="paragraph" w:customStyle="1" w:styleId="55D62C94BD064A58A3610F6F495170C1">
    <w:name w:val="55D62C94BD064A58A3610F6F495170C1"/>
    <w:rsid w:val="00312F09"/>
  </w:style>
  <w:style w:type="paragraph" w:customStyle="1" w:styleId="1716E60174BD4C55AA28827870B3C3E1">
    <w:name w:val="1716E60174BD4C55AA28827870B3C3E1"/>
    <w:rsid w:val="00312F09"/>
  </w:style>
  <w:style w:type="paragraph" w:customStyle="1" w:styleId="F843706B951F4E15BA5CBDC9F6E4D97E">
    <w:name w:val="F843706B951F4E15BA5CBDC9F6E4D97E"/>
    <w:rsid w:val="00312F09"/>
  </w:style>
  <w:style w:type="paragraph" w:customStyle="1" w:styleId="ED0FE12BAA044841BA3FAF9659E83252">
    <w:name w:val="ED0FE12BAA044841BA3FAF9659E83252"/>
    <w:rsid w:val="00312F09"/>
  </w:style>
  <w:style w:type="paragraph" w:customStyle="1" w:styleId="B07BE5610CF5496AB67D4DC6407C0468">
    <w:name w:val="B07BE5610CF5496AB67D4DC6407C0468"/>
    <w:rsid w:val="00312F09"/>
  </w:style>
  <w:style w:type="paragraph" w:customStyle="1" w:styleId="7CBAC89E3BAC4714A59DA271943DA56C">
    <w:name w:val="7CBAC89E3BAC4714A59DA271943DA56C"/>
    <w:rsid w:val="00312F09"/>
  </w:style>
  <w:style w:type="paragraph" w:customStyle="1" w:styleId="0A87F8F1B1164F1896490DE7AE7B83E1">
    <w:name w:val="0A87F8F1B1164F1896490DE7AE7B83E1"/>
    <w:rsid w:val="00312F09"/>
  </w:style>
  <w:style w:type="paragraph" w:customStyle="1" w:styleId="20B2A2F97E494ECBAA54AC73A5A7C177">
    <w:name w:val="20B2A2F97E494ECBAA54AC73A5A7C177"/>
    <w:rsid w:val="00312F09"/>
  </w:style>
  <w:style w:type="paragraph" w:customStyle="1" w:styleId="045609B3E69F46C3BB0BF61CB8B6E752">
    <w:name w:val="045609B3E69F46C3BB0BF61CB8B6E752"/>
    <w:rsid w:val="00312F09"/>
  </w:style>
  <w:style w:type="paragraph" w:customStyle="1" w:styleId="0FE71378351A4AB8A3E88349E4D1B6B1">
    <w:name w:val="0FE71378351A4AB8A3E88349E4D1B6B1"/>
    <w:rsid w:val="00312F09"/>
  </w:style>
  <w:style w:type="paragraph" w:customStyle="1" w:styleId="029FB663F1F841EF99CADA393EFE9178">
    <w:name w:val="029FB663F1F841EF99CADA393EFE9178"/>
    <w:rsid w:val="00312F09"/>
  </w:style>
  <w:style w:type="paragraph" w:customStyle="1" w:styleId="136995C36BE9467E9D68DDEB9361F0F6">
    <w:name w:val="136995C36BE9467E9D68DDEB9361F0F6"/>
    <w:rsid w:val="00312F09"/>
  </w:style>
  <w:style w:type="paragraph" w:customStyle="1" w:styleId="AB1ADA59737D4F2CB724A35FC97B4060">
    <w:name w:val="AB1ADA59737D4F2CB724A35FC97B4060"/>
    <w:rsid w:val="00312F09"/>
  </w:style>
  <w:style w:type="paragraph" w:customStyle="1" w:styleId="69A940CF6D5D45088737C7B85E5EFBE1">
    <w:name w:val="69A940CF6D5D45088737C7B85E5EFBE1"/>
    <w:rsid w:val="0031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2019-05-22T00:00:00</HeaderDate>
    <Office/>
    <Dnr>Ju2019/01844/POL</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59e349fc-a4d2-4146-bc4a-cd66a0b7b05c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2019-05-22T00:00:00</HeaderDate>
    <Office/>
    <Dnr>Ju2019/01844/POL</Dnr>
    <ParagrafNr/>
    <DocumentTitle/>
    <VisitingAddress/>
    <Extra1/>
    <Extra2/>
    <Extra3>Lars Beckman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1A6F4-1AB5-4821-BB16-3E99BD52B575}"/>
</file>

<file path=customXml/itemProps2.xml><?xml version="1.0" encoding="utf-8"?>
<ds:datastoreItem xmlns:ds="http://schemas.openxmlformats.org/officeDocument/2006/customXml" ds:itemID="{44184D9C-8AB0-4BDE-8DFB-A3F8531DBE53}"/>
</file>

<file path=customXml/itemProps3.xml><?xml version="1.0" encoding="utf-8"?>
<ds:datastoreItem xmlns:ds="http://schemas.openxmlformats.org/officeDocument/2006/customXml" ds:itemID="{0B2A67C0-EA2D-46A7-8333-A7ED420458FB}"/>
</file>

<file path=customXml/itemProps4.xml><?xml version="1.0" encoding="utf-8"?>
<ds:datastoreItem xmlns:ds="http://schemas.openxmlformats.org/officeDocument/2006/customXml" ds:itemID="{103329D7-1CEC-4A70-A1FF-2F7C3525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1A6F4-1AB5-4821-BB16-3E99BD52B575}">
  <ds:schemaRefs>
    <ds:schemaRef ds:uri="http://lp/documentinfo/RK"/>
  </ds:schemaRefs>
</ds:datastoreItem>
</file>

<file path=customXml/itemProps6.xml><?xml version="1.0" encoding="utf-8"?>
<ds:datastoreItem xmlns:ds="http://schemas.openxmlformats.org/officeDocument/2006/customXml" ds:itemID="{E39A8F79-F80C-4A6E-A0E0-D2D06C05067C}"/>
</file>

<file path=customXml/itemProps7.xml><?xml version="1.0" encoding="utf-8"?>
<ds:datastoreItem xmlns:ds="http://schemas.openxmlformats.org/officeDocument/2006/customXml" ds:itemID="{F7835313-8657-4026-AA91-19A9C0F8F2C4}"/>
</file>

<file path=docProps/app.xml><?xml version="1.0" encoding="utf-8"?>
<Properties xmlns="http://schemas.openxmlformats.org/officeDocument/2006/extended-properties" xmlns:vt="http://schemas.openxmlformats.org/officeDocument/2006/docPropsVTypes">
  <Template>RK Basmall</Template>
  <TotalTime>0</TotalTime>
  <Pages>2</Pages>
  <Words>543</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Anna Björnemo</cp:lastModifiedBy>
  <cp:revision>3</cp:revision>
  <dcterms:created xsi:type="dcterms:W3CDTF">2019-05-20T13:20:00Z</dcterms:created>
  <dcterms:modified xsi:type="dcterms:W3CDTF">2019-05-20T13:20:00Z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60865c1b-4f16-4392-8d8b-2397df6cf6e6</vt:lpwstr>
  </property>
</Properties>
</file>