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2941F" w14:textId="1503ABCE" w:rsidR="00A14AB9" w:rsidRDefault="00A14AB9" w:rsidP="00AA5E92">
      <w:pPr>
        <w:pStyle w:val="Rubrik"/>
      </w:pPr>
      <w:bookmarkStart w:id="0" w:name="Start"/>
      <w:bookmarkEnd w:id="0"/>
      <w:r>
        <w:t>Svar på fråga 20</w:t>
      </w:r>
      <w:r w:rsidR="00A6014D">
        <w:t>20</w:t>
      </w:r>
      <w:r>
        <w:t>/</w:t>
      </w:r>
      <w:r w:rsidR="00A6014D">
        <w:t>21</w:t>
      </w:r>
      <w:r>
        <w:t>:</w:t>
      </w:r>
      <w:r w:rsidR="00AA5E92">
        <w:t>356</w:t>
      </w:r>
      <w:r>
        <w:t xml:space="preserve"> av </w:t>
      </w:r>
      <w:proofErr w:type="spellStart"/>
      <w:r w:rsidR="00AA5E92">
        <w:t>Marl</w:t>
      </w:r>
      <w:r w:rsidR="003A634F">
        <w:t>é</w:t>
      </w:r>
      <w:r w:rsidR="00AA5E92">
        <w:t>ne</w:t>
      </w:r>
      <w:proofErr w:type="spellEnd"/>
      <w:r w:rsidR="00AA5E92">
        <w:t xml:space="preserve"> Lund Kopparklint (M)</w:t>
      </w:r>
      <w:r w:rsidR="00AA5E92" w:rsidRPr="00A6014D">
        <w:t xml:space="preserve"> </w:t>
      </w:r>
      <w:bookmarkStart w:id="1" w:name="_GoBack"/>
      <w:r w:rsidR="00AA5E92">
        <w:t>Anställning av individer som blivit dömda för grova</w:t>
      </w:r>
      <w:r w:rsidR="00617E92">
        <w:t xml:space="preserve"> </w:t>
      </w:r>
      <w:r w:rsidR="00AA5E92">
        <w:t>sexualbrott</w:t>
      </w:r>
      <w:bookmarkEnd w:id="1"/>
    </w:p>
    <w:p w14:paraId="7AE94652" w14:textId="4AFA486E" w:rsidR="00AA5E92" w:rsidRDefault="00AA5E92" w:rsidP="00AA5E92">
      <w:pPr>
        <w:pStyle w:val="Brdtext"/>
      </w:pPr>
      <w:proofErr w:type="spellStart"/>
      <w:r w:rsidRPr="00AA5E92">
        <w:t>Marl</w:t>
      </w:r>
      <w:r w:rsidR="00312EA7">
        <w:t>é</w:t>
      </w:r>
      <w:r w:rsidRPr="00AA5E92">
        <w:t>ne</w:t>
      </w:r>
      <w:proofErr w:type="spellEnd"/>
      <w:r w:rsidRPr="00AA5E92">
        <w:t xml:space="preserve"> Lund Kopparklint </w:t>
      </w:r>
      <w:r w:rsidR="00A6014D">
        <w:t xml:space="preserve">har frågat mig </w:t>
      </w:r>
      <w:r>
        <w:t>hur jag ämnar</w:t>
      </w:r>
      <w:r w:rsidR="00A6014D">
        <w:t xml:space="preserve"> </w:t>
      </w:r>
      <w:r>
        <w:t xml:space="preserve">verka för att bättre skydda barn och personer med funktionsvariation från att behöva konfrontera personer som har blivit dömda </w:t>
      </w:r>
      <w:r w:rsidR="002460A7">
        <w:t xml:space="preserve">för sexualbrott, </w:t>
      </w:r>
      <w:r>
        <w:t>på grund av att dessa har fått en yrkesroll inom exempelvis vård och omsorg, och om det till exempel kan ske genom att anställdas lämplighet kontrolleras bättre.</w:t>
      </w:r>
    </w:p>
    <w:p w14:paraId="0D57F513" w14:textId="4AACDFAF" w:rsidR="00074E9D" w:rsidRDefault="00AA5E92" w:rsidP="00D74A1B">
      <w:pPr>
        <w:pStyle w:val="Brdtext"/>
        <w:rPr>
          <w:rFonts w:ascii="Garamond" w:hAnsi="Garamond"/>
        </w:rPr>
      </w:pPr>
      <w:r>
        <w:t>Jag vill börja med att instämma i att grova sexualbrott är fruktansvärda brott</w:t>
      </w:r>
      <w:r w:rsidR="00FA4F22">
        <w:t xml:space="preserve">, </w:t>
      </w:r>
      <w:r>
        <w:t>inte minst om brottsoffret är ett barn eller en person med funktionsnedsättning</w:t>
      </w:r>
      <w:r w:rsidR="001D5210">
        <w:t xml:space="preserve"> som dessutom befinner sig i beroendeställning till personal inom till exempel vård och omsorg</w:t>
      </w:r>
      <w:r>
        <w:t>.</w:t>
      </w:r>
      <w:r w:rsidR="00FA4F22">
        <w:t xml:space="preserve"> </w:t>
      </w:r>
      <w:r w:rsidR="00074E9D">
        <w:rPr>
          <w:rFonts w:ascii="Garamond" w:hAnsi="Garamond"/>
        </w:rPr>
        <w:t xml:space="preserve">Sexualbrotten är en högt prioriterad fråga för regeringen och Sverige har efter 2018 års reform </w:t>
      </w:r>
      <w:r w:rsidR="00074E9D">
        <w:rPr>
          <w:rFonts w:ascii="Garamond" w:hAnsi="Garamond"/>
          <w:color w:val="000000"/>
          <w:shd w:val="clear" w:color="auto" w:fill="FFFFFF"/>
        </w:rPr>
        <w:t>den strängaste sexualbrottslagstiftning vi någonsin haft.</w:t>
      </w:r>
    </w:p>
    <w:p w14:paraId="5A100558" w14:textId="4698B610" w:rsidR="00815A6C" w:rsidRDefault="00815A6C" w:rsidP="00161FF3">
      <w:r>
        <w:t xml:space="preserve">Varje verksamhetsutövare inom vård och omsorg har ett ansvar för att personalen är lämplig och att verksamheten bedrivs på ett tryggt och säkert sätt, så att riskerna för missförhållanden minimeras. Den som är ansvarig för verksamheten ansvarar för att kontrollera att personalen är lämplig för sina uppgifter och det är viktigt att alla anställningar föregås av noggranna lämplighetsprövningar. Utdrag ur belastningsregistret är obligatoriskt att visa upp för den som ska anställas vid </w:t>
      </w:r>
      <w:r w:rsidRPr="003A634F">
        <w:t>stödboende</w:t>
      </w:r>
      <w:r>
        <w:t xml:space="preserve"> eller</w:t>
      </w:r>
      <w:r w:rsidRPr="003A634F">
        <w:t xml:space="preserve"> hem för vård eller boende (HVB)</w:t>
      </w:r>
      <w:r>
        <w:t xml:space="preserve"> som tar emot barn eller för att utföra LSS-insatser åt barn. </w:t>
      </w:r>
      <w:r w:rsidR="00FB78D6">
        <w:t xml:space="preserve">I betänkandet </w:t>
      </w:r>
      <w:r w:rsidR="00FB78D6" w:rsidRPr="0022397C">
        <w:rPr>
          <w:i/>
          <w:iCs/>
        </w:rPr>
        <w:t>Belastningsregisterkontroll i arbetslivet – behovet av utökat författningsstöd</w:t>
      </w:r>
      <w:r w:rsidR="00FB78D6" w:rsidRPr="0022397C">
        <w:t xml:space="preserve"> </w:t>
      </w:r>
      <w:r w:rsidR="00FB78D6">
        <w:t xml:space="preserve">(SOU </w:t>
      </w:r>
      <w:r w:rsidR="00FB78D6" w:rsidRPr="0022397C">
        <w:t>2019</w:t>
      </w:r>
      <w:r w:rsidR="00FB78D6">
        <w:t>:</w:t>
      </w:r>
      <w:r w:rsidR="00FB78D6" w:rsidRPr="0022397C">
        <w:t>19</w:t>
      </w:r>
      <w:r w:rsidR="00FB78D6">
        <w:t xml:space="preserve">) som överlämnades till regeringen i april 2019 föreslås bland annat att även </w:t>
      </w:r>
      <w:r w:rsidR="00FB78D6" w:rsidRPr="00156587">
        <w:t xml:space="preserve">de verksamheter </w:t>
      </w:r>
      <w:r w:rsidR="00FB78D6">
        <w:t xml:space="preserve">inom vård och omsorg </w:t>
      </w:r>
      <w:r w:rsidR="00FB78D6" w:rsidRPr="00156587">
        <w:t xml:space="preserve">som utför insatser i hemmet åt personer med funktionsnedsättning </w:t>
      </w:r>
      <w:r w:rsidR="00FB78D6">
        <w:t xml:space="preserve">bör få möjlighet </w:t>
      </w:r>
      <w:r w:rsidR="00FB78D6" w:rsidRPr="00156587">
        <w:t>att</w:t>
      </w:r>
      <w:r w:rsidR="00FB78D6">
        <w:t xml:space="preserve"> begära utdrag ur belastningsregistret vid nyanställning av personal.</w:t>
      </w:r>
      <w:r w:rsidR="00FB78D6" w:rsidRPr="006C116D">
        <w:t xml:space="preserve"> </w:t>
      </w:r>
      <w:r w:rsidR="000027E8">
        <w:t xml:space="preserve">Detta </w:t>
      </w:r>
      <w:r w:rsidR="000027E8">
        <w:lastRenderedPageBreak/>
        <w:t>betänkande bereds för närvarande i Regeringskansliet.</w:t>
      </w:r>
      <w:r w:rsidR="00671418">
        <w:t xml:space="preserve"> </w:t>
      </w:r>
      <w:r w:rsidRPr="000B6B3F">
        <w:t>Det är samtidigt viktigt att komma ihåg att utdrag ur belastningsregistret bara är ett komplement som aldrig kan ersätta en ordentlig bakgrundskontroll av en arbetssökande, med tagande av referenser och annat.</w:t>
      </w:r>
    </w:p>
    <w:p w14:paraId="6670DAE1" w14:textId="4C0C6053" w:rsidR="00815A6C" w:rsidRDefault="00815A6C" w:rsidP="00815A6C">
      <w:pPr>
        <w:pStyle w:val="Brdtext"/>
        <w:spacing w:after="0"/>
      </w:pPr>
      <w:r>
        <w:t xml:space="preserve">Vad gäller barn som placeras i familjehem är socialnämnden skyldig att inhämta nödvändiga uppgifter för att kunna bedöma familjehemmets lämplighet innan placering, exempelvis utdrag ur misstanke- och </w:t>
      </w:r>
      <w:r w:rsidRPr="00757BEF">
        <w:t>belastningsregist</w:t>
      </w:r>
      <w:r>
        <w:t xml:space="preserve">er. </w:t>
      </w:r>
      <w:r w:rsidRPr="004E4F29">
        <w:t xml:space="preserve">Det är </w:t>
      </w:r>
      <w:r>
        <w:t xml:space="preserve">dock </w:t>
      </w:r>
      <w:r w:rsidRPr="004E4F29">
        <w:t>vi</w:t>
      </w:r>
      <w:r>
        <w:t>k</w:t>
      </w:r>
      <w:r w:rsidRPr="004E4F29">
        <w:t>tigt att underst</w:t>
      </w:r>
      <w:r>
        <w:t>r</w:t>
      </w:r>
      <w:r w:rsidRPr="004E4F29">
        <w:t>yka att</w:t>
      </w:r>
      <w:r>
        <w:t xml:space="preserve"> sådana</w:t>
      </w:r>
      <w:r w:rsidRPr="004E4F29">
        <w:t xml:space="preserve"> utdrag </w:t>
      </w:r>
      <w:r>
        <w:t>endast</w:t>
      </w:r>
      <w:r w:rsidRPr="004E4F29">
        <w:t xml:space="preserve"> utgör en del</w:t>
      </w:r>
      <w:r>
        <w:t xml:space="preserve"> av det underlag socialnämnden behöver.</w:t>
      </w:r>
    </w:p>
    <w:p w14:paraId="11D81B62" w14:textId="77777777" w:rsidR="00815A6C" w:rsidRDefault="00815A6C" w:rsidP="00815A6C">
      <w:pPr>
        <w:pStyle w:val="Brdtext"/>
        <w:spacing w:after="0"/>
      </w:pPr>
    </w:p>
    <w:p w14:paraId="623BB405" w14:textId="194425F5" w:rsidR="00D57435" w:rsidRDefault="00A00853" w:rsidP="00D74A1B">
      <w:pPr>
        <w:pStyle w:val="Brdtext"/>
      </w:pPr>
      <w:r>
        <w:t xml:space="preserve">Att utsätta någon för våld är oacceptabelt i alla sammanhang och att barn eller personer med funktionshinder utsätts inom verksamhet som riktar sig till dem måste förhindras. </w:t>
      </w:r>
      <w:r w:rsidR="00312EA7" w:rsidRPr="00710C5F">
        <w:t>Samhället har ett gemensamt ansvar för att barn växer upp under goda förhållanden och att alla lämpliga åtgärder vidtas för att skydda barn mot våld och andra övergrepp.</w:t>
      </w:r>
      <w:r w:rsidR="00DC515E">
        <w:t xml:space="preserve"> Verksamhet </w:t>
      </w:r>
      <w:r w:rsidR="00DC515E" w:rsidRPr="00FA4F22">
        <w:t>enligt lagen om stöd och service till vissa funktionshindrade (LSS)</w:t>
      </w:r>
      <w:r w:rsidR="00DC515E">
        <w:t xml:space="preserve"> ska vara </w:t>
      </w:r>
      <w:r w:rsidR="00DC515E" w:rsidRPr="00FA4F22">
        <w:t>grundad på respekt för den enskildes självbestämmanderätt och integritet</w:t>
      </w:r>
      <w:r w:rsidR="00DC515E">
        <w:t>.</w:t>
      </w:r>
    </w:p>
    <w:p w14:paraId="277603F4" w14:textId="1417B07D" w:rsidR="00FA4F22" w:rsidRDefault="00DC515E" w:rsidP="00D74A1B">
      <w:pPr>
        <w:pStyle w:val="Brdtext"/>
      </w:pPr>
      <w:r>
        <w:t>Insatser inom socialtjänsten och a</w:t>
      </w:r>
      <w:r w:rsidR="00FA4F22" w:rsidRPr="00FA4F22">
        <w:t>ll verksamhet som bedrivs enligt LSS ska vara av god kvalitet och</w:t>
      </w:r>
      <w:r>
        <w:t xml:space="preserve"> det ska finnas p</w:t>
      </w:r>
      <w:r w:rsidR="00FA4F22" w:rsidRPr="00FA4F22">
        <w:t xml:space="preserve">ersonal </w:t>
      </w:r>
      <w:r>
        <w:t>med</w:t>
      </w:r>
      <w:r w:rsidR="00FA4F22" w:rsidRPr="00FA4F22">
        <w:t xml:space="preserve"> lämplig utbildning </w:t>
      </w:r>
      <w:r>
        <w:t>och erfarenhet</w:t>
      </w:r>
      <w:r w:rsidR="00FA4F22" w:rsidRPr="00FA4F22">
        <w:t>.</w:t>
      </w:r>
      <w:r w:rsidR="00FA4F22">
        <w:t xml:space="preserve"> </w:t>
      </w:r>
      <w:r w:rsidR="00FA4F22" w:rsidRPr="00FA4F22">
        <w:t>Eventuella missförhållanden ska anmälas</w:t>
      </w:r>
      <w:r w:rsidR="00FA4F22">
        <w:t xml:space="preserve"> och sexuella övergrepp ska inte få förekomma.</w:t>
      </w:r>
      <w:r w:rsidR="00FA4F22" w:rsidRPr="00FA4F22">
        <w:t xml:space="preserve"> Inspektionen för vård och omsorg (IVO) utövar tillsyn</w:t>
      </w:r>
      <w:r w:rsidR="00FA4F22">
        <w:t>.</w:t>
      </w:r>
      <w:r w:rsidR="002D6735" w:rsidDel="002D6735">
        <w:t xml:space="preserve"> </w:t>
      </w:r>
    </w:p>
    <w:p w14:paraId="468087B8" w14:textId="7939BAE2" w:rsidR="00FB21D5" w:rsidRDefault="003A634F" w:rsidP="002D6735">
      <w:pPr>
        <w:pStyle w:val="Brdtext"/>
      </w:pPr>
      <w:r>
        <w:t>Alla ska känna sig trygga inom vården och omsorgen och ingen, varken barn eller personer med funktionsnedsättning, ska behöva möta olämplig personal.</w:t>
      </w:r>
    </w:p>
    <w:p w14:paraId="665AD4DA" w14:textId="3DE85451" w:rsidR="00D239E8" w:rsidRDefault="00D239E8" w:rsidP="00D239E8">
      <w:pPr>
        <w:pStyle w:val="Brdtext"/>
      </w:pPr>
      <w:r>
        <w:t xml:space="preserve">Stockholm </w:t>
      </w:r>
      <w:sdt>
        <w:sdtPr>
          <w:id w:val="-1225218591"/>
          <w:placeholder>
            <w:docPart w:val="8606BDAAD5D244B1995CCE85108E21EA"/>
          </w:placeholder>
          <w:dataBinding w:prefixMappings="xmlns:ns0='http://lp/documentinfo/RK' " w:xpath="/ns0:DocumentInfo[1]/ns0:BaseInfo[1]/ns0:HeaderDate[1]" w:storeItemID="{BC55A5FF-6571-45C0-BEBC-023B84FEE61E}"/>
          <w:date w:fullDate="2020-11-18T00:00:00Z">
            <w:dateFormat w:val="d MMMM yyyy"/>
            <w:lid w:val="sv-SE"/>
            <w:storeMappedDataAs w:val="dateTime"/>
            <w:calendar w:val="gregorian"/>
          </w:date>
        </w:sdtPr>
        <w:sdtEndPr/>
        <w:sdtContent>
          <w:r>
            <w:t>18 november 2020</w:t>
          </w:r>
        </w:sdtContent>
      </w:sdt>
    </w:p>
    <w:p w14:paraId="45A48A3C" w14:textId="77777777" w:rsidR="00D239E8" w:rsidRDefault="00D239E8" w:rsidP="00D239E8">
      <w:pPr>
        <w:pStyle w:val="Brdtextutanavstnd"/>
      </w:pPr>
    </w:p>
    <w:p w14:paraId="5457EDDF" w14:textId="77777777" w:rsidR="00D239E8" w:rsidRDefault="00D239E8" w:rsidP="00D239E8">
      <w:pPr>
        <w:pStyle w:val="Brdtextutanavstnd"/>
      </w:pPr>
    </w:p>
    <w:p w14:paraId="4C4D6831" w14:textId="77777777" w:rsidR="00D239E8" w:rsidRDefault="00D239E8" w:rsidP="00D239E8">
      <w:pPr>
        <w:pStyle w:val="Brdtextutanavstnd"/>
      </w:pPr>
    </w:p>
    <w:p w14:paraId="50A2F405" w14:textId="77777777" w:rsidR="00D239E8" w:rsidRDefault="00D239E8" w:rsidP="00D239E8">
      <w:pPr>
        <w:pStyle w:val="Brdtext"/>
      </w:pPr>
      <w:r>
        <w:t>Lena Hallengren</w:t>
      </w:r>
    </w:p>
    <w:p w14:paraId="36C36823" w14:textId="77777777" w:rsidR="00D239E8" w:rsidRDefault="00D239E8" w:rsidP="002D6735">
      <w:pPr>
        <w:pStyle w:val="Brdtext"/>
      </w:pPr>
    </w:p>
    <w:sectPr w:rsidR="00D239E8"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433E6" w14:textId="77777777" w:rsidR="00530998" w:rsidRDefault="00530998" w:rsidP="00A87A54">
      <w:pPr>
        <w:spacing w:after="0" w:line="240" w:lineRule="auto"/>
      </w:pPr>
      <w:r>
        <w:separator/>
      </w:r>
    </w:p>
  </w:endnote>
  <w:endnote w:type="continuationSeparator" w:id="0">
    <w:p w14:paraId="3AE2AD9A" w14:textId="77777777" w:rsidR="00530998" w:rsidRDefault="0053099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39242A8" w14:textId="77777777" w:rsidTr="006A26EC">
      <w:trPr>
        <w:trHeight w:val="227"/>
        <w:jc w:val="right"/>
      </w:trPr>
      <w:tc>
        <w:tcPr>
          <w:tcW w:w="708" w:type="dxa"/>
          <w:vAlign w:val="bottom"/>
        </w:tcPr>
        <w:p w14:paraId="03DD1599"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4D3CCC6" w14:textId="77777777" w:rsidTr="006A26EC">
      <w:trPr>
        <w:trHeight w:val="850"/>
        <w:jc w:val="right"/>
      </w:trPr>
      <w:tc>
        <w:tcPr>
          <w:tcW w:w="708" w:type="dxa"/>
          <w:vAlign w:val="bottom"/>
        </w:tcPr>
        <w:p w14:paraId="2D140A17" w14:textId="77777777" w:rsidR="005606BC" w:rsidRPr="00347E11" w:rsidRDefault="005606BC" w:rsidP="005606BC">
          <w:pPr>
            <w:pStyle w:val="Sidfot"/>
            <w:spacing w:line="276" w:lineRule="auto"/>
            <w:jc w:val="right"/>
          </w:pPr>
        </w:p>
      </w:tc>
    </w:tr>
  </w:tbl>
  <w:p w14:paraId="7C63BF83"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E889B88" w14:textId="77777777" w:rsidTr="001F4302">
      <w:trPr>
        <w:trHeight w:val="510"/>
      </w:trPr>
      <w:tc>
        <w:tcPr>
          <w:tcW w:w="8525" w:type="dxa"/>
          <w:gridSpan w:val="2"/>
          <w:vAlign w:val="bottom"/>
        </w:tcPr>
        <w:p w14:paraId="590C0E2C" w14:textId="77777777" w:rsidR="00347E11" w:rsidRPr="00347E11" w:rsidRDefault="00347E11" w:rsidP="00347E11">
          <w:pPr>
            <w:pStyle w:val="Sidfot"/>
            <w:rPr>
              <w:sz w:val="8"/>
            </w:rPr>
          </w:pPr>
        </w:p>
      </w:tc>
    </w:tr>
    <w:tr w:rsidR="00093408" w:rsidRPr="00EE3C0F" w14:paraId="7344200C" w14:textId="77777777" w:rsidTr="00C26068">
      <w:trPr>
        <w:trHeight w:val="227"/>
      </w:trPr>
      <w:tc>
        <w:tcPr>
          <w:tcW w:w="4074" w:type="dxa"/>
        </w:tcPr>
        <w:p w14:paraId="19C37950" w14:textId="77777777" w:rsidR="00347E11" w:rsidRPr="00F53AEA" w:rsidRDefault="00347E11" w:rsidP="00C26068">
          <w:pPr>
            <w:pStyle w:val="Sidfot"/>
            <w:spacing w:line="276" w:lineRule="auto"/>
          </w:pPr>
        </w:p>
      </w:tc>
      <w:tc>
        <w:tcPr>
          <w:tcW w:w="4451" w:type="dxa"/>
        </w:tcPr>
        <w:p w14:paraId="7B11C1C8" w14:textId="77777777" w:rsidR="00093408" w:rsidRPr="00F53AEA" w:rsidRDefault="00093408" w:rsidP="00F53AEA">
          <w:pPr>
            <w:pStyle w:val="Sidfot"/>
            <w:spacing w:line="276" w:lineRule="auto"/>
          </w:pPr>
        </w:p>
      </w:tc>
    </w:tr>
  </w:tbl>
  <w:p w14:paraId="178E591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48A58" w14:textId="77777777" w:rsidR="00530998" w:rsidRDefault="00530998" w:rsidP="00A87A54">
      <w:pPr>
        <w:spacing w:after="0" w:line="240" w:lineRule="auto"/>
      </w:pPr>
      <w:r>
        <w:separator/>
      </w:r>
    </w:p>
  </w:footnote>
  <w:footnote w:type="continuationSeparator" w:id="0">
    <w:p w14:paraId="51F11CB9" w14:textId="77777777" w:rsidR="00530998" w:rsidRDefault="0053099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14AB9" w14:paraId="732D7671" w14:textId="77777777" w:rsidTr="00C93EBA">
      <w:trPr>
        <w:trHeight w:val="227"/>
      </w:trPr>
      <w:tc>
        <w:tcPr>
          <w:tcW w:w="5534" w:type="dxa"/>
        </w:tcPr>
        <w:p w14:paraId="1CAA3838" w14:textId="77777777" w:rsidR="00A14AB9" w:rsidRPr="007D73AB" w:rsidRDefault="00A14AB9">
          <w:pPr>
            <w:pStyle w:val="Sidhuvud"/>
          </w:pPr>
        </w:p>
      </w:tc>
      <w:tc>
        <w:tcPr>
          <w:tcW w:w="3170" w:type="dxa"/>
          <w:vAlign w:val="bottom"/>
        </w:tcPr>
        <w:p w14:paraId="493B8CD1" w14:textId="77777777" w:rsidR="00A14AB9" w:rsidRPr="007D73AB" w:rsidRDefault="00A14AB9" w:rsidP="00340DE0">
          <w:pPr>
            <w:pStyle w:val="Sidhuvud"/>
          </w:pPr>
        </w:p>
      </w:tc>
      <w:tc>
        <w:tcPr>
          <w:tcW w:w="1134" w:type="dxa"/>
        </w:tcPr>
        <w:p w14:paraId="0C960AEA" w14:textId="77777777" w:rsidR="00A14AB9" w:rsidRDefault="00A14AB9" w:rsidP="005A703A">
          <w:pPr>
            <w:pStyle w:val="Sidhuvud"/>
          </w:pPr>
        </w:p>
      </w:tc>
    </w:tr>
    <w:tr w:rsidR="00A14AB9" w14:paraId="55CB263F" w14:textId="77777777" w:rsidTr="00C93EBA">
      <w:trPr>
        <w:trHeight w:val="1928"/>
      </w:trPr>
      <w:tc>
        <w:tcPr>
          <w:tcW w:w="5534" w:type="dxa"/>
        </w:tcPr>
        <w:p w14:paraId="3225B92C" w14:textId="77777777" w:rsidR="00A14AB9" w:rsidRPr="00340DE0" w:rsidRDefault="00A14AB9" w:rsidP="00340DE0">
          <w:pPr>
            <w:pStyle w:val="Sidhuvud"/>
          </w:pPr>
          <w:r>
            <w:rPr>
              <w:noProof/>
            </w:rPr>
            <w:drawing>
              <wp:inline distT="0" distB="0" distL="0" distR="0" wp14:anchorId="4533D430" wp14:editId="7060096E">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C3DAB04" w14:textId="77777777" w:rsidR="00A14AB9" w:rsidRPr="00710A6C" w:rsidRDefault="00A14AB9" w:rsidP="00EE3C0F">
          <w:pPr>
            <w:pStyle w:val="Sidhuvud"/>
            <w:rPr>
              <w:b/>
            </w:rPr>
          </w:pPr>
        </w:p>
        <w:p w14:paraId="14D6B716" w14:textId="77777777" w:rsidR="00A14AB9" w:rsidRDefault="00A14AB9" w:rsidP="00EE3C0F">
          <w:pPr>
            <w:pStyle w:val="Sidhuvud"/>
          </w:pPr>
        </w:p>
        <w:p w14:paraId="0C3A7993" w14:textId="77777777" w:rsidR="00A14AB9" w:rsidRDefault="00A14AB9" w:rsidP="00EE3C0F">
          <w:pPr>
            <w:pStyle w:val="Sidhuvud"/>
          </w:pPr>
        </w:p>
        <w:p w14:paraId="3A56A0D1" w14:textId="77777777" w:rsidR="00A14AB9" w:rsidRDefault="00A14AB9" w:rsidP="00EE3C0F">
          <w:pPr>
            <w:pStyle w:val="Sidhuvud"/>
          </w:pPr>
        </w:p>
        <w:sdt>
          <w:sdtPr>
            <w:alias w:val="Dnr"/>
            <w:tag w:val="ccRKShow_Dnr"/>
            <w:id w:val="-829283628"/>
            <w:placeholder>
              <w:docPart w:val="390E3EFC2DA94B90B58204642808A17E"/>
            </w:placeholder>
            <w:dataBinding w:prefixMappings="xmlns:ns0='http://lp/documentinfo/RK' " w:xpath="/ns0:DocumentInfo[1]/ns0:BaseInfo[1]/ns0:Dnr[1]" w:storeItemID="{BC55A5FF-6571-45C0-BEBC-023B84FEE61E}"/>
            <w:text/>
          </w:sdtPr>
          <w:sdtEndPr/>
          <w:sdtContent>
            <w:p w14:paraId="28645668" w14:textId="5BF5539E" w:rsidR="00A14AB9" w:rsidRDefault="00A14AB9" w:rsidP="00EE3C0F">
              <w:pPr>
                <w:pStyle w:val="Sidhuvud"/>
              </w:pPr>
              <w:r>
                <w:t>S2020/</w:t>
              </w:r>
              <w:r w:rsidR="00297A1C">
                <w:t>08128</w:t>
              </w:r>
            </w:p>
          </w:sdtContent>
        </w:sdt>
        <w:sdt>
          <w:sdtPr>
            <w:alias w:val="DocNumber"/>
            <w:tag w:val="DocNumber"/>
            <w:id w:val="1726028884"/>
            <w:placeholder>
              <w:docPart w:val="4C1AAEF7DD674F4F9634217F721DB7DE"/>
            </w:placeholder>
            <w:showingPlcHdr/>
            <w:dataBinding w:prefixMappings="xmlns:ns0='http://lp/documentinfo/RK' " w:xpath="/ns0:DocumentInfo[1]/ns0:BaseInfo[1]/ns0:DocNumber[1]" w:storeItemID="{BC55A5FF-6571-45C0-BEBC-023B84FEE61E}"/>
            <w:text/>
          </w:sdtPr>
          <w:sdtEndPr/>
          <w:sdtContent>
            <w:p w14:paraId="2C539D83" w14:textId="77777777" w:rsidR="00A14AB9" w:rsidRDefault="00A14AB9" w:rsidP="00EE3C0F">
              <w:pPr>
                <w:pStyle w:val="Sidhuvud"/>
              </w:pPr>
              <w:r>
                <w:rPr>
                  <w:rStyle w:val="Platshllartext"/>
                </w:rPr>
                <w:t xml:space="preserve"> </w:t>
              </w:r>
            </w:p>
          </w:sdtContent>
        </w:sdt>
        <w:p w14:paraId="1ECE7A3E" w14:textId="77777777" w:rsidR="00A14AB9" w:rsidRDefault="00A14AB9" w:rsidP="00EE3C0F">
          <w:pPr>
            <w:pStyle w:val="Sidhuvud"/>
          </w:pPr>
        </w:p>
      </w:tc>
      <w:tc>
        <w:tcPr>
          <w:tcW w:w="1134" w:type="dxa"/>
        </w:tcPr>
        <w:p w14:paraId="72345338" w14:textId="77777777" w:rsidR="00A14AB9" w:rsidRDefault="00A14AB9" w:rsidP="0094502D">
          <w:pPr>
            <w:pStyle w:val="Sidhuvud"/>
          </w:pPr>
        </w:p>
        <w:p w14:paraId="5C697C1C" w14:textId="77777777" w:rsidR="00A14AB9" w:rsidRPr="0094502D" w:rsidRDefault="00A14AB9" w:rsidP="00EC71A6">
          <w:pPr>
            <w:pStyle w:val="Sidhuvud"/>
          </w:pPr>
        </w:p>
      </w:tc>
    </w:tr>
    <w:tr w:rsidR="00A14AB9" w14:paraId="2F3C55C5" w14:textId="77777777" w:rsidTr="00C93EBA">
      <w:trPr>
        <w:trHeight w:val="2268"/>
      </w:trPr>
      <w:sdt>
        <w:sdtPr>
          <w:rPr>
            <w:b/>
          </w:rPr>
          <w:alias w:val="SenderText"/>
          <w:tag w:val="ccRKShow_SenderText"/>
          <w:id w:val="1374046025"/>
          <w:placeholder>
            <w:docPart w:val="DC44BE241192406EAA737947F42A16DA"/>
          </w:placeholder>
        </w:sdtPr>
        <w:sdtEndPr>
          <w:rPr>
            <w:b w:val="0"/>
          </w:rPr>
        </w:sdtEndPr>
        <w:sdtContent>
          <w:tc>
            <w:tcPr>
              <w:tcW w:w="5534" w:type="dxa"/>
              <w:tcMar>
                <w:right w:w="1134" w:type="dxa"/>
              </w:tcMar>
            </w:tcPr>
            <w:p w14:paraId="6D872430" w14:textId="77777777" w:rsidR="00D74A1B" w:rsidRPr="00D74A1B" w:rsidRDefault="00D74A1B" w:rsidP="00340DE0">
              <w:pPr>
                <w:pStyle w:val="Sidhuvud"/>
                <w:rPr>
                  <w:b/>
                </w:rPr>
              </w:pPr>
              <w:r w:rsidRPr="00D74A1B">
                <w:rPr>
                  <w:b/>
                </w:rPr>
                <w:t>Socialdepartementet</w:t>
              </w:r>
            </w:p>
            <w:p w14:paraId="37F0EBBC" w14:textId="77777777" w:rsidR="00B81AB4" w:rsidRDefault="00D74A1B" w:rsidP="00340DE0">
              <w:pPr>
                <w:pStyle w:val="Sidhuvud"/>
              </w:pPr>
              <w:r w:rsidRPr="00D74A1B">
                <w:t>Socialministern</w:t>
              </w:r>
            </w:p>
            <w:p w14:paraId="74843574" w14:textId="567C3439" w:rsidR="00A14AB9" w:rsidRPr="00C50B37" w:rsidRDefault="00A14AB9" w:rsidP="00B81AB4">
              <w:pPr>
                <w:pStyle w:val="Sidhuvud"/>
                <w:rPr>
                  <w:lang w:val="de-DE"/>
                </w:rPr>
              </w:pPr>
            </w:p>
          </w:tc>
        </w:sdtContent>
      </w:sdt>
      <w:sdt>
        <w:sdtPr>
          <w:alias w:val="Recipient"/>
          <w:tag w:val="ccRKShow_Recipient"/>
          <w:id w:val="-28344517"/>
          <w:placeholder>
            <w:docPart w:val="8552CC0CB5574E61B590722F69421159"/>
          </w:placeholder>
          <w:dataBinding w:prefixMappings="xmlns:ns0='http://lp/documentinfo/RK' " w:xpath="/ns0:DocumentInfo[1]/ns0:BaseInfo[1]/ns0:Recipient[1]" w:storeItemID="{BC55A5FF-6571-45C0-BEBC-023B84FEE61E}"/>
          <w:text w:multiLine="1"/>
        </w:sdtPr>
        <w:sdtEndPr/>
        <w:sdtContent>
          <w:tc>
            <w:tcPr>
              <w:tcW w:w="3170" w:type="dxa"/>
            </w:tcPr>
            <w:p w14:paraId="0F039243" w14:textId="3D35A33D" w:rsidR="00A14AB9" w:rsidRDefault="00A14AB9" w:rsidP="00547B89">
              <w:pPr>
                <w:pStyle w:val="Sidhuvud"/>
              </w:pPr>
              <w:r>
                <w:t>Till riksdagen</w:t>
              </w:r>
            </w:p>
          </w:tc>
        </w:sdtContent>
      </w:sdt>
      <w:tc>
        <w:tcPr>
          <w:tcW w:w="1134" w:type="dxa"/>
        </w:tcPr>
        <w:p w14:paraId="170ED634" w14:textId="77777777" w:rsidR="00A14AB9" w:rsidRDefault="00A14AB9" w:rsidP="003E6020">
          <w:pPr>
            <w:pStyle w:val="Sidhuvud"/>
          </w:pPr>
        </w:p>
      </w:tc>
    </w:tr>
  </w:tbl>
  <w:p w14:paraId="38B327FB"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AB9"/>
    <w:rsid w:val="00000290"/>
    <w:rsid w:val="00001068"/>
    <w:rsid w:val="000027E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338"/>
    <w:rsid w:val="00041EDC"/>
    <w:rsid w:val="00042CE5"/>
    <w:rsid w:val="0004352E"/>
    <w:rsid w:val="00051341"/>
    <w:rsid w:val="00053CAA"/>
    <w:rsid w:val="00055875"/>
    <w:rsid w:val="00057FE0"/>
    <w:rsid w:val="0006126A"/>
    <w:rsid w:val="000620FD"/>
    <w:rsid w:val="000629F7"/>
    <w:rsid w:val="00063DCB"/>
    <w:rsid w:val="000647D2"/>
    <w:rsid w:val="000656A1"/>
    <w:rsid w:val="00066BC9"/>
    <w:rsid w:val="0007033C"/>
    <w:rsid w:val="000707E9"/>
    <w:rsid w:val="00072C86"/>
    <w:rsid w:val="00072FFC"/>
    <w:rsid w:val="00073B75"/>
    <w:rsid w:val="00074E9D"/>
    <w:rsid w:val="000757FC"/>
    <w:rsid w:val="00076667"/>
    <w:rsid w:val="00080631"/>
    <w:rsid w:val="00082374"/>
    <w:rsid w:val="000862E0"/>
    <w:rsid w:val="000873C3"/>
    <w:rsid w:val="00093408"/>
    <w:rsid w:val="00093BBF"/>
    <w:rsid w:val="0009435C"/>
    <w:rsid w:val="000A13CA"/>
    <w:rsid w:val="000A456A"/>
    <w:rsid w:val="000A5E43"/>
    <w:rsid w:val="000B26CF"/>
    <w:rsid w:val="000B3EC4"/>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4FD4"/>
    <w:rsid w:val="00116BC4"/>
    <w:rsid w:val="0012033A"/>
    <w:rsid w:val="00121002"/>
    <w:rsid w:val="00121EA2"/>
    <w:rsid w:val="00121FFC"/>
    <w:rsid w:val="00122D16"/>
    <w:rsid w:val="001235D9"/>
    <w:rsid w:val="0012582E"/>
    <w:rsid w:val="00125B5E"/>
    <w:rsid w:val="00125FDF"/>
    <w:rsid w:val="00126E6B"/>
    <w:rsid w:val="00130EC3"/>
    <w:rsid w:val="001318F5"/>
    <w:rsid w:val="001331B1"/>
    <w:rsid w:val="00134837"/>
    <w:rsid w:val="00135111"/>
    <w:rsid w:val="00141D94"/>
    <w:rsid w:val="001428E2"/>
    <w:rsid w:val="00161FF3"/>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06FC"/>
    <w:rsid w:val="001C1C7D"/>
    <w:rsid w:val="001C4566"/>
    <w:rsid w:val="001C4980"/>
    <w:rsid w:val="001C5DC9"/>
    <w:rsid w:val="001C6B85"/>
    <w:rsid w:val="001C71A9"/>
    <w:rsid w:val="001D12FC"/>
    <w:rsid w:val="001D512F"/>
    <w:rsid w:val="001D5210"/>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460A7"/>
    <w:rsid w:val="00260D2D"/>
    <w:rsid w:val="00261975"/>
    <w:rsid w:val="00264503"/>
    <w:rsid w:val="00264CD1"/>
    <w:rsid w:val="00271D00"/>
    <w:rsid w:val="00274AA3"/>
    <w:rsid w:val="00275872"/>
    <w:rsid w:val="00281106"/>
    <w:rsid w:val="00282263"/>
    <w:rsid w:val="00282417"/>
    <w:rsid w:val="00282D27"/>
    <w:rsid w:val="00287F0D"/>
    <w:rsid w:val="00292420"/>
    <w:rsid w:val="00296B7A"/>
    <w:rsid w:val="002974DC"/>
    <w:rsid w:val="00297A1C"/>
    <w:rsid w:val="002A0CB3"/>
    <w:rsid w:val="002A2B5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D6735"/>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2EA7"/>
    <w:rsid w:val="00314887"/>
    <w:rsid w:val="003153D9"/>
    <w:rsid w:val="00321621"/>
    <w:rsid w:val="00323EF7"/>
    <w:rsid w:val="003240E1"/>
    <w:rsid w:val="00326C03"/>
    <w:rsid w:val="00327474"/>
    <w:rsid w:val="003277B5"/>
    <w:rsid w:val="003342B4"/>
    <w:rsid w:val="00336CD1"/>
    <w:rsid w:val="00340A26"/>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03E2"/>
    <w:rsid w:val="003A1315"/>
    <w:rsid w:val="003A2E73"/>
    <w:rsid w:val="003A3071"/>
    <w:rsid w:val="003A3A54"/>
    <w:rsid w:val="003A5969"/>
    <w:rsid w:val="003A5C58"/>
    <w:rsid w:val="003A634F"/>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40A"/>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0B9"/>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664A"/>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30998"/>
    <w:rsid w:val="00544738"/>
    <w:rsid w:val="005456E4"/>
    <w:rsid w:val="00547B89"/>
    <w:rsid w:val="00551027"/>
    <w:rsid w:val="005568AF"/>
    <w:rsid w:val="00556AF5"/>
    <w:rsid w:val="005606BC"/>
    <w:rsid w:val="00563E73"/>
    <w:rsid w:val="0056426C"/>
    <w:rsid w:val="005643CB"/>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08D2"/>
    <w:rsid w:val="00604782"/>
    <w:rsid w:val="00605718"/>
    <w:rsid w:val="00605C66"/>
    <w:rsid w:val="00606310"/>
    <w:rsid w:val="00607814"/>
    <w:rsid w:val="00610D87"/>
    <w:rsid w:val="00610E88"/>
    <w:rsid w:val="00613827"/>
    <w:rsid w:val="006175D7"/>
    <w:rsid w:val="00617E92"/>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1418"/>
    <w:rsid w:val="00672F6F"/>
    <w:rsid w:val="00674C2F"/>
    <w:rsid w:val="00674C8B"/>
    <w:rsid w:val="00685C94"/>
    <w:rsid w:val="00691AEE"/>
    <w:rsid w:val="00691B15"/>
    <w:rsid w:val="0069523C"/>
    <w:rsid w:val="006962CA"/>
    <w:rsid w:val="00696A95"/>
    <w:rsid w:val="006A09DA"/>
    <w:rsid w:val="006A1835"/>
    <w:rsid w:val="006A2625"/>
    <w:rsid w:val="006A76B0"/>
    <w:rsid w:val="006B4A30"/>
    <w:rsid w:val="006B55EB"/>
    <w:rsid w:val="006B7569"/>
    <w:rsid w:val="006C28EE"/>
    <w:rsid w:val="006C4F42"/>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B6006"/>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6C"/>
    <w:rsid w:val="00815A8F"/>
    <w:rsid w:val="00816636"/>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8F58E8"/>
    <w:rsid w:val="009036E7"/>
    <w:rsid w:val="0090605F"/>
    <w:rsid w:val="0091053B"/>
    <w:rsid w:val="00912158"/>
    <w:rsid w:val="00912945"/>
    <w:rsid w:val="009144EE"/>
    <w:rsid w:val="00915D4C"/>
    <w:rsid w:val="009238F0"/>
    <w:rsid w:val="009279B2"/>
    <w:rsid w:val="00935814"/>
    <w:rsid w:val="0094502D"/>
    <w:rsid w:val="00946561"/>
    <w:rsid w:val="00946B39"/>
    <w:rsid w:val="00947013"/>
    <w:rsid w:val="0095062C"/>
    <w:rsid w:val="00956EA9"/>
    <w:rsid w:val="0096001B"/>
    <w:rsid w:val="00966E40"/>
    <w:rsid w:val="009676DE"/>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1792"/>
    <w:rsid w:val="009C2459"/>
    <w:rsid w:val="009C255A"/>
    <w:rsid w:val="009C2B46"/>
    <w:rsid w:val="009C4448"/>
    <w:rsid w:val="009C610D"/>
    <w:rsid w:val="009D10E5"/>
    <w:rsid w:val="009D43F3"/>
    <w:rsid w:val="009D4E9F"/>
    <w:rsid w:val="009D5D40"/>
    <w:rsid w:val="009D6B1B"/>
    <w:rsid w:val="009D77C3"/>
    <w:rsid w:val="009E107B"/>
    <w:rsid w:val="009E18D6"/>
    <w:rsid w:val="009E4DCA"/>
    <w:rsid w:val="009E53C8"/>
    <w:rsid w:val="009E7B92"/>
    <w:rsid w:val="009F19C0"/>
    <w:rsid w:val="009F505F"/>
    <w:rsid w:val="00A00853"/>
    <w:rsid w:val="00A00AE4"/>
    <w:rsid w:val="00A00D24"/>
    <w:rsid w:val="00A0129C"/>
    <w:rsid w:val="00A01F5C"/>
    <w:rsid w:val="00A12A69"/>
    <w:rsid w:val="00A14AB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14D"/>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5E92"/>
    <w:rsid w:val="00AA72F4"/>
    <w:rsid w:val="00AB10E7"/>
    <w:rsid w:val="00AB4D25"/>
    <w:rsid w:val="00AB5033"/>
    <w:rsid w:val="00AB5298"/>
    <w:rsid w:val="00AB5519"/>
    <w:rsid w:val="00AB6313"/>
    <w:rsid w:val="00AB71DD"/>
    <w:rsid w:val="00AC15C5"/>
    <w:rsid w:val="00AD0E75"/>
    <w:rsid w:val="00AD4566"/>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6C29"/>
    <w:rsid w:val="00B47018"/>
    <w:rsid w:val="00B47956"/>
    <w:rsid w:val="00B517E1"/>
    <w:rsid w:val="00B556E8"/>
    <w:rsid w:val="00B55E70"/>
    <w:rsid w:val="00B60238"/>
    <w:rsid w:val="00B640A8"/>
    <w:rsid w:val="00B64962"/>
    <w:rsid w:val="00B66AC0"/>
    <w:rsid w:val="00B7081E"/>
    <w:rsid w:val="00B71634"/>
    <w:rsid w:val="00B73091"/>
    <w:rsid w:val="00B75139"/>
    <w:rsid w:val="00B80840"/>
    <w:rsid w:val="00B815FC"/>
    <w:rsid w:val="00B81623"/>
    <w:rsid w:val="00B81AB4"/>
    <w:rsid w:val="00B82A05"/>
    <w:rsid w:val="00B84409"/>
    <w:rsid w:val="00B84E2D"/>
    <w:rsid w:val="00B8746A"/>
    <w:rsid w:val="00B9277F"/>
    <w:rsid w:val="00B927C9"/>
    <w:rsid w:val="00B96EFA"/>
    <w:rsid w:val="00B97CCF"/>
    <w:rsid w:val="00BA61AC"/>
    <w:rsid w:val="00BB17B0"/>
    <w:rsid w:val="00BB28BF"/>
    <w:rsid w:val="00BB2F42"/>
    <w:rsid w:val="00BB411D"/>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64D9"/>
    <w:rsid w:val="00C0764A"/>
    <w:rsid w:val="00C1410E"/>
    <w:rsid w:val="00C141C6"/>
    <w:rsid w:val="00C15663"/>
    <w:rsid w:val="00C16508"/>
    <w:rsid w:val="00C16F5A"/>
    <w:rsid w:val="00C16FB8"/>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0B37"/>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14CF3"/>
    <w:rsid w:val="00D20DA7"/>
    <w:rsid w:val="00D239E8"/>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435"/>
    <w:rsid w:val="00D57BA2"/>
    <w:rsid w:val="00D60F51"/>
    <w:rsid w:val="00D65E43"/>
    <w:rsid w:val="00D6730A"/>
    <w:rsid w:val="00D674A6"/>
    <w:rsid w:val="00D7168E"/>
    <w:rsid w:val="00D72719"/>
    <w:rsid w:val="00D73F9D"/>
    <w:rsid w:val="00D74A1B"/>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3AB6"/>
    <w:rsid w:val="00DB4E26"/>
    <w:rsid w:val="00DB714B"/>
    <w:rsid w:val="00DC1025"/>
    <w:rsid w:val="00DC10F6"/>
    <w:rsid w:val="00DC1EB8"/>
    <w:rsid w:val="00DC3E45"/>
    <w:rsid w:val="00DC4598"/>
    <w:rsid w:val="00DC515E"/>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D78A6"/>
    <w:rsid w:val="00EE1BF6"/>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17E3"/>
    <w:rsid w:val="00F32D05"/>
    <w:rsid w:val="00F35263"/>
    <w:rsid w:val="00F35E34"/>
    <w:rsid w:val="00F403BF"/>
    <w:rsid w:val="00F4342F"/>
    <w:rsid w:val="00F45227"/>
    <w:rsid w:val="00F4685C"/>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4F22"/>
    <w:rsid w:val="00FA5DDD"/>
    <w:rsid w:val="00FA6255"/>
    <w:rsid w:val="00FA7644"/>
    <w:rsid w:val="00FB0647"/>
    <w:rsid w:val="00FB1FA3"/>
    <w:rsid w:val="00FB21D5"/>
    <w:rsid w:val="00FB43A8"/>
    <w:rsid w:val="00FB4D12"/>
    <w:rsid w:val="00FB5279"/>
    <w:rsid w:val="00FB78D6"/>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56B28E"/>
  <w15:docId w15:val="{9C01E01D-D52C-4DEC-8FF7-FA4EF8F5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519350">
      <w:bodyDiv w:val="1"/>
      <w:marLeft w:val="0"/>
      <w:marRight w:val="0"/>
      <w:marTop w:val="0"/>
      <w:marBottom w:val="0"/>
      <w:divBdr>
        <w:top w:val="none" w:sz="0" w:space="0" w:color="auto"/>
        <w:left w:val="none" w:sz="0" w:space="0" w:color="auto"/>
        <w:bottom w:val="none" w:sz="0" w:space="0" w:color="auto"/>
        <w:right w:val="none" w:sz="0" w:space="0" w:color="auto"/>
      </w:divBdr>
    </w:div>
    <w:div w:id="1340426290">
      <w:bodyDiv w:val="1"/>
      <w:marLeft w:val="0"/>
      <w:marRight w:val="0"/>
      <w:marTop w:val="0"/>
      <w:marBottom w:val="0"/>
      <w:divBdr>
        <w:top w:val="none" w:sz="0" w:space="0" w:color="auto"/>
        <w:left w:val="none" w:sz="0" w:space="0" w:color="auto"/>
        <w:bottom w:val="none" w:sz="0" w:space="0" w:color="auto"/>
        <w:right w:val="none" w:sz="0" w:space="0" w:color="auto"/>
      </w:divBdr>
    </w:div>
    <w:div w:id="1582761971">
      <w:bodyDiv w:val="1"/>
      <w:marLeft w:val="0"/>
      <w:marRight w:val="0"/>
      <w:marTop w:val="0"/>
      <w:marBottom w:val="0"/>
      <w:divBdr>
        <w:top w:val="none" w:sz="0" w:space="0" w:color="auto"/>
        <w:left w:val="none" w:sz="0" w:space="0" w:color="auto"/>
        <w:bottom w:val="none" w:sz="0" w:space="0" w:color="auto"/>
        <w:right w:val="none" w:sz="0" w:space="0" w:color="auto"/>
      </w:divBdr>
    </w:div>
    <w:div w:id="205942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0E3EFC2DA94B90B58204642808A17E"/>
        <w:category>
          <w:name w:val="Allmänt"/>
          <w:gallery w:val="placeholder"/>
        </w:category>
        <w:types>
          <w:type w:val="bbPlcHdr"/>
        </w:types>
        <w:behaviors>
          <w:behavior w:val="content"/>
        </w:behaviors>
        <w:guid w:val="{34F59E74-694E-4794-A73F-71F362D70759}"/>
      </w:docPartPr>
      <w:docPartBody>
        <w:p w:rsidR="003834E4" w:rsidRDefault="004401C9" w:rsidP="004401C9">
          <w:pPr>
            <w:pStyle w:val="390E3EFC2DA94B90B58204642808A17E"/>
          </w:pPr>
          <w:r>
            <w:rPr>
              <w:rStyle w:val="Platshllartext"/>
            </w:rPr>
            <w:t xml:space="preserve"> </w:t>
          </w:r>
        </w:p>
      </w:docPartBody>
    </w:docPart>
    <w:docPart>
      <w:docPartPr>
        <w:name w:val="4C1AAEF7DD674F4F9634217F721DB7DE"/>
        <w:category>
          <w:name w:val="Allmänt"/>
          <w:gallery w:val="placeholder"/>
        </w:category>
        <w:types>
          <w:type w:val="bbPlcHdr"/>
        </w:types>
        <w:behaviors>
          <w:behavior w:val="content"/>
        </w:behaviors>
        <w:guid w:val="{D2365A44-8718-4D66-8C76-3DB85863A3F1}"/>
      </w:docPartPr>
      <w:docPartBody>
        <w:p w:rsidR="003834E4" w:rsidRDefault="004401C9" w:rsidP="004401C9">
          <w:pPr>
            <w:pStyle w:val="4C1AAEF7DD674F4F9634217F721DB7DE1"/>
          </w:pPr>
          <w:r>
            <w:rPr>
              <w:rStyle w:val="Platshllartext"/>
            </w:rPr>
            <w:t xml:space="preserve"> </w:t>
          </w:r>
        </w:p>
      </w:docPartBody>
    </w:docPart>
    <w:docPart>
      <w:docPartPr>
        <w:name w:val="DC44BE241192406EAA737947F42A16DA"/>
        <w:category>
          <w:name w:val="Allmänt"/>
          <w:gallery w:val="placeholder"/>
        </w:category>
        <w:types>
          <w:type w:val="bbPlcHdr"/>
        </w:types>
        <w:behaviors>
          <w:behavior w:val="content"/>
        </w:behaviors>
        <w:guid w:val="{DF04DB1D-4767-4435-B04A-840C734FF306}"/>
      </w:docPartPr>
      <w:docPartBody>
        <w:p w:rsidR="003834E4" w:rsidRDefault="004401C9" w:rsidP="004401C9">
          <w:pPr>
            <w:pStyle w:val="DC44BE241192406EAA737947F42A16DA1"/>
          </w:pPr>
          <w:r>
            <w:rPr>
              <w:rStyle w:val="Platshllartext"/>
            </w:rPr>
            <w:t xml:space="preserve"> </w:t>
          </w:r>
        </w:p>
      </w:docPartBody>
    </w:docPart>
    <w:docPart>
      <w:docPartPr>
        <w:name w:val="8552CC0CB5574E61B590722F69421159"/>
        <w:category>
          <w:name w:val="Allmänt"/>
          <w:gallery w:val="placeholder"/>
        </w:category>
        <w:types>
          <w:type w:val="bbPlcHdr"/>
        </w:types>
        <w:behaviors>
          <w:behavior w:val="content"/>
        </w:behaviors>
        <w:guid w:val="{C161220C-BB3B-4A97-BA0B-9996C568935A}"/>
      </w:docPartPr>
      <w:docPartBody>
        <w:p w:rsidR="003834E4" w:rsidRDefault="004401C9" w:rsidP="004401C9">
          <w:pPr>
            <w:pStyle w:val="8552CC0CB5574E61B590722F69421159"/>
          </w:pPr>
          <w:r>
            <w:rPr>
              <w:rStyle w:val="Platshllartext"/>
            </w:rPr>
            <w:t xml:space="preserve"> </w:t>
          </w:r>
        </w:p>
      </w:docPartBody>
    </w:docPart>
    <w:docPart>
      <w:docPartPr>
        <w:name w:val="8606BDAAD5D244B1995CCE85108E21EA"/>
        <w:category>
          <w:name w:val="Allmänt"/>
          <w:gallery w:val="placeholder"/>
        </w:category>
        <w:types>
          <w:type w:val="bbPlcHdr"/>
        </w:types>
        <w:behaviors>
          <w:behavior w:val="content"/>
        </w:behaviors>
        <w:guid w:val="{928B69BF-72D1-4EB0-8E45-E095738AA7A9}"/>
      </w:docPartPr>
      <w:docPartBody>
        <w:p w:rsidR="002A73DC" w:rsidRDefault="00B15AC2" w:rsidP="00B15AC2">
          <w:pPr>
            <w:pStyle w:val="8606BDAAD5D244B1995CCE85108E21EA"/>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1C9"/>
    <w:rsid w:val="002A72C7"/>
    <w:rsid w:val="002A73DC"/>
    <w:rsid w:val="003834E4"/>
    <w:rsid w:val="004401C9"/>
    <w:rsid w:val="007B528E"/>
    <w:rsid w:val="00B15A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945B1DFF599400FAD9E4FDEFFF0A863">
    <w:name w:val="E945B1DFF599400FAD9E4FDEFFF0A863"/>
    <w:rsid w:val="004401C9"/>
  </w:style>
  <w:style w:type="character" w:styleId="Platshllartext">
    <w:name w:val="Placeholder Text"/>
    <w:basedOn w:val="Standardstycketeckensnitt"/>
    <w:uiPriority w:val="99"/>
    <w:semiHidden/>
    <w:rsid w:val="00B15AC2"/>
  </w:style>
  <w:style w:type="paragraph" w:customStyle="1" w:styleId="DF3B733C68A84C36928699B9692B8375">
    <w:name w:val="DF3B733C68A84C36928699B9692B8375"/>
    <w:rsid w:val="004401C9"/>
  </w:style>
  <w:style w:type="paragraph" w:customStyle="1" w:styleId="325B5B5127AA4CD6970415CF3809397B">
    <w:name w:val="325B5B5127AA4CD6970415CF3809397B"/>
    <w:rsid w:val="004401C9"/>
  </w:style>
  <w:style w:type="paragraph" w:customStyle="1" w:styleId="BE549720A7F141668F3EF163A0740CC8">
    <w:name w:val="BE549720A7F141668F3EF163A0740CC8"/>
    <w:rsid w:val="004401C9"/>
  </w:style>
  <w:style w:type="paragraph" w:customStyle="1" w:styleId="390E3EFC2DA94B90B58204642808A17E">
    <w:name w:val="390E3EFC2DA94B90B58204642808A17E"/>
    <w:rsid w:val="004401C9"/>
  </w:style>
  <w:style w:type="paragraph" w:customStyle="1" w:styleId="4C1AAEF7DD674F4F9634217F721DB7DE">
    <w:name w:val="4C1AAEF7DD674F4F9634217F721DB7DE"/>
    <w:rsid w:val="004401C9"/>
  </w:style>
  <w:style w:type="paragraph" w:customStyle="1" w:styleId="D3A60700C9754FE788E5BB3B1F4CC16B">
    <w:name w:val="D3A60700C9754FE788E5BB3B1F4CC16B"/>
    <w:rsid w:val="004401C9"/>
  </w:style>
  <w:style w:type="paragraph" w:customStyle="1" w:styleId="9DD0BC371FDD41928324B3CA78ADB409">
    <w:name w:val="9DD0BC371FDD41928324B3CA78ADB409"/>
    <w:rsid w:val="004401C9"/>
  </w:style>
  <w:style w:type="paragraph" w:customStyle="1" w:styleId="029879D6E10D418087C1A436D5890CAE">
    <w:name w:val="029879D6E10D418087C1A436D5890CAE"/>
    <w:rsid w:val="004401C9"/>
  </w:style>
  <w:style w:type="paragraph" w:customStyle="1" w:styleId="DC44BE241192406EAA737947F42A16DA">
    <w:name w:val="DC44BE241192406EAA737947F42A16DA"/>
    <w:rsid w:val="004401C9"/>
  </w:style>
  <w:style w:type="paragraph" w:customStyle="1" w:styleId="8552CC0CB5574E61B590722F69421159">
    <w:name w:val="8552CC0CB5574E61B590722F69421159"/>
    <w:rsid w:val="004401C9"/>
  </w:style>
  <w:style w:type="paragraph" w:customStyle="1" w:styleId="4C1AAEF7DD674F4F9634217F721DB7DE1">
    <w:name w:val="4C1AAEF7DD674F4F9634217F721DB7DE1"/>
    <w:rsid w:val="004401C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C44BE241192406EAA737947F42A16DA1">
    <w:name w:val="DC44BE241192406EAA737947F42A16DA1"/>
    <w:rsid w:val="004401C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6FE9721BD3F49969465070F48E3BA12">
    <w:name w:val="96FE9721BD3F49969465070F48E3BA12"/>
    <w:rsid w:val="004401C9"/>
  </w:style>
  <w:style w:type="paragraph" w:customStyle="1" w:styleId="7AA5C70C2B7E43F7A8E86F795E88A8EB">
    <w:name w:val="7AA5C70C2B7E43F7A8E86F795E88A8EB"/>
    <w:rsid w:val="004401C9"/>
  </w:style>
  <w:style w:type="paragraph" w:customStyle="1" w:styleId="8812041278FE4C51A64FD54955A85718">
    <w:name w:val="8812041278FE4C51A64FD54955A85718"/>
    <w:rsid w:val="004401C9"/>
  </w:style>
  <w:style w:type="paragraph" w:customStyle="1" w:styleId="B35D7E40E5114DE0BEB41AF00552FD10">
    <w:name w:val="B35D7E40E5114DE0BEB41AF00552FD10"/>
    <w:rsid w:val="004401C9"/>
  </w:style>
  <w:style w:type="paragraph" w:customStyle="1" w:styleId="8606BDAAD5D244B1995CCE85108E21EA">
    <w:name w:val="8606BDAAD5D244B1995CCE85108E21EA"/>
    <w:rsid w:val="00B15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2020-11-18T00:00:00</HeaderDate>
    <Office/>
    <Dnr>S2020/08128</Dnr>
    <ParagrafNr/>
    <DocumentTitle/>
    <VisitingAddress/>
    <Extra1/>
    <Extra2/>
    <Extra3>Carina Ståhl Herrstedt</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e2c667b5-adae-4cfa-b1c4-0e454d3ecc5d</RD_Svarsid>
  </documentManagement>
</p:properties>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9AB8CBD62CB01E44900C41E96FF0384C" ma:contentTypeVersion="27" ma:contentTypeDescription="Skapa nytt dokument med möjlighet att välja RK-mall" ma:contentTypeScope="" ma:versionID="ed5ea07bd41ed80b7093a5b9bd5d5977">
  <xsd:schema xmlns:xsd="http://www.w3.org/2001/XMLSchema" xmlns:xs="http://www.w3.org/2001/XMLSchema" xmlns:p="http://schemas.microsoft.com/office/2006/metadata/properties" xmlns:ns2="4e9c2f0c-7bf8-49af-8356-cbf363fc78a7" xmlns:ns3="cc625d36-bb37-4650-91b9-0c96159295ba" xmlns:ns4="860e4c83-59ce-4420-a61e-371951efc959" xmlns:ns5="a68c6c55-4fbb-48c7-bd04-03a904b43046" targetNamespace="http://schemas.microsoft.com/office/2006/metadata/properties" ma:root="true" ma:fieldsID="be27f3bad85c1eb89ec92da31d70d0d9" ns2:_="" ns3:_="" ns4:_="" ns5:_="">
    <xsd:import namespace="4e9c2f0c-7bf8-49af-8356-cbf363fc78a7"/>
    <xsd:import namespace="cc625d36-bb37-4650-91b9-0c96159295ba"/>
    <xsd:import namespace="860e4c83-59ce-4420-a61e-371951efc959"/>
    <xsd:import namespace="a68c6c55-4fbb-48c7-bd04-03a904b43046"/>
    <xsd:element name="properties">
      <xsd:complexType>
        <xsd:sequence>
          <xsd:element name="documentManagement">
            <xsd:complexType>
              <xsd:all>
                <xsd:element ref="ns2:DirtyMigration" minOccurs="0"/>
                <xsd:element ref="ns3:TaxCatchAllLabel" minOccurs="0"/>
                <xsd:element ref="ns3:k46d94c0acf84ab9a79866a9d8b1905f" minOccurs="0"/>
                <xsd:element ref="ns3:TaxCatchAll" minOccurs="0"/>
                <xsd:element ref="ns4:SharedWithUser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a1957b63-d813-402f-b44b-89c5bace8945}" ma:internalName="TaxCatchAllLabel" ma:readOnly="true" ma:showField="CatchAllDataLabel" ma:web="5265d0b0-da6d-4313-8804-e7b418b45a4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1" nillable="true" ma:displayName="Taxonomy Catch All Column" ma:description="" ma:hidden="true" ma:list="{a1957b63-d813-402f-b44b-89c5bace8945}" ma:internalName="TaxCatchAll" ma:showField="CatchAllData" ma:web="5265d0b0-da6d-4313-8804-e7b418b45a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14" nillable="true" ma:displayName="Dokument-ID-värde" ma:description="Värdet för dokument-ID som tilldelats till det här objektet." ma:internalName="_dlc_DocId" ma:readOnly="true">
      <xsd:simpleType>
        <xsd:restriction base="dms:Text"/>
      </xsd:simpleType>
    </xsd:element>
    <xsd:element name="_dlc_DocIdUrl" ma:index="1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664A7-46FB-4EC5-9EA3-E680227776E9}"/>
</file>

<file path=customXml/itemProps2.xml><?xml version="1.0" encoding="utf-8"?>
<ds:datastoreItem xmlns:ds="http://schemas.openxmlformats.org/officeDocument/2006/customXml" ds:itemID="{BC55A5FF-6571-45C0-BEBC-023B84FEE61E}"/>
</file>

<file path=customXml/itemProps3.xml><?xml version="1.0" encoding="utf-8"?>
<ds:datastoreItem xmlns:ds="http://schemas.openxmlformats.org/officeDocument/2006/customXml" ds:itemID="{1F1B7F78-247D-4F8E-B30C-B898C197FAE7}"/>
</file>

<file path=customXml/itemProps4.xml><?xml version="1.0" encoding="utf-8"?>
<ds:datastoreItem xmlns:ds="http://schemas.openxmlformats.org/officeDocument/2006/customXml" ds:itemID="{F2481BF3-FA51-4DFD-A906-34204729387A}">
  <ds:schemaRefs>
    <ds:schemaRef ds:uri="Microsoft.SharePoint.Taxonomy.ContentTypeSync"/>
  </ds:schemaRefs>
</ds:datastoreItem>
</file>

<file path=customXml/itemProps5.xml><?xml version="1.0" encoding="utf-8"?>
<ds:datastoreItem xmlns:ds="http://schemas.openxmlformats.org/officeDocument/2006/customXml" ds:itemID="{922D45A0-802A-4E41-BECA-B3505B7FF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860e4c83-59ce-4420-a61e-371951efc959"/>
    <ds:schemaRef ds:uri="a68c6c55-4fbb-48c7-bd04-03a904b43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EEE62D0-804F-470A-8841-E8C6AB8535DC}">
  <ds:schemaRefs>
    <ds:schemaRef ds:uri="http://schemas.microsoft.com/office/2006/metadata/customXsn"/>
  </ds:schemaRefs>
</ds:datastoreItem>
</file>

<file path=customXml/itemProps7.xml><?xml version="1.0" encoding="utf-8"?>
<ds:datastoreItem xmlns:ds="http://schemas.openxmlformats.org/officeDocument/2006/customXml" ds:itemID="{7F94DC01-222E-46DB-86F0-13F7D0054121}"/>
</file>

<file path=customXml/itemProps8.xml><?xml version="1.0" encoding="utf-8"?>
<ds:datastoreItem xmlns:ds="http://schemas.openxmlformats.org/officeDocument/2006/customXml" ds:itemID="{CFB7B27C-CF2F-41C3-9F61-C814E95267D7}"/>
</file>

<file path=docProps/app.xml><?xml version="1.0" encoding="utf-8"?>
<Properties xmlns="http://schemas.openxmlformats.org/officeDocument/2006/extended-properties" xmlns:vt="http://schemas.openxmlformats.org/officeDocument/2006/docPropsVTypes">
  <Template>RK Basmall</Template>
  <TotalTime>0</TotalTime>
  <Pages>2</Pages>
  <Words>552</Words>
  <Characters>2927</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356 Anställning av individer som blivit dömda för grova sexualbrott.docx</dc:title>
  <dc:subject/>
  <dc:creator>Axel Ingvarsson</dc:creator>
  <cp:keywords/>
  <dc:description/>
  <cp:lastModifiedBy>Axel Ingvarsson</cp:lastModifiedBy>
  <cp:revision>2</cp:revision>
  <dcterms:created xsi:type="dcterms:W3CDTF">2020-11-17T13:34:00Z</dcterms:created>
  <dcterms:modified xsi:type="dcterms:W3CDTF">2020-11-17T13:34:00Z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RecordNumber">
    <vt:lpwstr>S2020/08128 </vt:lpwstr>
  </property>
  <property fmtid="{D5CDD505-2E9C-101B-9397-08002B2CF9AE}" pid="5" name="ActivityCategory">
    <vt:lpwstr/>
  </property>
  <property fmtid="{D5CDD505-2E9C-101B-9397-08002B2CF9AE}" pid="6" name="c9cd366cc722410295b9eacffbd73909">
    <vt:lpwstr/>
  </property>
  <property fmtid="{D5CDD505-2E9C-101B-9397-08002B2CF9AE}" pid="7" name="_dlc_DocIdItemGuid">
    <vt:lpwstr>03c68524-5d42-4ade-8473-b8c610f84984</vt:lpwstr>
  </property>
  <property fmtid="{D5CDD505-2E9C-101B-9397-08002B2CF9AE}" pid="8" name="TaxKeyword">
    <vt:lpwstr/>
  </property>
  <property fmtid="{D5CDD505-2E9C-101B-9397-08002B2CF9AE}" pid="9" name="Organisation">
    <vt:lpwstr/>
  </property>
  <property fmtid="{D5CDD505-2E9C-101B-9397-08002B2CF9AE}" pid="10" name="TaxKeywordTaxHTField">
    <vt:lpwstr/>
  </property>
</Properties>
</file>