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8BF9" w14:textId="77777777" w:rsidR="00293A8B" w:rsidRDefault="00293A8B" w:rsidP="00DA0661">
      <w:pPr>
        <w:pStyle w:val="Rubrik"/>
      </w:pPr>
      <w:bookmarkStart w:id="0" w:name="Start"/>
      <w:bookmarkEnd w:id="0"/>
      <w:r>
        <w:t>Svar på fråga 20</w:t>
      </w:r>
      <w:r w:rsidR="00920226">
        <w:t>19</w:t>
      </w:r>
      <w:r>
        <w:t>/</w:t>
      </w:r>
      <w:r w:rsidR="00920226">
        <w:t>20</w:t>
      </w:r>
      <w:r>
        <w:t>:</w:t>
      </w:r>
      <w:r w:rsidR="00345B86">
        <w:t>950</w:t>
      </w:r>
      <w:r>
        <w:t xml:space="preserve"> av </w:t>
      </w:r>
      <w:r w:rsidR="00345B86">
        <w:t>Elin Segerlind</w:t>
      </w:r>
      <w:r>
        <w:t xml:space="preserve"> (</w:t>
      </w:r>
      <w:r w:rsidR="00345B86">
        <w:t>V</w:t>
      </w:r>
      <w:r>
        <w:t>)</w:t>
      </w:r>
      <w:r>
        <w:br/>
      </w:r>
      <w:r w:rsidR="00EA1802" w:rsidRPr="00EA1802">
        <w:t>Sveaskog</w:t>
      </w:r>
      <w:r w:rsidR="00345B86">
        <w:t xml:space="preserve"> och gröna obligationer</w:t>
      </w:r>
    </w:p>
    <w:p w14:paraId="2AC798BD" w14:textId="03F0CA1C" w:rsidR="00EA1802" w:rsidRDefault="00345B86" w:rsidP="00345B86">
      <w:pPr>
        <w:pStyle w:val="Brdtext"/>
      </w:pPr>
      <w:r>
        <w:t>Elin Segerlind</w:t>
      </w:r>
      <w:r w:rsidR="00EA1802">
        <w:t xml:space="preserve"> har frågat mig </w:t>
      </w:r>
      <w:r>
        <w:t xml:space="preserve">om jag avser att vidta åtgärder för att försäkra </w:t>
      </w:r>
      <w:r w:rsidR="00652094">
        <w:t>m</w:t>
      </w:r>
      <w:r>
        <w:t>ig om att Sveaskogs genomförda emissioner av gröna obligationer bidrar till att dess verksamhet i ökad utsträckning bidrar till att vi når våra nationella miljömål</w:t>
      </w:r>
      <w:r w:rsidR="00652094">
        <w:t>.</w:t>
      </w:r>
    </w:p>
    <w:p w14:paraId="5B89F0A4" w14:textId="632673CF" w:rsidR="004B39D1" w:rsidRDefault="005B5B65" w:rsidP="00EA1802">
      <w:pPr>
        <w:pStyle w:val="Brdtext"/>
      </w:pPr>
      <w:r w:rsidRPr="005B5B65">
        <w:t>Regeringen har en hög ambition vad gäller hållbart företagande och har högt ställda förväntningar på att bolag med statligt ägande ska agera föredömligt och bedriva sin verksamhet på ett sätt som gynnar hållbar utveckling.</w:t>
      </w:r>
      <w:r w:rsidR="006D74E7">
        <w:t xml:space="preserve"> Staten ska vara föredöme för ett</w:t>
      </w:r>
      <w:bookmarkStart w:id="1" w:name="_GoBack"/>
      <w:bookmarkEnd w:id="1"/>
      <w:r w:rsidR="006D74E7">
        <w:t xml:space="preserve"> hållbart skogsbruk och ta stor naturhänsyn.</w:t>
      </w:r>
    </w:p>
    <w:p w14:paraId="75EA9DE9" w14:textId="382BA21A" w:rsidR="001C3079" w:rsidRDefault="005B5B65" w:rsidP="00EA1802">
      <w:pPr>
        <w:pStyle w:val="Brdtext"/>
      </w:pPr>
      <w:r>
        <w:t xml:space="preserve">Jag utgår från att </w:t>
      </w:r>
      <w:r w:rsidRPr="005B5B65">
        <w:t xml:space="preserve">Sveaskog </w:t>
      </w:r>
      <w:r w:rsidRPr="007D11B1">
        <w:t xml:space="preserve">följer </w:t>
      </w:r>
      <w:r w:rsidR="002B16E4" w:rsidRPr="007D11B1">
        <w:t xml:space="preserve">de </w:t>
      </w:r>
      <w:r w:rsidR="00645159">
        <w:t>principer</w:t>
      </w:r>
      <w:r w:rsidR="00645159" w:rsidRPr="007D11B1">
        <w:t xml:space="preserve"> </w:t>
      </w:r>
      <w:r w:rsidRPr="005B5B65">
        <w:t xml:space="preserve">som finns för gröna obligationer, vilket </w:t>
      </w:r>
      <w:r>
        <w:t xml:space="preserve">också </w:t>
      </w:r>
      <w:r w:rsidRPr="005B5B65">
        <w:t xml:space="preserve">har verifierats av </w:t>
      </w:r>
      <w:r w:rsidRPr="007D11B1">
        <w:t xml:space="preserve">extern part. </w:t>
      </w:r>
      <w:r w:rsidR="004E77E6" w:rsidRPr="007D11B1">
        <w:t xml:space="preserve">Bolaget är transparent och redovisar både i årsredovisningen och på hemsidan hur dessa medel används. </w:t>
      </w:r>
      <w:r w:rsidRPr="005B5B65">
        <w:t>Det är bolagets styrelse och ledning som ansvarar för bolagets organisation och förvaltningen av dess angelägenheter, samt den löpande förvaltningen av bolagets operativa verksamhet.</w:t>
      </w:r>
    </w:p>
    <w:p w14:paraId="44B8D86C" w14:textId="77777777" w:rsidR="00EA1802" w:rsidRPr="00345B86" w:rsidRDefault="00EA1802" w:rsidP="006A12F1">
      <w:pPr>
        <w:pStyle w:val="Brdtext"/>
        <w:rPr>
          <w:lang w:val="de-DE"/>
        </w:rPr>
      </w:pPr>
      <w:r w:rsidRPr="00345B86">
        <w:rPr>
          <w:lang w:val="de-DE"/>
        </w:rPr>
        <w:t xml:space="preserve">Stockholm den </w:t>
      </w:r>
      <w:sdt>
        <w:sdtPr>
          <w:rPr>
            <w:lang w:val="de-DE"/>
          </w:rPr>
          <w:id w:val="-1225218591"/>
          <w:placeholder>
            <w:docPart w:val="390CEFA76C5A4500BB6323AC91D1C56A"/>
          </w:placeholder>
          <w:dataBinding w:prefixMappings="xmlns:ns0='http://lp/documentinfo/RK' " w:xpath="/ns0:DocumentInfo[1]/ns0:BaseInfo[1]/ns0:HeaderDate[1]" w:storeItemID="{31A95917-8FEF-47EF-8407-A8BDF04ED4EE}"/>
          <w:date w:fullDate="2020-02-19T00:00:00Z">
            <w:dateFormat w:val="d MMMM yyyy"/>
            <w:lid w:val="sv-SE"/>
            <w:storeMappedDataAs w:val="dateTime"/>
            <w:calendar w:val="gregorian"/>
          </w:date>
        </w:sdtPr>
        <w:sdtEndPr/>
        <w:sdtContent>
          <w:r w:rsidR="00345B86" w:rsidRPr="00345B86">
            <w:rPr>
              <w:lang w:val="de-DE"/>
            </w:rPr>
            <w:t xml:space="preserve">19 </w:t>
          </w:r>
          <w:proofErr w:type="spellStart"/>
          <w:r w:rsidR="00345B86" w:rsidRPr="00345B86">
            <w:rPr>
              <w:lang w:val="de-DE"/>
            </w:rPr>
            <w:t>februari</w:t>
          </w:r>
          <w:proofErr w:type="spellEnd"/>
          <w:r w:rsidR="00345B86" w:rsidRPr="00345B86">
            <w:rPr>
              <w:lang w:val="de-DE"/>
            </w:rPr>
            <w:t xml:space="preserve"> 2020</w:t>
          </w:r>
        </w:sdtContent>
      </w:sdt>
    </w:p>
    <w:p w14:paraId="50A18843" w14:textId="77777777" w:rsidR="007D11B1" w:rsidRDefault="007D11B1" w:rsidP="00422A41">
      <w:pPr>
        <w:pStyle w:val="Brdtext"/>
        <w:rPr>
          <w:lang w:val="de-DE"/>
        </w:rPr>
      </w:pPr>
    </w:p>
    <w:p w14:paraId="02538CEB" w14:textId="2AEC91C9" w:rsidR="00EA1802" w:rsidRPr="00345B86" w:rsidRDefault="00EA1802" w:rsidP="00422A41">
      <w:pPr>
        <w:pStyle w:val="Brdtext"/>
        <w:rPr>
          <w:lang w:val="de-DE"/>
        </w:rPr>
      </w:pPr>
      <w:r w:rsidRPr="00345B86">
        <w:rPr>
          <w:lang w:val="de-DE"/>
        </w:rPr>
        <w:t>Ibrahim Baylan</w:t>
      </w:r>
    </w:p>
    <w:p w14:paraId="6E683002" w14:textId="77777777" w:rsidR="007B4B46" w:rsidRPr="00345B86" w:rsidRDefault="007B4B46" w:rsidP="00DB48AB">
      <w:pPr>
        <w:pStyle w:val="Brdtext"/>
        <w:rPr>
          <w:lang w:val="de-DE"/>
        </w:rPr>
      </w:pPr>
    </w:p>
    <w:sectPr w:rsidR="007B4B46" w:rsidRPr="00345B86"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7E21" w14:textId="77777777" w:rsidR="00293A8B" w:rsidRDefault="00293A8B" w:rsidP="00A87A54">
      <w:pPr>
        <w:spacing w:after="0" w:line="240" w:lineRule="auto"/>
      </w:pPr>
      <w:r>
        <w:separator/>
      </w:r>
    </w:p>
  </w:endnote>
  <w:endnote w:type="continuationSeparator" w:id="0">
    <w:p w14:paraId="27C3525D" w14:textId="77777777" w:rsidR="00293A8B" w:rsidRDefault="00293A8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1F57F0" w14:textId="77777777" w:rsidTr="006A26EC">
      <w:trPr>
        <w:trHeight w:val="227"/>
        <w:jc w:val="right"/>
      </w:trPr>
      <w:tc>
        <w:tcPr>
          <w:tcW w:w="708" w:type="dxa"/>
          <w:vAlign w:val="bottom"/>
        </w:tcPr>
        <w:p w14:paraId="02A1CC1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0089ADD" w14:textId="77777777" w:rsidTr="006A26EC">
      <w:trPr>
        <w:trHeight w:val="850"/>
        <w:jc w:val="right"/>
      </w:trPr>
      <w:tc>
        <w:tcPr>
          <w:tcW w:w="708" w:type="dxa"/>
          <w:vAlign w:val="bottom"/>
        </w:tcPr>
        <w:p w14:paraId="117D53E8" w14:textId="77777777" w:rsidR="005606BC" w:rsidRPr="00347E11" w:rsidRDefault="005606BC" w:rsidP="005606BC">
          <w:pPr>
            <w:pStyle w:val="Sidfot"/>
            <w:spacing w:line="276" w:lineRule="auto"/>
            <w:jc w:val="right"/>
          </w:pPr>
        </w:p>
      </w:tc>
    </w:tr>
  </w:tbl>
  <w:p w14:paraId="3529D0E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2FB1D56" w14:textId="77777777" w:rsidTr="001F4302">
      <w:trPr>
        <w:trHeight w:val="510"/>
      </w:trPr>
      <w:tc>
        <w:tcPr>
          <w:tcW w:w="8525" w:type="dxa"/>
          <w:gridSpan w:val="2"/>
          <w:vAlign w:val="bottom"/>
        </w:tcPr>
        <w:p w14:paraId="14EE3F32" w14:textId="77777777" w:rsidR="00347E11" w:rsidRPr="00347E11" w:rsidRDefault="00347E11" w:rsidP="00347E11">
          <w:pPr>
            <w:pStyle w:val="Sidfot"/>
            <w:rPr>
              <w:sz w:val="8"/>
            </w:rPr>
          </w:pPr>
        </w:p>
      </w:tc>
    </w:tr>
    <w:tr w:rsidR="00093408" w:rsidRPr="00EE3C0F" w14:paraId="0EF51A54" w14:textId="77777777" w:rsidTr="00C26068">
      <w:trPr>
        <w:trHeight w:val="227"/>
      </w:trPr>
      <w:tc>
        <w:tcPr>
          <w:tcW w:w="4074" w:type="dxa"/>
        </w:tcPr>
        <w:p w14:paraId="46A11A40" w14:textId="77777777" w:rsidR="00347E11" w:rsidRPr="00F53AEA" w:rsidRDefault="00347E11" w:rsidP="00C26068">
          <w:pPr>
            <w:pStyle w:val="Sidfot"/>
            <w:spacing w:line="276" w:lineRule="auto"/>
          </w:pPr>
        </w:p>
      </w:tc>
      <w:tc>
        <w:tcPr>
          <w:tcW w:w="4451" w:type="dxa"/>
        </w:tcPr>
        <w:p w14:paraId="2D78D0F5" w14:textId="77777777" w:rsidR="00093408" w:rsidRPr="00F53AEA" w:rsidRDefault="00093408" w:rsidP="00F53AEA">
          <w:pPr>
            <w:pStyle w:val="Sidfot"/>
            <w:spacing w:line="276" w:lineRule="auto"/>
          </w:pPr>
        </w:p>
      </w:tc>
    </w:tr>
  </w:tbl>
  <w:p w14:paraId="6BFFBB6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28CCF" w14:textId="77777777" w:rsidR="00293A8B" w:rsidRDefault="00293A8B" w:rsidP="00A87A54">
      <w:pPr>
        <w:spacing w:after="0" w:line="240" w:lineRule="auto"/>
      </w:pPr>
      <w:r>
        <w:separator/>
      </w:r>
    </w:p>
  </w:footnote>
  <w:footnote w:type="continuationSeparator" w:id="0">
    <w:p w14:paraId="51922347" w14:textId="77777777" w:rsidR="00293A8B" w:rsidRDefault="00293A8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93A8B" w14:paraId="503B2129" w14:textId="77777777" w:rsidTr="00C93EBA">
      <w:trPr>
        <w:trHeight w:val="227"/>
      </w:trPr>
      <w:tc>
        <w:tcPr>
          <w:tcW w:w="5534" w:type="dxa"/>
        </w:tcPr>
        <w:p w14:paraId="28C59AD9" w14:textId="77777777" w:rsidR="00293A8B" w:rsidRPr="007D73AB" w:rsidRDefault="00293A8B">
          <w:pPr>
            <w:pStyle w:val="Sidhuvud"/>
          </w:pPr>
        </w:p>
      </w:tc>
      <w:tc>
        <w:tcPr>
          <w:tcW w:w="3170" w:type="dxa"/>
          <w:vAlign w:val="bottom"/>
        </w:tcPr>
        <w:p w14:paraId="3FD239E5" w14:textId="77777777" w:rsidR="00293A8B" w:rsidRPr="007D73AB" w:rsidRDefault="00293A8B" w:rsidP="00340DE0">
          <w:pPr>
            <w:pStyle w:val="Sidhuvud"/>
          </w:pPr>
        </w:p>
      </w:tc>
      <w:tc>
        <w:tcPr>
          <w:tcW w:w="1134" w:type="dxa"/>
        </w:tcPr>
        <w:p w14:paraId="7F03CF78" w14:textId="77777777" w:rsidR="00293A8B" w:rsidRDefault="00293A8B" w:rsidP="005A703A">
          <w:pPr>
            <w:pStyle w:val="Sidhuvud"/>
          </w:pPr>
        </w:p>
      </w:tc>
    </w:tr>
    <w:tr w:rsidR="00293A8B" w14:paraId="3D1B0419" w14:textId="77777777" w:rsidTr="00C93EBA">
      <w:trPr>
        <w:trHeight w:val="1928"/>
      </w:trPr>
      <w:tc>
        <w:tcPr>
          <w:tcW w:w="5534" w:type="dxa"/>
        </w:tcPr>
        <w:p w14:paraId="0773F166" w14:textId="77777777" w:rsidR="00293A8B" w:rsidRPr="00340DE0" w:rsidRDefault="00293A8B" w:rsidP="00340DE0">
          <w:pPr>
            <w:pStyle w:val="Sidhuvud"/>
          </w:pPr>
          <w:r>
            <w:rPr>
              <w:noProof/>
            </w:rPr>
            <w:drawing>
              <wp:inline distT="0" distB="0" distL="0" distR="0" wp14:anchorId="7D0795AD" wp14:editId="270613E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6007ED2" w14:textId="77777777" w:rsidR="00293A8B" w:rsidRPr="00710A6C" w:rsidRDefault="00293A8B" w:rsidP="00EE3C0F">
          <w:pPr>
            <w:pStyle w:val="Sidhuvud"/>
            <w:rPr>
              <w:b/>
            </w:rPr>
          </w:pPr>
        </w:p>
        <w:p w14:paraId="5C0DEA92" w14:textId="77777777" w:rsidR="00293A8B" w:rsidRDefault="00293A8B" w:rsidP="00EE3C0F">
          <w:pPr>
            <w:pStyle w:val="Sidhuvud"/>
          </w:pPr>
        </w:p>
        <w:p w14:paraId="1CECCA4B" w14:textId="77777777" w:rsidR="00293A8B" w:rsidRDefault="00293A8B" w:rsidP="00EE3C0F">
          <w:pPr>
            <w:pStyle w:val="Sidhuvud"/>
          </w:pPr>
        </w:p>
        <w:p w14:paraId="43195E43" w14:textId="77777777" w:rsidR="00293A8B" w:rsidRDefault="00293A8B" w:rsidP="00EE3C0F">
          <w:pPr>
            <w:pStyle w:val="Sidhuvud"/>
          </w:pPr>
        </w:p>
        <w:sdt>
          <w:sdtPr>
            <w:alias w:val="Dnr"/>
            <w:tag w:val="ccRKShow_Dnr"/>
            <w:id w:val="-829283628"/>
            <w:placeholder>
              <w:docPart w:val="738098418B89425781B049AEEFCD343E"/>
            </w:placeholder>
            <w:dataBinding w:prefixMappings="xmlns:ns0='http://lp/documentinfo/RK' " w:xpath="/ns0:DocumentInfo[1]/ns0:BaseInfo[1]/ns0:Dnr[1]" w:storeItemID="{31A95917-8FEF-47EF-8407-A8BDF04ED4EE}"/>
            <w:text/>
          </w:sdtPr>
          <w:sdtEndPr/>
          <w:sdtContent>
            <w:p w14:paraId="3F4200F7" w14:textId="77777777" w:rsidR="00293A8B" w:rsidRDefault="00293A8B" w:rsidP="00EE3C0F">
              <w:pPr>
                <w:pStyle w:val="Sidhuvud"/>
              </w:pPr>
              <w:r>
                <w:t>N2020/</w:t>
              </w:r>
              <w:r w:rsidR="00EA1802">
                <w:t>00</w:t>
              </w:r>
              <w:r w:rsidR="00345B86">
                <w:t>317</w:t>
              </w:r>
              <w:r w:rsidR="00EA1802">
                <w:t>/BSÄ</w:t>
              </w:r>
            </w:p>
          </w:sdtContent>
        </w:sdt>
        <w:sdt>
          <w:sdtPr>
            <w:alias w:val="DocNumber"/>
            <w:tag w:val="DocNumber"/>
            <w:id w:val="1726028884"/>
            <w:placeholder>
              <w:docPart w:val="AD71D9F1DE1746448D0C889BFF18D1A4"/>
            </w:placeholder>
            <w:showingPlcHdr/>
            <w:dataBinding w:prefixMappings="xmlns:ns0='http://lp/documentinfo/RK' " w:xpath="/ns0:DocumentInfo[1]/ns0:BaseInfo[1]/ns0:DocNumber[1]" w:storeItemID="{31A95917-8FEF-47EF-8407-A8BDF04ED4EE}"/>
            <w:text/>
          </w:sdtPr>
          <w:sdtEndPr/>
          <w:sdtContent>
            <w:p w14:paraId="622BC84A" w14:textId="77777777" w:rsidR="00293A8B" w:rsidRDefault="00293A8B" w:rsidP="00EE3C0F">
              <w:pPr>
                <w:pStyle w:val="Sidhuvud"/>
              </w:pPr>
              <w:r>
                <w:rPr>
                  <w:rStyle w:val="Platshllartext"/>
                </w:rPr>
                <w:t xml:space="preserve"> </w:t>
              </w:r>
            </w:p>
          </w:sdtContent>
        </w:sdt>
        <w:p w14:paraId="44AFA071" w14:textId="77777777" w:rsidR="00293A8B" w:rsidRDefault="00293A8B" w:rsidP="00EE3C0F">
          <w:pPr>
            <w:pStyle w:val="Sidhuvud"/>
          </w:pPr>
        </w:p>
      </w:tc>
      <w:tc>
        <w:tcPr>
          <w:tcW w:w="1134" w:type="dxa"/>
        </w:tcPr>
        <w:p w14:paraId="20AAD58F" w14:textId="77777777" w:rsidR="00293A8B" w:rsidRDefault="00293A8B" w:rsidP="0094502D">
          <w:pPr>
            <w:pStyle w:val="Sidhuvud"/>
          </w:pPr>
        </w:p>
        <w:p w14:paraId="54CFA5DD" w14:textId="77777777" w:rsidR="00293A8B" w:rsidRPr="0094502D" w:rsidRDefault="00293A8B" w:rsidP="00EC71A6">
          <w:pPr>
            <w:pStyle w:val="Sidhuvud"/>
          </w:pPr>
        </w:p>
      </w:tc>
    </w:tr>
    <w:tr w:rsidR="00293A8B" w14:paraId="3F6D88C5" w14:textId="77777777" w:rsidTr="00C93EBA">
      <w:trPr>
        <w:trHeight w:val="2268"/>
      </w:trPr>
      <w:sdt>
        <w:sdtPr>
          <w:rPr>
            <w:rFonts w:asciiTheme="minorHAnsi" w:hAnsiTheme="minorHAnsi"/>
            <w:sz w:val="25"/>
          </w:rPr>
          <w:alias w:val="SenderText"/>
          <w:tag w:val="ccRKShow_SenderText"/>
          <w:id w:val="1374046025"/>
          <w:placeholder>
            <w:docPart w:val="5FE2CED384BF4E05BEA31BE22EF7F3E8"/>
          </w:placeholder>
        </w:sdtPr>
        <w:sdtEndPr/>
        <w:sdtContent>
          <w:tc>
            <w:tcPr>
              <w:tcW w:w="5534" w:type="dxa"/>
              <w:tcMar>
                <w:right w:w="1134" w:type="dxa"/>
              </w:tcMar>
            </w:tcPr>
            <w:p w14:paraId="507913BD" w14:textId="77777777" w:rsidR="00EA1802" w:rsidRPr="00EA1802" w:rsidRDefault="00EA1802" w:rsidP="00EA1802">
              <w:pPr>
                <w:pStyle w:val="Sidhuvud"/>
                <w:rPr>
                  <w:b/>
                </w:rPr>
              </w:pPr>
              <w:r w:rsidRPr="00EA1802">
                <w:rPr>
                  <w:b/>
                </w:rPr>
                <w:t>Näringsdepartementet</w:t>
              </w:r>
            </w:p>
            <w:p w14:paraId="52BC654E" w14:textId="746D8875" w:rsidR="00293A8B" w:rsidRDefault="00293A8B" w:rsidP="00EA1802">
              <w:pPr>
                <w:pStyle w:val="Sidhuvud"/>
              </w:pPr>
            </w:p>
            <w:p w14:paraId="7D6967DE" w14:textId="77777777" w:rsidR="00652094" w:rsidRDefault="00652094" w:rsidP="00652094">
              <w:pPr>
                <w:rPr>
                  <w:rFonts w:asciiTheme="majorHAnsi" w:hAnsiTheme="majorHAnsi"/>
                  <w:sz w:val="19"/>
                </w:rPr>
              </w:pPr>
            </w:p>
            <w:p w14:paraId="16075DF4" w14:textId="208730D7" w:rsidR="00652094" w:rsidRPr="00652094" w:rsidRDefault="00652094" w:rsidP="00652094"/>
          </w:tc>
        </w:sdtContent>
      </w:sdt>
      <w:sdt>
        <w:sdtPr>
          <w:alias w:val="Recipient"/>
          <w:tag w:val="ccRKShow_Recipient"/>
          <w:id w:val="-28344517"/>
          <w:placeholder>
            <w:docPart w:val="D1163657979A42A6A0D7BA7557CDA2AD"/>
          </w:placeholder>
          <w:dataBinding w:prefixMappings="xmlns:ns0='http://lp/documentinfo/RK' " w:xpath="/ns0:DocumentInfo[1]/ns0:BaseInfo[1]/ns0:Recipient[1]" w:storeItemID="{31A95917-8FEF-47EF-8407-A8BDF04ED4EE}"/>
          <w:text w:multiLine="1"/>
        </w:sdtPr>
        <w:sdtEndPr/>
        <w:sdtContent>
          <w:tc>
            <w:tcPr>
              <w:tcW w:w="3170" w:type="dxa"/>
            </w:tcPr>
            <w:p w14:paraId="33AC03FA" w14:textId="77777777" w:rsidR="00293A8B" w:rsidRDefault="00EA1802" w:rsidP="00547B89">
              <w:pPr>
                <w:pStyle w:val="Sidhuvud"/>
              </w:pPr>
              <w:r>
                <w:t>Till riksdagen</w:t>
              </w:r>
            </w:p>
          </w:tc>
        </w:sdtContent>
      </w:sdt>
      <w:tc>
        <w:tcPr>
          <w:tcW w:w="1134" w:type="dxa"/>
        </w:tcPr>
        <w:p w14:paraId="69215959" w14:textId="77777777" w:rsidR="00293A8B" w:rsidRDefault="00293A8B" w:rsidP="003E6020">
          <w:pPr>
            <w:pStyle w:val="Sidhuvud"/>
          </w:pPr>
        </w:p>
      </w:tc>
    </w:tr>
  </w:tbl>
  <w:p w14:paraId="6824B47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8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08B1"/>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05AA"/>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051C"/>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3079"/>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6E75"/>
    <w:rsid w:val="00237147"/>
    <w:rsid w:val="00242AD1"/>
    <w:rsid w:val="0024412C"/>
    <w:rsid w:val="00260D2D"/>
    <w:rsid w:val="00261975"/>
    <w:rsid w:val="00264503"/>
    <w:rsid w:val="00271D00"/>
    <w:rsid w:val="00274AA3"/>
    <w:rsid w:val="00275872"/>
    <w:rsid w:val="00281106"/>
    <w:rsid w:val="00282263"/>
    <w:rsid w:val="00282417"/>
    <w:rsid w:val="00282D27"/>
    <w:rsid w:val="00282E01"/>
    <w:rsid w:val="00287F0D"/>
    <w:rsid w:val="00292420"/>
    <w:rsid w:val="00293A8B"/>
    <w:rsid w:val="00296B7A"/>
    <w:rsid w:val="002974DC"/>
    <w:rsid w:val="002A0CB3"/>
    <w:rsid w:val="002A3531"/>
    <w:rsid w:val="002A39EF"/>
    <w:rsid w:val="002A6820"/>
    <w:rsid w:val="002B00E5"/>
    <w:rsid w:val="002B16E4"/>
    <w:rsid w:val="002B2672"/>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00FD"/>
    <w:rsid w:val="00321621"/>
    <w:rsid w:val="00323EF7"/>
    <w:rsid w:val="003240E1"/>
    <w:rsid w:val="00326C03"/>
    <w:rsid w:val="00327474"/>
    <w:rsid w:val="003277B5"/>
    <w:rsid w:val="003342B4"/>
    <w:rsid w:val="00340DE0"/>
    <w:rsid w:val="00341F47"/>
    <w:rsid w:val="00342327"/>
    <w:rsid w:val="0034250B"/>
    <w:rsid w:val="00344234"/>
    <w:rsid w:val="00345B86"/>
    <w:rsid w:val="0034750A"/>
    <w:rsid w:val="00347C69"/>
    <w:rsid w:val="00347E11"/>
    <w:rsid w:val="003503DD"/>
    <w:rsid w:val="00350696"/>
    <w:rsid w:val="00350C92"/>
    <w:rsid w:val="003542C5"/>
    <w:rsid w:val="00365461"/>
    <w:rsid w:val="00370311"/>
    <w:rsid w:val="00371607"/>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8BF"/>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39D1"/>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E77E6"/>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5B65"/>
    <w:rsid w:val="005C120D"/>
    <w:rsid w:val="005C15B3"/>
    <w:rsid w:val="005C6F80"/>
    <w:rsid w:val="005D07C2"/>
    <w:rsid w:val="005E2F29"/>
    <w:rsid w:val="005E400D"/>
    <w:rsid w:val="005E4E79"/>
    <w:rsid w:val="005E5CE7"/>
    <w:rsid w:val="005E790C"/>
    <w:rsid w:val="005F08C5"/>
    <w:rsid w:val="005F3C36"/>
    <w:rsid w:val="00604782"/>
    <w:rsid w:val="00605718"/>
    <w:rsid w:val="00605C66"/>
    <w:rsid w:val="00606310"/>
    <w:rsid w:val="00607814"/>
    <w:rsid w:val="00610D87"/>
    <w:rsid w:val="00610E88"/>
    <w:rsid w:val="006175D7"/>
    <w:rsid w:val="006208E5"/>
    <w:rsid w:val="006209CC"/>
    <w:rsid w:val="00622BAB"/>
    <w:rsid w:val="006273E4"/>
    <w:rsid w:val="00631F82"/>
    <w:rsid w:val="00633B59"/>
    <w:rsid w:val="00634EF4"/>
    <w:rsid w:val="006357D0"/>
    <w:rsid w:val="006358C8"/>
    <w:rsid w:val="0064133A"/>
    <w:rsid w:val="006416D1"/>
    <w:rsid w:val="00645159"/>
    <w:rsid w:val="00647FD7"/>
    <w:rsid w:val="00650080"/>
    <w:rsid w:val="00651F17"/>
    <w:rsid w:val="00652094"/>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1AF6"/>
    <w:rsid w:val="0069523C"/>
    <w:rsid w:val="006962CA"/>
    <w:rsid w:val="00696A95"/>
    <w:rsid w:val="006971DB"/>
    <w:rsid w:val="006A09DA"/>
    <w:rsid w:val="006A1835"/>
    <w:rsid w:val="006A2625"/>
    <w:rsid w:val="006B4A30"/>
    <w:rsid w:val="006B7569"/>
    <w:rsid w:val="006C28EE"/>
    <w:rsid w:val="006C4FF1"/>
    <w:rsid w:val="006D2998"/>
    <w:rsid w:val="006D3188"/>
    <w:rsid w:val="006D5159"/>
    <w:rsid w:val="006D6779"/>
    <w:rsid w:val="006D74E7"/>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2B47"/>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4B46"/>
    <w:rsid w:val="007C44FF"/>
    <w:rsid w:val="007C6456"/>
    <w:rsid w:val="007C7BDB"/>
    <w:rsid w:val="007D11B1"/>
    <w:rsid w:val="007D2FF5"/>
    <w:rsid w:val="007D4BCF"/>
    <w:rsid w:val="007D73AB"/>
    <w:rsid w:val="007D790E"/>
    <w:rsid w:val="007E2712"/>
    <w:rsid w:val="007E4A9C"/>
    <w:rsid w:val="007E5516"/>
    <w:rsid w:val="007E634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468C0"/>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094"/>
    <w:rsid w:val="008B7BEB"/>
    <w:rsid w:val="008C02B8"/>
    <w:rsid w:val="008C4538"/>
    <w:rsid w:val="008C562B"/>
    <w:rsid w:val="008C6717"/>
    <w:rsid w:val="008D0305"/>
    <w:rsid w:val="008D0A21"/>
    <w:rsid w:val="008D2D6B"/>
    <w:rsid w:val="008D3090"/>
    <w:rsid w:val="008D4306"/>
    <w:rsid w:val="008D4400"/>
    <w:rsid w:val="008D4508"/>
    <w:rsid w:val="008D4DC4"/>
    <w:rsid w:val="008D7CAF"/>
    <w:rsid w:val="008E02EE"/>
    <w:rsid w:val="008E65A8"/>
    <w:rsid w:val="008E6CCE"/>
    <w:rsid w:val="008E77D6"/>
    <w:rsid w:val="009036E7"/>
    <w:rsid w:val="0090605F"/>
    <w:rsid w:val="0091053B"/>
    <w:rsid w:val="00912158"/>
    <w:rsid w:val="00912945"/>
    <w:rsid w:val="009144EE"/>
    <w:rsid w:val="00915D4C"/>
    <w:rsid w:val="00920226"/>
    <w:rsid w:val="00927548"/>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70B9"/>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0EE7"/>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5BEA"/>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4E3C"/>
    <w:rsid w:val="00AD0E75"/>
    <w:rsid w:val="00AE77EB"/>
    <w:rsid w:val="00AE7BD8"/>
    <w:rsid w:val="00AE7D02"/>
    <w:rsid w:val="00AF0BB7"/>
    <w:rsid w:val="00AF0BDE"/>
    <w:rsid w:val="00AF0EDE"/>
    <w:rsid w:val="00AF3675"/>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BF724E"/>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5A55"/>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5765"/>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2F7B"/>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401F"/>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802"/>
    <w:rsid w:val="00EA1AFC"/>
    <w:rsid w:val="00EA2317"/>
    <w:rsid w:val="00EA4C83"/>
    <w:rsid w:val="00EB763D"/>
    <w:rsid w:val="00EB7FE4"/>
    <w:rsid w:val="00EC0A92"/>
    <w:rsid w:val="00EC1DA0"/>
    <w:rsid w:val="00EC329B"/>
    <w:rsid w:val="00EC5EB9"/>
    <w:rsid w:val="00EC6006"/>
    <w:rsid w:val="00EC71A6"/>
    <w:rsid w:val="00EC73EB"/>
    <w:rsid w:val="00EC7524"/>
    <w:rsid w:val="00ED3CC8"/>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104F"/>
    <w:rsid w:val="00F6392C"/>
    <w:rsid w:val="00F64256"/>
    <w:rsid w:val="00F66093"/>
    <w:rsid w:val="00F66657"/>
    <w:rsid w:val="00F6751E"/>
    <w:rsid w:val="00F7021C"/>
    <w:rsid w:val="00F70848"/>
    <w:rsid w:val="00F73A60"/>
    <w:rsid w:val="00F8015D"/>
    <w:rsid w:val="00F829C7"/>
    <w:rsid w:val="00F834AA"/>
    <w:rsid w:val="00F848D6"/>
    <w:rsid w:val="00F859AE"/>
    <w:rsid w:val="00F87001"/>
    <w:rsid w:val="00F922B2"/>
    <w:rsid w:val="00F943C8"/>
    <w:rsid w:val="00F96B28"/>
    <w:rsid w:val="00FA1564"/>
    <w:rsid w:val="00FA293C"/>
    <w:rsid w:val="00FA41B4"/>
    <w:rsid w:val="00FA5DDD"/>
    <w:rsid w:val="00FA6255"/>
    <w:rsid w:val="00FA7644"/>
    <w:rsid w:val="00FB0647"/>
    <w:rsid w:val="00FB1DB9"/>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1F516C"/>
  <w15:docId w15:val="{54B9BE7F-78FC-42FE-AABC-1BC96FC9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8098418B89425781B049AEEFCD343E"/>
        <w:category>
          <w:name w:val="Allmänt"/>
          <w:gallery w:val="placeholder"/>
        </w:category>
        <w:types>
          <w:type w:val="bbPlcHdr"/>
        </w:types>
        <w:behaviors>
          <w:behavior w:val="content"/>
        </w:behaviors>
        <w:guid w:val="{F19E07C2-0A25-4519-B4FB-8440272D45C2}"/>
      </w:docPartPr>
      <w:docPartBody>
        <w:p w:rsidR="00DA2B0E" w:rsidRDefault="00CB7CE6" w:rsidP="00CB7CE6">
          <w:pPr>
            <w:pStyle w:val="738098418B89425781B049AEEFCD343E"/>
          </w:pPr>
          <w:r>
            <w:rPr>
              <w:rStyle w:val="Platshllartext"/>
            </w:rPr>
            <w:t xml:space="preserve"> </w:t>
          </w:r>
        </w:p>
      </w:docPartBody>
    </w:docPart>
    <w:docPart>
      <w:docPartPr>
        <w:name w:val="AD71D9F1DE1746448D0C889BFF18D1A4"/>
        <w:category>
          <w:name w:val="Allmänt"/>
          <w:gallery w:val="placeholder"/>
        </w:category>
        <w:types>
          <w:type w:val="bbPlcHdr"/>
        </w:types>
        <w:behaviors>
          <w:behavior w:val="content"/>
        </w:behaviors>
        <w:guid w:val="{E1F0D885-9A54-43A9-85ED-CC7CF4406E20}"/>
      </w:docPartPr>
      <w:docPartBody>
        <w:p w:rsidR="00DA2B0E" w:rsidRDefault="00CB7CE6" w:rsidP="00CB7CE6">
          <w:pPr>
            <w:pStyle w:val="AD71D9F1DE1746448D0C889BFF18D1A4"/>
          </w:pPr>
          <w:r>
            <w:rPr>
              <w:rStyle w:val="Platshllartext"/>
            </w:rPr>
            <w:t xml:space="preserve"> </w:t>
          </w:r>
        </w:p>
      </w:docPartBody>
    </w:docPart>
    <w:docPart>
      <w:docPartPr>
        <w:name w:val="5FE2CED384BF4E05BEA31BE22EF7F3E8"/>
        <w:category>
          <w:name w:val="Allmänt"/>
          <w:gallery w:val="placeholder"/>
        </w:category>
        <w:types>
          <w:type w:val="bbPlcHdr"/>
        </w:types>
        <w:behaviors>
          <w:behavior w:val="content"/>
        </w:behaviors>
        <w:guid w:val="{25F43BF8-7F49-460B-9D8C-40DFFC66C85E}"/>
      </w:docPartPr>
      <w:docPartBody>
        <w:p w:rsidR="00DA2B0E" w:rsidRDefault="00CB7CE6" w:rsidP="00CB7CE6">
          <w:pPr>
            <w:pStyle w:val="5FE2CED384BF4E05BEA31BE22EF7F3E8"/>
          </w:pPr>
          <w:r>
            <w:rPr>
              <w:rStyle w:val="Platshllartext"/>
            </w:rPr>
            <w:t xml:space="preserve"> </w:t>
          </w:r>
        </w:p>
      </w:docPartBody>
    </w:docPart>
    <w:docPart>
      <w:docPartPr>
        <w:name w:val="D1163657979A42A6A0D7BA7557CDA2AD"/>
        <w:category>
          <w:name w:val="Allmänt"/>
          <w:gallery w:val="placeholder"/>
        </w:category>
        <w:types>
          <w:type w:val="bbPlcHdr"/>
        </w:types>
        <w:behaviors>
          <w:behavior w:val="content"/>
        </w:behaviors>
        <w:guid w:val="{52898C87-CD2E-41C6-8B21-4EF54AD4F343}"/>
      </w:docPartPr>
      <w:docPartBody>
        <w:p w:rsidR="00DA2B0E" w:rsidRDefault="00CB7CE6" w:rsidP="00CB7CE6">
          <w:pPr>
            <w:pStyle w:val="D1163657979A42A6A0D7BA7557CDA2AD"/>
          </w:pPr>
          <w:r>
            <w:rPr>
              <w:rStyle w:val="Platshllartext"/>
            </w:rPr>
            <w:t xml:space="preserve"> </w:t>
          </w:r>
        </w:p>
      </w:docPartBody>
    </w:docPart>
    <w:docPart>
      <w:docPartPr>
        <w:name w:val="390CEFA76C5A4500BB6323AC91D1C56A"/>
        <w:category>
          <w:name w:val="Allmänt"/>
          <w:gallery w:val="placeholder"/>
        </w:category>
        <w:types>
          <w:type w:val="bbPlcHdr"/>
        </w:types>
        <w:behaviors>
          <w:behavior w:val="content"/>
        </w:behaviors>
        <w:guid w:val="{FFC40481-9908-4AB0-AAC1-504B5C9958E6}"/>
      </w:docPartPr>
      <w:docPartBody>
        <w:p w:rsidR="00DA2B0E" w:rsidRDefault="00CB7CE6" w:rsidP="00CB7CE6">
          <w:pPr>
            <w:pStyle w:val="390CEFA76C5A4500BB6323AC91D1C56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E6"/>
    <w:rsid w:val="00CB7CE6"/>
    <w:rsid w:val="00DA2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AAA8FFAAD1D4A1198DCF3862D189EAC">
    <w:name w:val="EAAA8FFAAD1D4A1198DCF3862D189EAC"/>
    <w:rsid w:val="00CB7CE6"/>
  </w:style>
  <w:style w:type="character" w:styleId="Platshllartext">
    <w:name w:val="Placeholder Text"/>
    <w:basedOn w:val="Standardstycketeckensnitt"/>
    <w:uiPriority w:val="99"/>
    <w:semiHidden/>
    <w:rsid w:val="00CB7CE6"/>
    <w:rPr>
      <w:noProof w:val="0"/>
      <w:color w:val="808080"/>
    </w:rPr>
  </w:style>
  <w:style w:type="paragraph" w:customStyle="1" w:styleId="8104793ECCAA4CBD8D56A0A5D7C5CB8E">
    <w:name w:val="8104793ECCAA4CBD8D56A0A5D7C5CB8E"/>
    <w:rsid w:val="00CB7CE6"/>
  </w:style>
  <w:style w:type="paragraph" w:customStyle="1" w:styleId="01080B669B2341DDAFA0EF8C61A3DF00">
    <w:name w:val="01080B669B2341DDAFA0EF8C61A3DF00"/>
    <w:rsid w:val="00CB7CE6"/>
  </w:style>
  <w:style w:type="paragraph" w:customStyle="1" w:styleId="47FCC78EF54D483CB9C371824ABE32C9">
    <w:name w:val="47FCC78EF54D483CB9C371824ABE32C9"/>
    <w:rsid w:val="00CB7CE6"/>
  </w:style>
  <w:style w:type="paragraph" w:customStyle="1" w:styleId="738098418B89425781B049AEEFCD343E">
    <w:name w:val="738098418B89425781B049AEEFCD343E"/>
    <w:rsid w:val="00CB7CE6"/>
  </w:style>
  <w:style w:type="paragraph" w:customStyle="1" w:styleId="AD71D9F1DE1746448D0C889BFF18D1A4">
    <w:name w:val="AD71D9F1DE1746448D0C889BFF18D1A4"/>
    <w:rsid w:val="00CB7CE6"/>
  </w:style>
  <w:style w:type="paragraph" w:customStyle="1" w:styleId="85B6B1662EA641F6BA8648D35DF24CFD">
    <w:name w:val="85B6B1662EA641F6BA8648D35DF24CFD"/>
    <w:rsid w:val="00CB7CE6"/>
  </w:style>
  <w:style w:type="paragraph" w:customStyle="1" w:styleId="B29A4B0AB0BA44F2B14B8E0E9BECDCCC">
    <w:name w:val="B29A4B0AB0BA44F2B14B8E0E9BECDCCC"/>
    <w:rsid w:val="00CB7CE6"/>
  </w:style>
  <w:style w:type="paragraph" w:customStyle="1" w:styleId="657CDE818EEB423F80613748CE3B4828">
    <w:name w:val="657CDE818EEB423F80613748CE3B4828"/>
    <w:rsid w:val="00CB7CE6"/>
  </w:style>
  <w:style w:type="paragraph" w:customStyle="1" w:styleId="5FE2CED384BF4E05BEA31BE22EF7F3E8">
    <w:name w:val="5FE2CED384BF4E05BEA31BE22EF7F3E8"/>
    <w:rsid w:val="00CB7CE6"/>
  </w:style>
  <w:style w:type="paragraph" w:customStyle="1" w:styleId="D1163657979A42A6A0D7BA7557CDA2AD">
    <w:name w:val="D1163657979A42A6A0D7BA7557CDA2AD"/>
    <w:rsid w:val="00CB7CE6"/>
  </w:style>
  <w:style w:type="paragraph" w:customStyle="1" w:styleId="DF7A9B411B044E2F88C8F901CC5CE666">
    <w:name w:val="DF7A9B411B044E2F88C8F901CC5CE666"/>
    <w:rsid w:val="00CB7CE6"/>
  </w:style>
  <w:style w:type="paragraph" w:customStyle="1" w:styleId="643261A397B149F68C97675F3AED3F6A">
    <w:name w:val="643261A397B149F68C97675F3AED3F6A"/>
    <w:rsid w:val="00CB7CE6"/>
  </w:style>
  <w:style w:type="paragraph" w:customStyle="1" w:styleId="835F64B711F54E8E96EBE8BBC84FC07D">
    <w:name w:val="835F64B711F54E8E96EBE8BBC84FC07D"/>
    <w:rsid w:val="00CB7CE6"/>
  </w:style>
  <w:style w:type="paragraph" w:customStyle="1" w:styleId="39CC98E21302411AA6FFC613C03A8B23">
    <w:name w:val="39CC98E21302411AA6FFC613C03A8B23"/>
    <w:rsid w:val="00CB7CE6"/>
  </w:style>
  <w:style w:type="paragraph" w:customStyle="1" w:styleId="FC9AB4AE1D8D45CAB52C710F715014DB">
    <w:name w:val="FC9AB4AE1D8D45CAB52C710F715014DB"/>
    <w:rsid w:val="00CB7CE6"/>
  </w:style>
  <w:style w:type="paragraph" w:customStyle="1" w:styleId="390CEFA76C5A4500BB6323AC91D1C56A">
    <w:name w:val="390CEFA76C5A4500BB6323AC91D1C56A"/>
    <w:rsid w:val="00CB7CE6"/>
  </w:style>
  <w:style w:type="paragraph" w:customStyle="1" w:styleId="44CC67590A944873A1F9E79CD7658CE1">
    <w:name w:val="44CC67590A944873A1F9E79CD7658CE1"/>
    <w:rsid w:val="00CB7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1ff901b1-c838-4cea-9fd7-fab6e44c4930</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2020-02-19T00:00:00</HeaderDate>
    <Office/>
    <Dnr>N2020/00317/BSÄ</Dnr>
    <ParagrafNr/>
    <DocumentTitle/>
    <VisitingAddress/>
    <Extra1/>
    <Extra2/>
    <Extra3>Magnus Persson</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2020-02-19T00:00:00</HeaderDate>
    <Office/>
    <Dnr>N2020/00317/BSÄ</Dnr>
    <ParagrafNr/>
    <DocumentTitle/>
    <VisitingAddress/>
    <Extra1/>
    <Extra2/>
    <Extra3>Magnus Persson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0776-85FA-4A8F-B458-70517BADA0E9}"/>
</file>

<file path=customXml/itemProps2.xml><?xml version="1.0" encoding="utf-8"?>
<ds:datastoreItem xmlns:ds="http://schemas.openxmlformats.org/officeDocument/2006/customXml" ds:itemID="{36C1C7ED-A24D-4618-BAC6-C3B4A4DDE73F}"/>
</file>

<file path=customXml/itemProps3.xml><?xml version="1.0" encoding="utf-8"?>
<ds:datastoreItem xmlns:ds="http://schemas.openxmlformats.org/officeDocument/2006/customXml" ds:itemID="{62FE5E7C-E2D6-4DFC-8F44-033C70BB6BDA}"/>
</file>

<file path=customXml/itemProps4.xml><?xml version="1.0" encoding="utf-8"?>
<ds:datastoreItem xmlns:ds="http://schemas.openxmlformats.org/officeDocument/2006/customXml" ds:itemID="{8D66F6E4-61CE-4E20-8851-462863107E4B}"/>
</file>

<file path=customXml/itemProps5.xml><?xml version="1.0" encoding="utf-8"?>
<ds:datastoreItem xmlns:ds="http://schemas.openxmlformats.org/officeDocument/2006/customXml" ds:itemID="{36C1C7ED-A24D-4618-BAC6-C3B4A4DDE73F}"/>
</file>

<file path=customXml/itemProps6.xml><?xml version="1.0" encoding="utf-8"?>
<ds:datastoreItem xmlns:ds="http://schemas.openxmlformats.org/officeDocument/2006/customXml" ds:itemID="{31A95917-8FEF-47EF-8407-A8BDF04ED4EE}"/>
</file>

<file path=customXml/itemProps7.xml><?xml version="1.0" encoding="utf-8"?>
<ds:datastoreItem xmlns:ds="http://schemas.openxmlformats.org/officeDocument/2006/customXml" ds:itemID="{31A95917-8FEF-47EF-8407-A8BDF04ED4EE}"/>
</file>

<file path=customXml/itemProps8.xml><?xml version="1.0" encoding="utf-8"?>
<ds:datastoreItem xmlns:ds="http://schemas.openxmlformats.org/officeDocument/2006/customXml" ds:itemID="{22E74E02-0AC7-4685-AC4B-B2AB58F63FE9}"/>
</file>

<file path=docProps/app.xml><?xml version="1.0" encoding="utf-8"?>
<Properties xmlns="http://schemas.openxmlformats.org/officeDocument/2006/extended-properties" xmlns:vt="http://schemas.openxmlformats.org/officeDocument/2006/docPropsVTypes">
  <Template>RK Basmall</Template>
  <TotalTime>0</TotalTime>
  <Pages>1</Pages>
  <Words>172</Words>
  <Characters>915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950 av Elin Segerlind (V) Sveaskog och gröna obligationer.docx</dc:title>
  <dc:subject/>
  <dc:creator>Leif Ljungqvist</dc:creator>
  <cp:keywords/>
  <dc:description/>
  <cp:lastModifiedBy>Leif Ljungqvist</cp:lastModifiedBy>
  <cp:revision>4</cp:revision>
  <cp:lastPrinted>2020-02-17T12:06:00Z</cp:lastPrinted>
  <dcterms:created xsi:type="dcterms:W3CDTF">2020-02-18T14:34:00Z</dcterms:created>
  <dcterms:modified xsi:type="dcterms:W3CDTF">2020-02-18T20:42:00Z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