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BBBD" w14:textId="096B2C94" w:rsidR="005C23AD" w:rsidRDefault="005C23AD" w:rsidP="00DA0661">
      <w:pPr>
        <w:pStyle w:val="Rubrik"/>
      </w:pPr>
      <w:bookmarkStart w:id="0" w:name="Start"/>
      <w:bookmarkEnd w:id="0"/>
      <w:r>
        <w:t xml:space="preserve">Svar på fråga 2019/20:192 Eget utträde av </w:t>
      </w:r>
      <w:r w:rsidRPr="005C23AD">
        <w:t>Dennis Dioukarev</w:t>
      </w:r>
      <w:r>
        <w:t xml:space="preserve"> (SD)</w:t>
      </w:r>
      <w:r>
        <w:br/>
      </w:r>
    </w:p>
    <w:p w14:paraId="00191835" w14:textId="096EA153" w:rsidR="005C23AD" w:rsidRDefault="005C23AD" w:rsidP="00094C4A">
      <w:pPr>
        <w:pStyle w:val="Brdtext"/>
      </w:pPr>
      <w:r>
        <w:t xml:space="preserve">Dennis Dioukarev har frågat mig om jag </w:t>
      </w:r>
      <w:r w:rsidR="00094C4A">
        <w:t>och regeringen avser att eliminera  avgiften för att anmäla egen avgång ur aktiebolagsstyrelse eller från en företrädande roll för ett handels- eller kommanditbolag, eller om vi anser att denna struktur skapar goda incitament för företagsamhet</w:t>
      </w:r>
      <w:r w:rsidR="0020305C">
        <w:t>.</w:t>
      </w:r>
    </w:p>
    <w:p w14:paraId="5DC254DC" w14:textId="6CD786A0" w:rsidR="00094C4A" w:rsidRDefault="00132AE3" w:rsidP="00094C4A">
      <w:pPr>
        <w:pStyle w:val="Brdtext"/>
      </w:pPr>
      <w:r w:rsidRPr="00132AE3">
        <w:t>Bolagsverket</w:t>
      </w:r>
      <w:r w:rsidR="00DD44AE">
        <w:t xml:space="preserve">s registrerande verksamhet finansieras genom </w:t>
      </w:r>
      <w:r w:rsidRPr="00132AE3">
        <w:t>avgifter</w:t>
      </w:r>
      <w:r w:rsidR="00880848">
        <w:t xml:space="preserve">. </w:t>
      </w:r>
      <w:r w:rsidR="0080224C">
        <w:t xml:space="preserve">Att verksamheten avgiftsfinansieras görs bl.a. för att </w:t>
      </w:r>
      <w:r w:rsidR="008D2F68">
        <w:t>lagstiftaren</w:t>
      </w:r>
      <w:bookmarkStart w:id="1" w:name="_GoBack"/>
      <w:bookmarkEnd w:id="1"/>
      <w:r w:rsidR="0080224C">
        <w:t xml:space="preserve"> </w:t>
      </w:r>
      <w:r w:rsidR="005774F1">
        <w:t xml:space="preserve">gjort bedömningen </w:t>
      </w:r>
      <w:r w:rsidR="0080224C">
        <w:t xml:space="preserve">att det är rimligt att den som tar i anspråk </w:t>
      </w:r>
      <w:r w:rsidR="00C86C93">
        <w:t xml:space="preserve">en vara eller en tjänst </w:t>
      </w:r>
      <w:r w:rsidR="00670B25">
        <w:t>också</w:t>
      </w:r>
      <w:r w:rsidR="00C86C93">
        <w:t xml:space="preserve"> betalar för</w:t>
      </w:r>
      <w:r w:rsidR="0080224C">
        <w:t xml:space="preserve"> </w:t>
      </w:r>
      <w:r w:rsidR="00670B25">
        <w:t>varan eller tjänsten</w:t>
      </w:r>
      <w:r w:rsidR="0080224C">
        <w:t xml:space="preserve"> och förhindra ett överutnyttjande</w:t>
      </w:r>
      <w:r w:rsidR="00670B25">
        <w:t xml:space="preserve">. </w:t>
      </w:r>
      <w:r w:rsidR="0080224C">
        <w:t>Avgifterna</w:t>
      </w:r>
      <w:r w:rsidR="00DD44AE">
        <w:t xml:space="preserve"> ska</w:t>
      </w:r>
      <w:r w:rsidRPr="00132AE3">
        <w:t xml:space="preserve"> enlig</w:t>
      </w:r>
      <w:r w:rsidR="00DD44AE">
        <w:t xml:space="preserve">t </w:t>
      </w:r>
      <w:r w:rsidR="0080224C">
        <w:t>avgift</w:t>
      </w:r>
      <w:r w:rsidR="0080224C" w:rsidRPr="00132AE3">
        <w:t xml:space="preserve">sförordningen </w:t>
      </w:r>
      <w:r w:rsidRPr="00132AE3">
        <w:t>sättas utifrån självkostnadsprincipen.</w:t>
      </w:r>
      <w:r w:rsidR="00DD44AE">
        <w:t xml:space="preserve"> </w:t>
      </w:r>
      <w:r w:rsidR="00905061">
        <w:t xml:space="preserve">Principen innebär att varje ärende ska bära sina egna kostnader. </w:t>
      </w:r>
      <w:r w:rsidR="00394E6E">
        <w:t xml:space="preserve">Avgifterna för </w:t>
      </w:r>
      <w:r w:rsidR="00394E6E" w:rsidRPr="00394E6E">
        <w:t>att anmäla egen avgång ur aktiebolagsstyrelse eller från en företrädande roll för ett handels- eller kommanditbolag</w:t>
      </w:r>
      <w:r w:rsidR="00394E6E">
        <w:t xml:space="preserve"> </w:t>
      </w:r>
      <w:r w:rsidR="00394E6E" w:rsidRPr="00394E6E">
        <w:t>ligger i intervallet 500</w:t>
      </w:r>
      <w:r w:rsidR="00EA64CA">
        <w:softHyphen/>
        <w:t>-</w:t>
      </w:r>
      <w:r w:rsidR="00394E6E" w:rsidRPr="00394E6E">
        <w:t xml:space="preserve">1000 </w:t>
      </w:r>
      <w:r w:rsidR="00394E6E">
        <w:t xml:space="preserve">kronor </w:t>
      </w:r>
      <w:r w:rsidR="00905061">
        <w:t xml:space="preserve">beroende på företagsform och om ansökan lämnas digitalt eller på blankett. </w:t>
      </w:r>
      <w:r w:rsidR="0080224C">
        <w:t>Avgiftsnivåerna</w:t>
      </w:r>
      <w:r w:rsidR="00394E6E">
        <w:t xml:space="preserve"> reglera</w:t>
      </w:r>
      <w:r w:rsidR="00905061">
        <w:t>s</w:t>
      </w:r>
      <w:r w:rsidR="00394E6E">
        <w:t xml:space="preserve"> i aktiebolags</w:t>
      </w:r>
      <w:r w:rsidR="008D2732">
        <w:t>förordningen</w:t>
      </w:r>
      <w:r w:rsidR="00394E6E">
        <w:t xml:space="preserve"> och handels</w:t>
      </w:r>
      <w:r w:rsidR="008D2732">
        <w:t>registerförordningen</w:t>
      </w:r>
      <w:r w:rsidR="00394E6E">
        <w:t xml:space="preserve">. </w:t>
      </w:r>
      <w:r w:rsidR="008D2732">
        <w:t>O</w:t>
      </w:r>
      <w:r w:rsidR="008D2732" w:rsidRPr="008D2732">
        <w:t>m avgiften för de</w:t>
      </w:r>
      <w:r w:rsidR="008D2732">
        <w:t xml:space="preserve">ssa ärenden </w:t>
      </w:r>
      <w:r w:rsidR="008D2732" w:rsidRPr="008D2732">
        <w:t xml:space="preserve">skulle tas bort så skulle den avgiftsminskningen </w:t>
      </w:r>
      <w:r w:rsidR="008D2732">
        <w:t>behöva</w:t>
      </w:r>
      <w:r w:rsidR="008D2732" w:rsidRPr="008D2732">
        <w:t xml:space="preserve"> kompenseras genom höjda avgifter för andra ärenden </w:t>
      </w:r>
      <w:r w:rsidR="00BC3BF5">
        <w:t>eller för andra</w:t>
      </w:r>
      <w:r w:rsidR="008D2732" w:rsidRPr="008D2732">
        <w:t xml:space="preserve"> företag</w:t>
      </w:r>
      <w:r w:rsidR="00EA64CA">
        <w:t>.</w:t>
      </w:r>
      <w:r w:rsidR="0080224C">
        <w:t xml:space="preserve"> </w:t>
      </w:r>
      <w:r w:rsidR="008D2732">
        <w:t xml:space="preserve">Detta skulle dock innebära att </w:t>
      </w:r>
      <w:r w:rsidR="008D2732" w:rsidRPr="008D2732">
        <w:t>kostnaden för handläggningen av v</w:t>
      </w:r>
      <w:r w:rsidR="008D2732">
        <w:t>issa</w:t>
      </w:r>
      <w:r w:rsidR="008D2732" w:rsidRPr="008D2732">
        <w:t xml:space="preserve"> företags ansökningar </w:t>
      </w:r>
      <w:r w:rsidR="008D2732">
        <w:t xml:space="preserve">skulle </w:t>
      </w:r>
      <w:r w:rsidR="008D2732" w:rsidRPr="008D2732">
        <w:t>betalas av företag som inte berörs av ansökningarna</w:t>
      </w:r>
      <w:r w:rsidR="00445A3D">
        <w:t xml:space="preserve"> </w:t>
      </w:r>
      <w:r w:rsidR="0020305C">
        <w:t>vilket</w:t>
      </w:r>
      <w:r w:rsidR="00905061">
        <w:t xml:space="preserve"> strider mot självkostnadsprincipen.</w:t>
      </w:r>
      <w:r w:rsidR="0080224C">
        <w:t xml:space="preserve"> </w:t>
      </w:r>
    </w:p>
    <w:p w14:paraId="033E7131" w14:textId="64A016A0" w:rsidR="00094C4A" w:rsidRDefault="00905061" w:rsidP="00094C4A">
      <w:pPr>
        <w:pStyle w:val="Brdtext"/>
      </w:pPr>
      <w:r>
        <w:t xml:space="preserve">Regeringen arbetar ständigt med </w:t>
      </w:r>
      <w:r w:rsidR="00C70DE2" w:rsidRPr="00C70DE2">
        <w:t xml:space="preserve">insatser för att skapa goda ramvillkor för företag, företagsutveckling, främja entreprenörskap, stärka </w:t>
      </w:r>
      <w:r w:rsidR="00FC390C" w:rsidRPr="00C70DE2">
        <w:t>innovations</w:t>
      </w:r>
      <w:r w:rsidR="00FC390C">
        <w:t>- och</w:t>
      </w:r>
      <w:r w:rsidR="00FC390C" w:rsidRPr="00FC390C">
        <w:t xml:space="preserve"> </w:t>
      </w:r>
      <w:r w:rsidR="00FC390C">
        <w:t>konkurrenskraften samt</w:t>
      </w:r>
      <w:r w:rsidR="00C70DE2" w:rsidRPr="00C70DE2">
        <w:t xml:space="preserve"> förenkla för företag</w:t>
      </w:r>
      <w:r w:rsidR="00FC390C">
        <w:t>.</w:t>
      </w:r>
    </w:p>
    <w:p w14:paraId="0D8909D2" w14:textId="77777777" w:rsidR="00094C4A" w:rsidRDefault="00094C4A" w:rsidP="00094C4A">
      <w:pPr>
        <w:pStyle w:val="Brdtext"/>
      </w:pPr>
    </w:p>
    <w:p w14:paraId="5D4A666D" w14:textId="6E0F2354" w:rsidR="005C23AD" w:rsidRDefault="005C23A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EBD0EB119AE46459C396587312D48A1"/>
          </w:placeholder>
          <w:dataBinding w:prefixMappings="xmlns:ns0='http://lp/documentinfo/RK' " w:xpath="/ns0:DocumentInfo[1]/ns0:BaseInfo[1]/ns0:HeaderDate[1]" w:storeItemID="{4AF65843-898E-4CEA-AE83-44CB12FA5369}"/>
          <w:date w:fullDate="2019-10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32AE3">
            <w:t>22 oktober 2019</w:t>
          </w:r>
        </w:sdtContent>
      </w:sdt>
    </w:p>
    <w:p w14:paraId="0A4849BB" w14:textId="77777777" w:rsidR="005C23AD" w:rsidRDefault="005C23AD" w:rsidP="004E7A8F">
      <w:pPr>
        <w:pStyle w:val="Brdtextutanavstnd"/>
      </w:pPr>
    </w:p>
    <w:p w14:paraId="12412E27" w14:textId="77777777" w:rsidR="005C23AD" w:rsidRDefault="005C23AD" w:rsidP="004E7A8F">
      <w:pPr>
        <w:pStyle w:val="Brdtextutanavstnd"/>
      </w:pPr>
    </w:p>
    <w:p w14:paraId="69944FE1" w14:textId="77777777" w:rsidR="005C23AD" w:rsidRDefault="005C23AD" w:rsidP="004E7A8F">
      <w:pPr>
        <w:pStyle w:val="Brdtextutanavstnd"/>
      </w:pPr>
    </w:p>
    <w:p w14:paraId="79C9500A" w14:textId="70765C72" w:rsidR="005C23AD" w:rsidRDefault="005C23AD" w:rsidP="00422A41">
      <w:pPr>
        <w:pStyle w:val="Brdtext"/>
      </w:pPr>
      <w:r>
        <w:t>Ibrahim Baylan</w:t>
      </w:r>
    </w:p>
    <w:p w14:paraId="3B107FA7" w14:textId="77777777" w:rsidR="005C23AD" w:rsidRPr="00DB48AB" w:rsidRDefault="005C23AD" w:rsidP="00DB48AB">
      <w:pPr>
        <w:pStyle w:val="Brdtext"/>
      </w:pPr>
    </w:p>
    <w:p w14:paraId="02FDF26D" w14:textId="77777777" w:rsidR="005C23AD" w:rsidRDefault="005C23AD" w:rsidP="00E96532">
      <w:pPr>
        <w:pStyle w:val="Brdtext"/>
      </w:pPr>
    </w:p>
    <w:sectPr w:rsidR="005C23AD" w:rsidSect="005C2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9070" w14:textId="77777777" w:rsidR="008910A7" w:rsidRDefault="008910A7" w:rsidP="005C23AD">
      <w:pPr>
        <w:spacing w:after="0" w:line="240" w:lineRule="auto"/>
      </w:pPr>
      <w:r>
        <w:separator/>
      </w:r>
    </w:p>
  </w:endnote>
  <w:endnote w:type="continuationSeparator" w:id="0">
    <w:p w14:paraId="6541CB25" w14:textId="77777777" w:rsidR="008910A7" w:rsidRDefault="008910A7" w:rsidP="005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DE52" w14:textId="77777777" w:rsidR="006700F0" w:rsidRDefault="008D2F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C23AD" w:rsidRPr="00347E11" w14:paraId="24471411" w14:textId="77777777" w:rsidTr="00693504">
      <w:trPr>
        <w:trHeight w:val="227"/>
        <w:jc w:val="right"/>
      </w:trPr>
      <w:tc>
        <w:tcPr>
          <w:tcW w:w="708" w:type="dxa"/>
          <w:vAlign w:val="bottom"/>
        </w:tcPr>
        <w:p w14:paraId="2DA4BF2E" w14:textId="77777777" w:rsidR="005C23AD" w:rsidRPr="00B62610" w:rsidRDefault="005C23AD" w:rsidP="005C23A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C23AD" w:rsidRPr="00347E11" w14:paraId="15238944" w14:textId="77777777" w:rsidTr="00693504">
      <w:trPr>
        <w:trHeight w:val="850"/>
        <w:jc w:val="right"/>
      </w:trPr>
      <w:tc>
        <w:tcPr>
          <w:tcW w:w="708" w:type="dxa"/>
          <w:vAlign w:val="bottom"/>
        </w:tcPr>
        <w:p w14:paraId="55D9872C" w14:textId="77777777" w:rsidR="005C23AD" w:rsidRPr="00347E11" w:rsidRDefault="005C23AD" w:rsidP="005C23AD">
          <w:pPr>
            <w:pStyle w:val="Sidfot"/>
            <w:spacing w:line="276" w:lineRule="auto"/>
            <w:jc w:val="right"/>
          </w:pPr>
        </w:p>
      </w:tc>
    </w:tr>
  </w:tbl>
  <w:p w14:paraId="0F55A6DC" w14:textId="77777777" w:rsidR="005C23AD" w:rsidRPr="005606BC" w:rsidRDefault="005C23AD" w:rsidP="005C23AD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1148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D9DD72" w14:textId="77777777" w:rsidR="00347E11" w:rsidRPr="00347E11" w:rsidRDefault="008D2F68" w:rsidP="00347E11">
          <w:pPr>
            <w:pStyle w:val="Sidfot"/>
            <w:rPr>
              <w:sz w:val="8"/>
            </w:rPr>
          </w:pPr>
        </w:p>
      </w:tc>
    </w:tr>
    <w:tr w:rsidR="00093408" w:rsidRPr="00EE3C0F" w14:paraId="0B056927" w14:textId="77777777" w:rsidTr="00C26068">
      <w:trPr>
        <w:trHeight w:val="227"/>
      </w:trPr>
      <w:tc>
        <w:tcPr>
          <w:tcW w:w="4074" w:type="dxa"/>
        </w:tcPr>
        <w:p w14:paraId="7A1A8B17" w14:textId="77777777" w:rsidR="00347E11" w:rsidRPr="00F53AEA" w:rsidRDefault="008D2F6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56E112" w14:textId="77777777" w:rsidR="00093408" w:rsidRPr="00F53AEA" w:rsidRDefault="008D2F68" w:rsidP="00F53AEA">
          <w:pPr>
            <w:pStyle w:val="Sidfot"/>
            <w:spacing w:line="276" w:lineRule="auto"/>
          </w:pPr>
        </w:p>
      </w:tc>
    </w:tr>
  </w:tbl>
  <w:p w14:paraId="699FA913" w14:textId="77777777" w:rsidR="00093408" w:rsidRPr="00EE3C0F" w:rsidRDefault="008D2F6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817F" w14:textId="77777777" w:rsidR="008910A7" w:rsidRDefault="008910A7" w:rsidP="005C23AD">
      <w:pPr>
        <w:spacing w:after="0" w:line="240" w:lineRule="auto"/>
      </w:pPr>
      <w:r>
        <w:separator/>
      </w:r>
    </w:p>
  </w:footnote>
  <w:footnote w:type="continuationSeparator" w:id="0">
    <w:p w14:paraId="2D01C6AD" w14:textId="77777777" w:rsidR="008910A7" w:rsidRDefault="008910A7" w:rsidP="005C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A5D8" w14:textId="77777777" w:rsidR="006700F0" w:rsidRDefault="008D2F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6D5F" w14:textId="77777777" w:rsidR="005C23AD" w:rsidRDefault="005C23AD" w:rsidP="005C23A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C23AD" w14:paraId="5EC9427D" w14:textId="77777777" w:rsidTr="00C93EBA">
      <w:trPr>
        <w:trHeight w:val="227"/>
      </w:trPr>
      <w:tc>
        <w:tcPr>
          <w:tcW w:w="5534" w:type="dxa"/>
        </w:tcPr>
        <w:p w14:paraId="62C88561" w14:textId="77777777" w:rsidR="005C23AD" w:rsidRPr="007D73AB" w:rsidRDefault="005C23AD">
          <w:pPr>
            <w:pStyle w:val="Sidhuvud"/>
          </w:pPr>
        </w:p>
      </w:tc>
      <w:tc>
        <w:tcPr>
          <w:tcW w:w="3170" w:type="dxa"/>
          <w:vAlign w:val="bottom"/>
        </w:tcPr>
        <w:p w14:paraId="41B1C337" w14:textId="77777777" w:rsidR="005C23AD" w:rsidRPr="007D73AB" w:rsidRDefault="005C23AD" w:rsidP="00340DE0">
          <w:pPr>
            <w:pStyle w:val="Sidhuvud"/>
          </w:pPr>
        </w:p>
      </w:tc>
      <w:tc>
        <w:tcPr>
          <w:tcW w:w="1134" w:type="dxa"/>
        </w:tcPr>
        <w:p w14:paraId="5B9ADAD0" w14:textId="77777777" w:rsidR="005C23AD" w:rsidRDefault="005C23AD" w:rsidP="005A703A">
          <w:pPr>
            <w:pStyle w:val="Sidhuvud"/>
          </w:pPr>
        </w:p>
      </w:tc>
    </w:tr>
    <w:tr w:rsidR="005C23AD" w14:paraId="4DEC0D31" w14:textId="77777777" w:rsidTr="00C93EBA">
      <w:trPr>
        <w:trHeight w:val="1928"/>
      </w:trPr>
      <w:tc>
        <w:tcPr>
          <w:tcW w:w="5534" w:type="dxa"/>
        </w:tcPr>
        <w:p w14:paraId="6A08A8F3" w14:textId="77777777" w:rsidR="005C23AD" w:rsidRPr="00340DE0" w:rsidRDefault="005C23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2FF258" wp14:editId="5D70F02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464F90" w14:textId="77777777" w:rsidR="005C23AD" w:rsidRPr="00710A6C" w:rsidRDefault="005C23AD" w:rsidP="00EE3C0F">
          <w:pPr>
            <w:pStyle w:val="Sidhuvud"/>
            <w:rPr>
              <w:b/>
            </w:rPr>
          </w:pPr>
        </w:p>
        <w:p w14:paraId="4967269F" w14:textId="77777777" w:rsidR="005C23AD" w:rsidRDefault="005C23AD" w:rsidP="00EE3C0F">
          <w:pPr>
            <w:pStyle w:val="Sidhuvud"/>
          </w:pPr>
        </w:p>
        <w:p w14:paraId="15417D67" w14:textId="77777777" w:rsidR="005C23AD" w:rsidRDefault="005C23AD" w:rsidP="00EE3C0F">
          <w:pPr>
            <w:pStyle w:val="Sidhuvud"/>
          </w:pPr>
        </w:p>
        <w:p w14:paraId="0C749184" w14:textId="77777777" w:rsidR="005C23AD" w:rsidRDefault="005C23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9AB37820C440EBAA43FDA40A85D20A"/>
            </w:placeholder>
            <w:dataBinding w:prefixMappings="xmlns:ns0='http://lp/documentinfo/RK' " w:xpath="/ns0:DocumentInfo[1]/ns0:BaseInfo[1]/ns0:Dnr[1]" w:storeItemID="{4AF65843-898E-4CEA-AE83-44CB12FA5369}"/>
            <w:text/>
          </w:sdtPr>
          <w:sdtEndPr/>
          <w:sdtContent>
            <w:p w14:paraId="6EFF3829" w14:textId="42F2F982" w:rsidR="005C23AD" w:rsidRDefault="00D15A34" w:rsidP="00EE3C0F">
              <w:pPr>
                <w:pStyle w:val="Sidhuvud"/>
              </w:pPr>
              <w:r>
                <w:t xml:space="preserve">N2019/02810/MK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D61D580AA449A7B1BDED6C33D8C702"/>
            </w:placeholder>
            <w:showingPlcHdr/>
            <w:dataBinding w:prefixMappings="xmlns:ns0='http://lp/documentinfo/RK' " w:xpath="/ns0:DocumentInfo[1]/ns0:BaseInfo[1]/ns0:DocNumber[1]" w:storeItemID="{4AF65843-898E-4CEA-AE83-44CB12FA5369}"/>
            <w:text/>
          </w:sdtPr>
          <w:sdtEndPr/>
          <w:sdtContent>
            <w:p w14:paraId="501A7A79" w14:textId="77777777" w:rsidR="005C23AD" w:rsidRDefault="005C23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D95E48" w14:textId="77777777" w:rsidR="005C23AD" w:rsidRDefault="005C23AD" w:rsidP="00EE3C0F">
          <w:pPr>
            <w:pStyle w:val="Sidhuvud"/>
          </w:pPr>
        </w:p>
      </w:tc>
      <w:tc>
        <w:tcPr>
          <w:tcW w:w="1134" w:type="dxa"/>
        </w:tcPr>
        <w:p w14:paraId="0802C055" w14:textId="77777777" w:rsidR="005C23AD" w:rsidRDefault="005C23AD" w:rsidP="0094502D">
          <w:pPr>
            <w:pStyle w:val="Sidhuvud"/>
          </w:pPr>
        </w:p>
        <w:p w14:paraId="6C993DFD" w14:textId="77777777" w:rsidR="005C23AD" w:rsidRPr="0094502D" w:rsidRDefault="005C23AD" w:rsidP="00EC71A6">
          <w:pPr>
            <w:pStyle w:val="Sidhuvud"/>
          </w:pPr>
        </w:p>
      </w:tc>
    </w:tr>
    <w:tr w:rsidR="005C23AD" w14:paraId="3EA7210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99BDCEC1C344DA099D3EE816F2F0EA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C2FB6C" w14:textId="77777777" w:rsidR="005C23AD" w:rsidRPr="005C23AD" w:rsidRDefault="005C23AD" w:rsidP="00340DE0">
              <w:pPr>
                <w:pStyle w:val="Sidhuvud"/>
                <w:rPr>
                  <w:b/>
                </w:rPr>
              </w:pPr>
              <w:r w:rsidRPr="005C23AD">
                <w:rPr>
                  <w:b/>
                </w:rPr>
                <w:t>Näringsdepartementet</w:t>
              </w:r>
            </w:p>
            <w:p w14:paraId="1A344A49" w14:textId="77777777" w:rsidR="005C23AD" w:rsidRPr="00340DE0" w:rsidRDefault="005C23AD" w:rsidP="00340DE0">
              <w:pPr>
                <w:pStyle w:val="Sidhuvud"/>
              </w:pPr>
              <w:r w:rsidRPr="005C23AD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29020B0BDB4A88AFFB87D44DD50D6B"/>
          </w:placeholder>
          <w:dataBinding w:prefixMappings="xmlns:ns0='http://lp/documentinfo/RK' " w:xpath="/ns0:DocumentInfo[1]/ns0:BaseInfo[1]/ns0:Recipient[1]" w:storeItemID="{4AF65843-898E-4CEA-AE83-44CB12FA5369}"/>
          <w:text w:multiLine="1"/>
        </w:sdtPr>
        <w:sdtEndPr/>
        <w:sdtContent>
          <w:tc>
            <w:tcPr>
              <w:tcW w:w="3170" w:type="dxa"/>
            </w:tcPr>
            <w:p w14:paraId="6312834C" w14:textId="77777777" w:rsidR="005C23AD" w:rsidRDefault="005C23A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43DDF7" w14:textId="77777777" w:rsidR="005C23AD" w:rsidRDefault="005C23AD" w:rsidP="003E6020">
          <w:pPr>
            <w:pStyle w:val="Sidhuvud"/>
          </w:pPr>
        </w:p>
      </w:tc>
    </w:tr>
  </w:tbl>
  <w:p w14:paraId="2CAACA48" w14:textId="77777777" w:rsidR="008D4508" w:rsidRDefault="008D2F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AD"/>
    <w:rsid w:val="00094C4A"/>
    <w:rsid w:val="000F19A2"/>
    <w:rsid w:val="00132AE3"/>
    <w:rsid w:val="001B0671"/>
    <w:rsid w:val="0020305C"/>
    <w:rsid w:val="00394E6E"/>
    <w:rsid w:val="00445A3D"/>
    <w:rsid w:val="00573971"/>
    <w:rsid w:val="005774F1"/>
    <w:rsid w:val="005C23AD"/>
    <w:rsid w:val="006466E8"/>
    <w:rsid w:val="00670B25"/>
    <w:rsid w:val="00697F37"/>
    <w:rsid w:val="0080224C"/>
    <w:rsid w:val="00880848"/>
    <w:rsid w:val="008910A7"/>
    <w:rsid w:val="008D2732"/>
    <w:rsid w:val="008D2F68"/>
    <w:rsid w:val="00905061"/>
    <w:rsid w:val="00BC3BF5"/>
    <w:rsid w:val="00C70DE2"/>
    <w:rsid w:val="00C86C93"/>
    <w:rsid w:val="00D15A34"/>
    <w:rsid w:val="00DD44AE"/>
    <w:rsid w:val="00EA64CA"/>
    <w:rsid w:val="00EC07DA"/>
    <w:rsid w:val="00F34650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734"/>
  <w15:docId w15:val="{019F6C1E-8D67-4C82-B0DC-C330517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3AD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5C23A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C23A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C23A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C23A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C23A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C23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C23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C23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C23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C23A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C23AD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5C23A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C23AD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5C23AD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C23AD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5C23AD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5C23AD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5C23AD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5C23AD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5C23AD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23AD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23AD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23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23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">
    <w:name w:val="Body Text"/>
    <w:basedOn w:val="Normal"/>
    <w:link w:val="BrdtextChar"/>
    <w:qFormat/>
    <w:rsid w:val="005C23A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C23AD"/>
    <w:rPr>
      <w:rFonts w:eastAsiaTheme="minorHAnsi"/>
      <w:sz w:val="25"/>
      <w:szCs w:val="25"/>
      <w:lang w:eastAsia="en-US"/>
    </w:rPr>
  </w:style>
  <w:style w:type="paragraph" w:styleId="Brdtextmedindrag">
    <w:name w:val="Body Text Indent"/>
    <w:basedOn w:val="Normal"/>
    <w:link w:val="BrdtextmedindragChar"/>
    <w:qFormat/>
    <w:rsid w:val="005C23A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C23AD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C23AD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C23AD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C23A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C23A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C23AD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5C23A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C23A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C23A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C23AD"/>
  </w:style>
  <w:style w:type="paragraph" w:styleId="Beskrivning">
    <w:name w:val="caption"/>
    <w:basedOn w:val="Bildtext"/>
    <w:next w:val="Normal"/>
    <w:uiPriority w:val="35"/>
    <w:semiHidden/>
    <w:qFormat/>
    <w:rsid w:val="005C23AD"/>
    <w:rPr>
      <w:iCs/>
      <w:szCs w:val="18"/>
    </w:rPr>
  </w:style>
  <w:style w:type="numbering" w:customStyle="1" w:styleId="RKNumreraderubriker">
    <w:name w:val="RK Numrerade rubriker"/>
    <w:uiPriority w:val="99"/>
    <w:rsid w:val="005C23A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C23AD"/>
  </w:style>
  <w:style w:type="paragraph" w:styleId="Innehll2">
    <w:name w:val="toc 2"/>
    <w:basedOn w:val="Normal"/>
    <w:next w:val="Brdtext"/>
    <w:uiPriority w:val="39"/>
    <w:semiHidden/>
    <w:rsid w:val="005C23AD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5C23AD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C23AD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C23A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C23AD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5C23A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23AD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C23A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C23AD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5C23AD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C23A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C23A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C23A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C23AD"/>
    <w:pPr>
      <w:numPr>
        <w:numId w:val="34"/>
      </w:numPr>
    </w:pPr>
  </w:style>
  <w:style w:type="numbering" w:customStyle="1" w:styleId="RKPunktlista">
    <w:name w:val="RK Punktlista"/>
    <w:uiPriority w:val="99"/>
    <w:rsid w:val="005C23A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C23AD"/>
    <w:pPr>
      <w:numPr>
        <w:ilvl w:val="1"/>
      </w:numPr>
    </w:pPr>
  </w:style>
  <w:style w:type="numbering" w:customStyle="1" w:styleId="Strecklistan">
    <w:name w:val="Strecklistan"/>
    <w:uiPriority w:val="99"/>
    <w:rsid w:val="005C23AD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5C23AD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C23A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C23A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23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C23A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C23AD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5C23A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C23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C23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C23AD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C23A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C23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23AD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5C23AD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5C23A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C23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C23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C23AD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C23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C23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C23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C23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C23AD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C23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C23AD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C23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C23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23AD"/>
  </w:style>
  <w:style w:type="character" w:customStyle="1" w:styleId="DatumChar">
    <w:name w:val="Datum Char"/>
    <w:basedOn w:val="Standardstycketeckensnitt"/>
    <w:link w:val="Datum"/>
    <w:uiPriority w:val="99"/>
    <w:semiHidden/>
    <w:rsid w:val="005C23AD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5C23A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5C23A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C23A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C23AD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C23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C23A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C23AD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C23A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C23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C23AD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5C23A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C23A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C23A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C23A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C23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C23AD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5C23A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C23A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C23A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C23A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23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C23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C23A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C23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C23AD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C23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C23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C23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C23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C23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C23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C23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3AD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3A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3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3AD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5C23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C23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C23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C23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C23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C23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C23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C23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C23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C23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C23A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C23A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C23A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C23A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C23A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C23A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C23A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C23A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C23A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C23A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C23A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C23A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C23A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C23AD"/>
  </w:style>
  <w:style w:type="table" w:styleId="Ljuslista">
    <w:name w:val="Light List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C23A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C23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C23AD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C23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C23A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C23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C23A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C23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C23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C23AD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C23AD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C23A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23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23AD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C23A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C23AD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C23AD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C23AD"/>
    <w:rPr>
      <w:noProof w:val="0"/>
    </w:rPr>
  </w:style>
  <w:style w:type="table" w:styleId="Rutntstabell1ljus">
    <w:name w:val="Grid Table 1 Light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C23A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C23A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C23A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C23A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C23A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C23A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C23A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C23A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C23A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C23A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C23A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C23A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C23A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C23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C23AD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5C23A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C23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C23AD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5C23A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C23AD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C23A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5C23A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5C23A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23A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23AD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C23A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C23A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C23A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C23AD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C23A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5C23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23AD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C23A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9AB37820C440EBAA43FDA40A85D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D9F58-2196-41D6-A9F9-C36A3D61D1A9}"/>
      </w:docPartPr>
      <w:docPartBody>
        <w:p w:rsidR="00D722B3" w:rsidRDefault="00AE7B20" w:rsidP="00AE7B20">
          <w:pPr>
            <w:pStyle w:val="519AB37820C440EBAA43FDA40A85D2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D61D580AA449A7B1BDED6C33D8C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C9FBF-4FB1-4159-867E-29EC4C154FEA}"/>
      </w:docPartPr>
      <w:docPartBody>
        <w:p w:rsidR="00D722B3" w:rsidRDefault="00AE7B20" w:rsidP="00AE7B20">
          <w:pPr>
            <w:pStyle w:val="6BD61D580AA449A7B1BDED6C33D8C7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9BDCEC1C344DA099D3EE816F2F0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3B51A-297F-441A-A333-E563312334A8}"/>
      </w:docPartPr>
      <w:docPartBody>
        <w:p w:rsidR="00D722B3" w:rsidRDefault="00AE7B20" w:rsidP="00AE7B20">
          <w:pPr>
            <w:pStyle w:val="599BDCEC1C344DA099D3EE816F2F0E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29020B0BDB4A88AFFB87D44DD50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2062F-C99C-496A-85DC-943D0D14E3D7}"/>
      </w:docPartPr>
      <w:docPartBody>
        <w:p w:rsidR="00D722B3" w:rsidRDefault="00AE7B20" w:rsidP="00AE7B20">
          <w:pPr>
            <w:pStyle w:val="7C29020B0BDB4A88AFFB87D44DD50D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BD0EB119AE46459C396587312D4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73278-74CC-42F5-B0F4-F7C5B2DAD3CF}"/>
      </w:docPartPr>
      <w:docPartBody>
        <w:p w:rsidR="00D722B3" w:rsidRDefault="00AE7B20" w:rsidP="00AE7B20">
          <w:pPr>
            <w:pStyle w:val="9EBD0EB119AE46459C396587312D48A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0"/>
    <w:rsid w:val="001A39D1"/>
    <w:rsid w:val="00AE7B20"/>
    <w:rsid w:val="00D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FCB7D90DC44799A08580DFA81CF071">
    <w:name w:val="88FCB7D90DC44799A08580DFA81CF071"/>
    <w:rsid w:val="00AE7B20"/>
  </w:style>
  <w:style w:type="character" w:styleId="Platshllartext">
    <w:name w:val="Placeholder Text"/>
    <w:basedOn w:val="Standardstycketeckensnitt"/>
    <w:uiPriority w:val="99"/>
    <w:semiHidden/>
    <w:rsid w:val="00AE7B20"/>
    <w:rPr>
      <w:noProof w:val="0"/>
      <w:color w:val="808080"/>
    </w:rPr>
  </w:style>
  <w:style w:type="paragraph" w:customStyle="1" w:styleId="5E18C866766C49ACBB10F8507A652721">
    <w:name w:val="5E18C866766C49ACBB10F8507A652721"/>
    <w:rsid w:val="00AE7B20"/>
  </w:style>
  <w:style w:type="paragraph" w:customStyle="1" w:styleId="F2436B7B80934652A6CF5E13677B21DF">
    <w:name w:val="F2436B7B80934652A6CF5E13677B21DF"/>
    <w:rsid w:val="00AE7B20"/>
  </w:style>
  <w:style w:type="paragraph" w:customStyle="1" w:styleId="B1CC6A2F07B34696844A536E43082A1B">
    <w:name w:val="B1CC6A2F07B34696844A536E43082A1B"/>
    <w:rsid w:val="00AE7B20"/>
  </w:style>
  <w:style w:type="paragraph" w:customStyle="1" w:styleId="519AB37820C440EBAA43FDA40A85D20A">
    <w:name w:val="519AB37820C440EBAA43FDA40A85D20A"/>
    <w:rsid w:val="00AE7B20"/>
  </w:style>
  <w:style w:type="paragraph" w:customStyle="1" w:styleId="6BD61D580AA449A7B1BDED6C33D8C702">
    <w:name w:val="6BD61D580AA449A7B1BDED6C33D8C702"/>
    <w:rsid w:val="00AE7B20"/>
  </w:style>
  <w:style w:type="paragraph" w:customStyle="1" w:styleId="4D54AD3D853A48EF82FB9D8E781B5DDC">
    <w:name w:val="4D54AD3D853A48EF82FB9D8E781B5DDC"/>
    <w:rsid w:val="00AE7B20"/>
  </w:style>
  <w:style w:type="paragraph" w:customStyle="1" w:styleId="C18FE24562D44FDBB61A30BD765EF0A2">
    <w:name w:val="C18FE24562D44FDBB61A30BD765EF0A2"/>
    <w:rsid w:val="00AE7B20"/>
  </w:style>
  <w:style w:type="paragraph" w:customStyle="1" w:styleId="864D3BAD6B60487C9B9A0C5627BAE022">
    <w:name w:val="864D3BAD6B60487C9B9A0C5627BAE022"/>
    <w:rsid w:val="00AE7B20"/>
  </w:style>
  <w:style w:type="paragraph" w:customStyle="1" w:styleId="599BDCEC1C344DA099D3EE816F2F0EA6">
    <w:name w:val="599BDCEC1C344DA099D3EE816F2F0EA6"/>
    <w:rsid w:val="00AE7B20"/>
  </w:style>
  <w:style w:type="paragraph" w:customStyle="1" w:styleId="7C29020B0BDB4A88AFFB87D44DD50D6B">
    <w:name w:val="7C29020B0BDB4A88AFFB87D44DD50D6B"/>
    <w:rsid w:val="00AE7B20"/>
  </w:style>
  <w:style w:type="paragraph" w:customStyle="1" w:styleId="D39A76DDBB8A47298DDEBC2B5FEE98B3">
    <w:name w:val="D39A76DDBB8A47298DDEBC2B5FEE98B3"/>
    <w:rsid w:val="00AE7B20"/>
  </w:style>
  <w:style w:type="paragraph" w:customStyle="1" w:styleId="41459AB6D41B45F2963FF25FF26D4E4C">
    <w:name w:val="41459AB6D41B45F2963FF25FF26D4E4C"/>
    <w:rsid w:val="00AE7B20"/>
  </w:style>
  <w:style w:type="paragraph" w:customStyle="1" w:styleId="4421B364787745E19E987D94056629B0">
    <w:name w:val="4421B364787745E19E987D94056629B0"/>
    <w:rsid w:val="00AE7B20"/>
  </w:style>
  <w:style w:type="paragraph" w:customStyle="1" w:styleId="802B39E8E99E4957A009A553E80EE774">
    <w:name w:val="802B39E8E99E4957A009A553E80EE774"/>
    <w:rsid w:val="00AE7B20"/>
  </w:style>
  <w:style w:type="paragraph" w:customStyle="1" w:styleId="A6307B1F2B7D47B5A57EF2EDEAA57D6D">
    <w:name w:val="A6307B1F2B7D47B5A57EF2EDEAA57D6D"/>
    <w:rsid w:val="00AE7B20"/>
  </w:style>
  <w:style w:type="paragraph" w:customStyle="1" w:styleId="9EBD0EB119AE46459C396587312D48A1">
    <w:name w:val="9EBD0EB119AE46459C396587312D48A1"/>
    <w:rsid w:val="00AE7B20"/>
  </w:style>
  <w:style w:type="paragraph" w:customStyle="1" w:styleId="C2938A895CDF49D4853280A7F214212C">
    <w:name w:val="C2938A895CDF49D4853280A7F214212C"/>
    <w:rsid w:val="00AE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53fa48dd-91d6-48fa-8bde-045aa552d3ff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2019-10-22T00:00:00</HeaderDate>
    <Office/>
    <Dnr>N2019/02810/MK 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BCF97-FC90-48E9-B4E0-ABDCFF11413D}"/>
</file>

<file path=customXml/itemProps2.xml><?xml version="1.0" encoding="utf-8"?>
<ds:datastoreItem xmlns:ds="http://schemas.openxmlformats.org/officeDocument/2006/customXml" ds:itemID="{731400E8-CFAF-46B5-83C9-7B0780E84244}"/>
</file>

<file path=customXml/itemProps3.xml><?xml version="1.0" encoding="utf-8"?>
<ds:datastoreItem xmlns:ds="http://schemas.openxmlformats.org/officeDocument/2006/customXml" ds:itemID="{4AF65843-898E-4CEA-AE83-44CB12FA5369}"/>
</file>

<file path=customXml/itemProps4.xml><?xml version="1.0" encoding="utf-8"?>
<ds:datastoreItem xmlns:ds="http://schemas.openxmlformats.org/officeDocument/2006/customXml" ds:itemID="{293BCF97-FC90-48E9-B4E0-ABDCFF1141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9236F5-1A8B-4F5F-B8C5-E92DB4B996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192 Eget utträde.docx</dc:title>
  <dc:subject/>
  <dc:creator>Johan Anderson</dc:creator>
  <cp:keywords/>
  <dc:description/>
  <cp:lastModifiedBy>Johan Anderson</cp:lastModifiedBy>
  <cp:revision>4</cp:revision>
  <cp:lastPrinted>2019-10-22T06:28:00Z</cp:lastPrinted>
  <dcterms:created xsi:type="dcterms:W3CDTF">2019-10-17T13:52:00Z</dcterms:created>
  <dcterms:modified xsi:type="dcterms:W3CDTF">2019-10-22T06:46:00Z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ocumentSetDescription">
    <vt:lpwstr/>
  </property>
  <property fmtid="{D5CDD505-2E9C-101B-9397-08002B2CF9AE}" pid="4" name="Nr">
    <vt:lpwstr/>
  </property>
  <property fmtid="{D5CDD505-2E9C-101B-9397-08002B2CF9AE}" pid="5" name="Enhet">
    <vt:lpwstr/>
  </property>
  <property fmtid="{D5CDD505-2E9C-101B-9397-08002B2CF9AE}" pid="6" name="Sekretess">
    <vt:lpwstr/>
  </property>
  <property fmtid="{D5CDD505-2E9C-101B-9397-08002B2CF9AE}" pid="7" name="Parti">
    <vt:lpwstr/>
  </property>
  <property fmtid="{D5CDD505-2E9C-101B-9397-08002B2CF9AE}" pid="8" name="Status">
    <vt:lpwstr/>
  </property>
  <property fmtid="{D5CDD505-2E9C-101B-9397-08002B2CF9AE}" pid="9" name="Diarienummer">
    <vt:lpwstr/>
  </property>
  <property fmtid="{D5CDD505-2E9C-101B-9397-08002B2CF9AE}" pid="10" name="DirtyMigration">
    <vt:bool>false</vt:bool>
  </property>
  <property fmtid="{D5CDD505-2E9C-101B-9397-08002B2CF9AE}" pid="11" name="Handläggare">
    <vt:lpwstr/>
  </property>
  <property fmtid="{D5CDD505-2E9C-101B-9397-08002B2CF9AE}" pid="12" name="Ärendetyp">
    <vt:lpwstr/>
  </property>
  <property fmtid="{D5CDD505-2E9C-101B-9397-08002B2CF9AE}" pid="13" name="År">
    <vt:lpwstr/>
  </property>
  <property fmtid="{D5CDD505-2E9C-101B-9397-08002B2CF9AE}" pid="14" name="Nyckelord">
    <vt:lpwstr/>
  </property>
  <property fmtid="{D5CDD505-2E9C-101B-9397-08002B2CF9AE}" pid="15" name="Sakområde">
    <vt:lpwstr/>
  </property>
  <property fmtid="{D5CDD505-2E9C-101B-9397-08002B2CF9AE}" pid="16" name="RecordNumber0">
    <vt:lpwstr/>
  </property>
  <property fmtid="{D5CDD505-2E9C-101B-9397-08002B2CF9AE}" pid="17" name="RKNyckelord0">
    <vt:lpwstr/>
  </property>
  <property fmtid="{D5CDD505-2E9C-101B-9397-08002B2CF9AE}" pid="18" name="edbe0b5c82304c8e847ab7b8c02a77c3">
    <vt:lpwstr/>
  </property>
  <property fmtid="{D5CDD505-2E9C-101B-9397-08002B2CF9AE}" pid="19" name="Organisation">
    <vt:lpwstr/>
  </property>
  <property fmtid="{D5CDD505-2E9C-101B-9397-08002B2CF9AE}" pid="20" name="ActivityCategory">
    <vt:lpwstr/>
  </property>
</Properties>
</file>