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00BB3" w14:textId="1172F73C" w:rsidR="00293FDA" w:rsidRDefault="00293FDA" w:rsidP="00293FDA">
      <w:pPr>
        <w:pStyle w:val="Rubrik"/>
      </w:pPr>
      <w:r>
        <w:t xml:space="preserve">Svar på fråga </w:t>
      </w:r>
      <w:r w:rsidRPr="00293FDA">
        <w:t xml:space="preserve">2020/21:1922 </w:t>
      </w:r>
      <w:r>
        <w:t>av</w:t>
      </w:r>
      <w:r w:rsidRPr="00293FDA">
        <w:t xml:space="preserve"> Lars </w:t>
      </w:r>
      <w:proofErr w:type="spellStart"/>
      <w:r w:rsidRPr="00293FDA">
        <w:t>Hjälmered</w:t>
      </w:r>
      <w:proofErr w:type="spellEnd"/>
      <w:r w:rsidRPr="00293FDA">
        <w:t xml:space="preserve"> (M)</w:t>
      </w:r>
      <w:r>
        <w:t xml:space="preserve"> </w:t>
      </w:r>
      <w:r w:rsidRPr="00293FDA">
        <w:t>Utbetalningarna av omställningsstödet</w:t>
      </w:r>
    </w:p>
    <w:p w14:paraId="107CB766" w14:textId="37A1ED15" w:rsidR="00D91DAD" w:rsidRDefault="00866BE7" w:rsidP="00D91DAD">
      <w:pPr>
        <w:pStyle w:val="Brdtext"/>
      </w:pPr>
      <w:r>
        <w:t xml:space="preserve">Lars </w:t>
      </w:r>
      <w:proofErr w:type="spellStart"/>
      <w:r>
        <w:t>Hjälmered</w:t>
      </w:r>
      <w:proofErr w:type="spellEnd"/>
      <w:r>
        <w:t xml:space="preserve"> har frågat </w:t>
      </w:r>
      <w:r w:rsidR="00E673D5">
        <w:t xml:space="preserve">mig </w:t>
      </w:r>
      <w:r>
        <w:t xml:space="preserve">om </w:t>
      </w:r>
      <w:r w:rsidR="00E673D5">
        <w:t>jag</w:t>
      </w:r>
      <w:r>
        <w:t xml:space="preserve"> </w:t>
      </w:r>
      <w:r w:rsidR="002062B0">
        <w:t>avser att vidta några åtgärder för att underlätta för myndigheterna för att dessa snabbare kan ställa om system för att påskynda utbetalningar</w:t>
      </w:r>
      <w:r w:rsidR="00C61E4C">
        <w:t>na</w:t>
      </w:r>
      <w:r w:rsidR="002062B0">
        <w:t xml:space="preserve"> av omställningsstöd</w:t>
      </w:r>
      <w:r w:rsidR="00C61E4C">
        <w:t>et</w:t>
      </w:r>
      <w:r w:rsidR="00293FDA" w:rsidRPr="00293FDA">
        <w:t>.</w:t>
      </w:r>
    </w:p>
    <w:p w14:paraId="5A112069" w14:textId="60EDD55A" w:rsidR="003F396F" w:rsidRDefault="003F396F" w:rsidP="00D91DAD">
      <w:pPr>
        <w:pStyle w:val="Brdtext"/>
      </w:pPr>
      <w:r>
        <w:t xml:space="preserve">Den 25 februari öppnade ansökan för hösten och vinterns stöd. </w:t>
      </w:r>
    </w:p>
    <w:p w14:paraId="311AC1C4" w14:textId="5B225278" w:rsidR="00E00417" w:rsidRDefault="00E00417" w:rsidP="00293FDA">
      <w:pPr>
        <w:pStyle w:val="Brdtext"/>
      </w:pPr>
      <w:r w:rsidRPr="00E00417">
        <w:t>Skatteverkets ambition är att betala ut omställningsstöd cirka en vecka efter att ansökan har kommit in till myndigheten. Det gäller under förutsättning att ansökan är komplett och att Skatteverket inte bedömer att det finns en risk för felaktig utbetalning. Utbetalningen sker till företagets skattekonto. Därefter betalas pengarna ut automatiskt om företaget har anmält ett bank</w:t>
      </w:r>
      <w:r>
        <w:softHyphen/>
      </w:r>
      <w:r w:rsidRPr="00E00417">
        <w:t>konto och inte har några skulder på skattekontot.</w:t>
      </w:r>
    </w:p>
    <w:p w14:paraId="497370A8" w14:textId="6077FB6F" w:rsidR="002062B0" w:rsidRDefault="00965CDB" w:rsidP="00293FDA">
      <w:pPr>
        <w:pStyle w:val="Brdtext"/>
      </w:pPr>
      <w:r>
        <w:t>Skatteverket eftersträvar en</w:t>
      </w:r>
      <w:r w:rsidR="00D91DAD">
        <w:t xml:space="preserve"> bra balans mellan snabb hantering och </w:t>
      </w:r>
      <w:r>
        <w:t xml:space="preserve">kontroll för att </w:t>
      </w:r>
      <w:r w:rsidR="00C514C8">
        <w:t>stöd</w:t>
      </w:r>
      <w:r>
        <w:t xml:space="preserve"> inte ska betalas ut felaktigt. </w:t>
      </w:r>
      <w:r w:rsidR="00D91DAD">
        <w:t>Hanteringen ska med andra ord vara så snabb som möjlig</w:t>
      </w:r>
      <w:r>
        <w:t xml:space="preserve"> </w:t>
      </w:r>
      <w:r w:rsidR="00D91DAD">
        <w:t xml:space="preserve">samtidigt som </w:t>
      </w:r>
      <w:r w:rsidR="005B631C">
        <w:t>det</w:t>
      </w:r>
      <w:r>
        <w:t xml:space="preserve"> måste säkerställa</w:t>
      </w:r>
      <w:r w:rsidR="005B631C">
        <w:t>s</w:t>
      </w:r>
      <w:r>
        <w:t xml:space="preserve"> att stödet endast ska gå till dem som är berättigade till det.</w:t>
      </w:r>
    </w:p>
    <w:p w14:paraId="714116B7" w14:textId="77777777" w:rsidR="00965CDB" w:rsidRDefault="00965CDB" w:rsidP="002062B0">
      <w:pPr>
        <w:pStyle w:val="Brdtext"/>
      </w:pPr>
    </w:p>
    <w:p w14:paraId="6B50C211" w14:textId="048DD0CC" w:rsidR="002062B0" w:rsidRDefault="002062B0" w:rsidP="002062B0">
      <w:pPr>
        <w:pStyle w:val="Brdtext"/>
      </w:pPr>
      <w:r>
        <w:t xml:space="preserve">Stockholm den </w:t>
      </w:r>
      <w:r w:rsidR="00D7278D">
        <w:t>3 mars</w:t>
      </w:r>
      <w:r>
        <w:t xml:space="preserve"> 2021</w:t>
      </w:r>
    </w:p>
    <w:p w14:paraId="7724B698" w14:textId="37446D11" w:rsidR="002062B0" w:rsidRDefault="002062B0" w:rsidP="002062B0">
      <w:pPr>
        <w:pStyle w:val="Brdtext"/>
      </w:pPr>
    </w:p>
    <w:p w14:paraId="57190263" w14:textId="77777777" w:rsidR="002062B0" w:rsidRDefault="002062B0" w:rsidP="002062B0">
      <w:pPr>
        <w:pStyle w:val="Brdtext"/>
      </w:pPr>
    </w:p>
    <w:p w14:paraId="402DA5B9" w14:textId="567DE844" w:rsidR="00A0129C" w:rsidRDefault="002062B0" w:rsidP="002062B0">
      <w:pPr>
        <w:pStyle w:val="Brdtext"/>
      </w:pPr>
      <w:r>
        <w:t>Magdalena Andersson</w:t>
      </w:r>
    </w:p>
    <w:sectPr w:rsidR="00A0129C"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43153" w14:textId="77777777" w:rsidR="007E0AB4" w:rsidRDefault="007E0AB4" w:rsidP="00A87A54">
      <w:pPr>
        <w:spacing w:after="0" w:line="240" w:lineRule="auto"/>
      </w:pPr>
      <w:r>
        <w:separator/>
      </w:r>
    </w:p>
  </w:endnote>
  <w:endnote w:type="continuationSeparator" w:id="0">
    <w:p w14:paraId="3348D694" w14:textId="77777777" w:rsidR="007E0AB4" w:rsidRDefault="007E0AB4" w:rsidP="00A87A54">
      <w:pPr>
        <w:spacing w:after="0" w:line="240" w:lineRule="auto"/>
      </w:pPr>
      <w:r>
        <w:continuationSeparator/>
      </w:r>
    </w:p>
  </w:endnote>
  <w:endnote w:type="continuationNotice" w:id="1">
    <w:p w14:paraId="5CDC4B13" w14:textId="77777777" w:rsidR="007E0AB4" w:rsidRDefault="007E0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C8D3" w14:textId="77777777" w:rsidR="0020035A" w:rsidRDefault="002003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E0AB4" w:rsidRPr="00347E11" w14:paraId="7408E3A5" w14:textId="77777777" w:rsidTr="007E0AB4">
      <w:trPr>
        <w:trHeight w:val="227"/>
        <w:jc w:val="right"/>
      </w:trPr>
      <w:tc>
        <w:tcPr>
          <w:tcW w:w="708" w:type="dxa"/>
          <w:vAlign w:val="bottom"/>
        </w:tcPr>
        <w:p w14:paraId="0EDA9EC0" w14:textId="77777777" w:rsidR="007E0AB4" w:rsidRPr="00B62610" w:rsidRDefault="007E0AB4"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7E0AB4" w:rsidRPr="00347E11" w14:paraId="161A0B0A" w14:textId="77777777" w:rsidTr="007E0AB4">
      <w:trPr>
        <w:trHeight w:val="850"/>
        <w:jc w:val="right"/>
      </w:trPr>
      <w:tc>
        <w:tcPr>
          <w:tcW w:w="708" w:type="dxa"/>
          <w:vAlign w:val="bottom"/>
        </w:tcPr>
        <w:p w14:paraId="14121E1D" w14:textId="77777777" w:rsidR="007E0AB4" w:rsidRPr="00347E11" w:rsidRDefault="007E0AB4" w:rsidP="005606BC">
          <w:pPr>
            <w:pStyle w:val="Sidfot"/>
            <w:spacing w:line="276" w:lineRule="auto"/>
            <w:jc w:val="right"/>
          </w:pPr>
        </w:p>
      </w:tc>
    </w:tr>
  </w:tbl>
  <w:p w14:paraId="00264392" w14:textId="77777777" w:rsidR="007E0AB4" w:rsidRPr="005606BC" w:rsidRDefault="007E0AB4"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7E0AB4" w:rsidRPr="00347E11" w14:paraId="46EDFA24" w14:textId="77777777" w:rsidTr="001F4302">
      <w:trPr>
        <w:trHeight w:val="510"/>
      </w:trPr>
      <w:tc>
        <w:tcPr>
          <w:tcW w:w="8525" w:type="dxa"/>
          <w:gridSpan w:val="2"/>
          <w:vAlign w:val="bottom"/>
        </w:tcPr>
        <w:p w14:paraId="416125A5" w14:textId="77777777" w:rsidR="007E0AB4" w:rsidRPr="00347E11" w:rsidRDefault="007E0AB4" w:rsidP="00347E11">
          <w:pPr>
            <w:pStyle w:val="Sidfot"/>
            <w:rPr>
              <w:sz w:val="8"/>
            </w:rPr>
          </w:pPr>
        </w:p>
      </w:tc>
    </w:tr>
    <w:tr w:rsidR="007E0AB4" w:rsidRPr="00EE3C0F" w14:paraId="291316B7" w14:textId="77777777" w:rsidTr="00C26068">
      <w:trPr>
        <w:trHeight w:val="227"/>
      </w:trPr>
      <w:tc>
        <w:tcPr>
          <w:tcW w:w="4074" w:type="dxa"/>
        </w:tcPr>
        <w:p w14:paraId="32A210B2" w14:textId="77777777" w:rsidR="007E0AB4" w:rsidRPr="00F53AEA" w:rsidRDefault="007E0AB4" w:rsidP="00C26068">
          <w:pPr>
            <w:pStyle w:val="Sidfot"/>
            <w:spacing w:line="276" w:lineRule="auto"/>
          </w:pPr>
        </w:p>
      </w:tc>
      <w:tc>
        <w:tcPr>
          <w:tcW w:w="4451" w:type="dxa"/>
        </w:tcPr>
        <w:p w14:paraId="0E67396F" w14:textId="77777777" w:rsidR="007E0AB4" w:rsidRPr="00F53AEA" w:rsidRDefault="007E0AB4" w:rsidP="00F53AEA">
          <w:pPr>
            <w:pStyle w:val="Sidfot"/>
            <w:spacing w:line="276" w:lineRule="auto"/>
          </w:pPr>
        </w:p>
      </w:tc>
    </w:tr>
  </w:tbl>
  <w:p w14:paraId="5C5B3795" w14:textId="77777777" w:rsidR="007E0AB4" w:rsidRPr="00EE3C0F" w:rsidRDefault="007E0AB4">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617BC" w14:textId="77777777" w:rsidR="007E0AB4" w:rsidRDefault="007E0AB4" w:rsidP="00A87A54">
      <w:pPr>
        <w:spacing w:after="0" w:line="240" w:lineRule="auto"/>
      </w:pPr>
      <w:r>
        <w:separator/>
      </w:r>
    </w:p>
  </w:footnote>
  <w:footnote w:type="continuationSeparator" w:id="0">
    <w:p w14:paraId="19541136" w14:textId="77777777" w:rsidR="007E0AB4" w:rsidRDefault="007E0AB4" w:rsidP="00A87A54">
      <w:pPr>
        <w:spacing w:after="0" w:line="240" w:lineRule="auto"/>
      </w:pPr>
      <w:r>
        <w:continuationSeparator/>
      </w:r>
    </w:p>
  </w:footnote>
  <w:footnote w:type="continuationNotice" w:id="1">
    <w:p w14:paraId="2E95B11E" w14:textId="77777777" w:rsidR="007E0AB4" w:rsidRDefault="007E0A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D25C" w14:textId="77777777" w:rsidR="0020035A" w:rsidRDefault="002003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BBF0" w14:textId="77777777" w:rsidR="0020035A" w:rsidRDefault="0020035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E0AB4" w14:paraId="52721901" w14:textId="77777777" w:rsidTr="00C93EBA">
      <w:trPr>
        <w:trHeight w:val="227"/>
      </w:trPr>
      <w:tc>
        <w:tcPr>
          <w:tcW w:w="5534" w:type="dxa"/>
        </w:tcPr>
        <w:p w14:paraId="73CAF162" w14:textId="77777777" w:rsidR="007E0AB4" w:rsidRPr="007D73AB" w:rsidRDefault="007E0AB4">
          <w:pPr>
            <w:pStyle w:val="Sidhuvud"/>
          </w:pPr>
        </w:p>
      </w:tc>
      <w:tc>
        <w:tcPr>
          <w:tcW w:w="3170" w:type="dxa"/>
          <w:vAlign w:val="bottom"/>
        </w:tcPr>
        <w:p w14:paraId="4B9B23C7" w14:textId="77777777" w:rsidR="007E0AB4" w:rsidRPr="007D73AB" w:rsidRDefault="007E0AB4" w:rsidP="00340DE0">
          <w:pPr>
            <w:pStyle w:val="Sidhuvud"/>
          </w:pPr>
        </w:p>
      </w:tc>
      <w:tc>
        <w:tcPr>
          <w:tcW w:w="1134" w:type="dxa"/>
        </w:tcPr>
        <w:p w14:paraId="19B867C8" w14:textId="77777777" w:rsidR="007E0AB4" w:rsidRDefault="007E0AB4" w:rsidP="007E0AB4">
          <w:pPr>
            <w:pStyle w:val="Sidhuvud"/>
          </w:pPr>
        </w:p>
      </w:tc>
    </w:tr>
    <w:tr w:rsidR="007E0AB4" w14:paraId="2DBF3726" w14:textId="77777777" w:rsidTr="00C93EBA">
      <w:trPr>
        <w:trHeight w:val="1928"/>
      </w:trPr>
      <w:tc>
        <w:tcPr>
          <w:tcW w:w="5534" w:type="dxa"/>
        </w:tcPr>
        <w:p w14:paraId="7E3621C9" w14:textId="77777777" w:rsidR="007E0AB4" w:rsidRPr="00340DE0" w:rsidRDefault="007E0AB4" w:rsidP="00340DE0">
          <w:pPr>
            <w:pStyle w:val="Sidhuvud"/>
          </w:pPr>
          <w:r>
            <w:rPr>
              <w:noProof/>
            </w:rPr>
            <w:drawing>
              <wp:inline distT="0" distB="0" distL="0" distR="0" wp14:anchorId="683E5EBB" wp14:editId="3BC50EEA">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DBB27D5" w14:textId="77777777" w:rsidR="007E0AB4" w:rsidRPr="00710A6C" w:rsidRDefault="007E0AB4" w:rsidP="00EE3C0F">
          <w:pPr>
            <w:pStyle w:val="Sidhuvud"/>
            <w:rPr>
              <w:b/>
            </w:rPr>
          </w:pPr>
        </w:p>
        <w:p w14:paraId="0FF4147D" w14:textId="77777777" w:rsidR="007E0AB4" w:rsidRDefault="007E0AB4" w:rsidP="00EE3C0F">
          <w:pPr>
            <w:pStyle w:val="Sidhuvud"/>
          </w:pPr>
        </w:p>
        <w:p w14:paraId="21C2A780" w14:textId="77777777" w:rsidR="007E0AB4" w:rsidRDefault="007E0AB4" w:rsidP="00EE3C0F">
          <w:pPr>
            <w:pStyle w:val="Sidhuvud"/>
          </w:pPr>
        </w:p>
        <w:p w14:paraId="43A093CB" w14:textId="77777777" w:rsidR="007E0AB4" w:rsidRDefault="007E0AB4" w:rsidP="00EE3C0F">
          <w:pPr>
            <w:pStyle w:val="Sidhuvud"/>
          </w:pPr>
        </w:p>
        <w:sdt>
          <w:sdtPr>
            <w:alias w:val="Dnr"/>
            <w:tag w:val="ccRKShow_Dnr"/>
            <w:id w:val="-829283628"/>
            <w:placeholder>
              <w:docPart w:val="662B7A114489471AA1C81A8B5B933280"/>
            </w:placeholder>
            <w:dataBinding w:prefixMappings="xmlns:ns0='http://lp/documentinfo/RK' " w:xpath="/ns0:DocumentInfo[1]/ns0:BaseInfo[1]/ns0:Dnr[1]" w:storeItemID="{6C12B8C2-ACA9-4C99-ADC5-1242445AF20E}"/>
            <w:text/>
          </w:sdtPr>
          <w:sdtEndPr/>
          <w:sdtContent>
            <w:p w14:paraId="0252B8BA" w14:textId="12F65EC7" w:rsidR="007E0AB4" w:rsidRDefault="007E0AB4" w:rsidP="00EE3C0F">
              <w:pPr>
                <w:pStyle w:val="Sidhuvud"/>
              </w:pPr>
              <w:r>
                <w:t>Fi2021/00861</w:t>
              </w:r>
            </w:p>
          </w:sdtContent>
        </w:sdt>
        <w:sdt>
          <w:sdtPr>
            <w:alias w:val="DocNumber"/>
            <w:tag w:val="DocNumber"/>
            <w:id w:val="1726028884"/>
            <w:placeholder>
              <w:docPart w:val="FB63F6B94E824E4AA8734E925C5F36E1"/>
            </w:placeholder>
            <w:showingPlcHdr/>
            <w:dataBinding w:prefixMappings="xmlns:ns0='http://lp/documentinfo/RK' " w:xpath="/ns0:DocumentInfo[1]/ns0:BaseInfo[1]/ns0:DocNumber[1]" w:storeItemID="{6C12B8C2-ACA9-4C99-ADC5-1242445AF20E}"/>
            <w:text/>
          </w:sdtPr>
          <w:sdtEndPr/>
          <w:sdtContent>
            <w:p w14:paraId="3A857337" w14:textId="77777777" w:rsidR="007E0AB4" w:rsidRDefault="007E0AB4" w:rsidP="00EE3C0F">
              <w:pPr>
                <w:pStyle w:val="Sidhuvud"/>
              </w:pPr>
              <w:r>
                <w:rPr>
                  <w:rStyle w:val="Platshllartext"/>
                </w:rPr>
                <w:t xml:space="preserve"> </w:t>
              </w:r>
            </w:p>
          </w:sdtContent>
        </w:sdt>
        <w:p w14:paraId="2CA1CEF0" w14:textId="77777777" w:rsidR="007E0AB4" w:rsidRDefault="007E0AB4" w:rsidP="00EE3C0F">
          <w:pPr>
            <w:pStyle w:val="Sidhuvud"/>
          </w:pPr>
        </w:p>
      </w:tc>
      <w:tc>
        <w:tcPr>
          <w:tcW w:w="1134" w:type="dxa"/>
        </w:tcPr>
        <w:p w14:paraId="568CA261" w14:textId="77777777" w:rsidR="007E0AB4" w:rsidRDefault="007E0AB4" w:rsidP="0094502D">
          <w:pPr>
            <w:pStyle w:val="Sidhuvud"/>
          </w:pPr>
        </w:p>
        <w:p w14:paraId="6C3E513B" w14:textId="77777777" w:rsidR="007E0AB4" w:rsidRPr="0094502D" w:rsidRDefault="007E0AB4" w:rsidP="00EC71A6">
          <w:pPr>
            <w:pStyle w:val="Sidhuvud"/>
          </w:pPr>
        </w:p>
      </w:tc>
    </w:tr>
    <w:tr w:rsidR="007E0AB4" w14:paraId="762DCE8D" w14:textId="77777777" w:rsidTr="00C93EBA">
      <w:trPr>
        <w:trHeight w:val="2268"/>
      </w:trPr>
      <w:tc>
        <w:tcPr>
          <w:tcW w:w="5534" w:type="dxa"/>
          <w:tcMar>
            <w:right w:w="1134" w:type="dxa"/>
          </w:tcMar>
        </w:tcPr>
        <w:p w14:paraId="527D818B" w14:textId="44BC0E96" w:rsidR="007E0AB4" w:rsidRPr="00293FDA" w:rsidRDefault="007E0AB4" w:rsidP="00340DE0">
          <w:pPr>
            <w:pStyle w:val="Sidhuvud"/>
            <w:rPr>
              <w:b/>
            </w:rPr>
          </w:pPr>
          <w:r w:rsidRPr="00293FDA">
            <w:rPr>
              <w:b/>
            </w:rPr>
            <w:t>Finansdepartementet</w:t>
          </w:r>
        </w:p>
        <w:p w14:paraId="4D38963B" w14:textId="77777777" w:rsidR="007E0AB4" w:rsidRDefault="007E0AB4" w:rsidP="00340DE0">
          <w:pPr>
            <w:pStyle w:val="Sidhuvud"/>
          </w:pPr>
          <w:r w:rsidRPr="00293FDA">
            <w:t>Finansministern</w:t>
          </w:r>
        </w:p>
        <w:p w14:paraId="7BBB09FD" w14:textId="77777777" w:rsidR="007E0AB4" w:rsidRDefault="007E0AB4" w:rsidP="00340DE0">
          <w:pPr>
            <w:pStyle w:val="Sidhuvud"/>
          </w:pPr>
        </w:p>
        <w:p w14:paraId="1BB38A3E" w14:textId="6B1FBB1B" w:rsidR="007E0AB4" w:rsidRPr="00340DE0" w:rsidRDefault="002F1045" w:rsidP="001B4DFB">
          <w:pPr>
            <w:tabs>
              <w:tab w:val="left" w:pos="2565"/>
              <w:tab w:val="left" w:pos="3090"/>
            </w:tabs>
          </w:pPr>
          <w:r>
            <w:tab/>
          </w:r>
          <w:r w:rsidR="001B4DFB">
            <w:tab/>
          </w:r>
        </w:p>
      </w:tc>
      <w:sdt>
        <w:sdtPr>
          <w:alias w:val="Recipient"/>
          <w:tag w:val="ccRKShow_Recipient"/>
          <w:id w:val="-28344517"/>
          <w:placeholder>
            <w:docPart w:val="D69EE5D4842842CDBE4A5396E7B0EB63"/>
          </w:placeholder>
          <w:dataBinding w:prefixMappings="xmlns:ns0='http://lp/documentinfo/RK' " w:xpath="/ns0:DocumentInfo[1]/ns0:BaseInfo[1]/ns0:Recipient[1]" w:storeItemID="{6C12B8C2-ACA9-4C99-ADC5-1242445AF20E}"/>
          <w:text w:multiLine="1"/>
        </w:sdtPr>
        <w:sdtEndPr/>
        <w:sdtContent>
          <w:tc>
            <w:tcPr>
              <w:tcW w:w="3170" w:type="dxa"/>
            </w:tcPr>
            <w:p w14:paraId="51CB3368" w14:textId="2AD2915F" w:rsidR="007E0AB4" w:rsidRDefault="001B4DFB" w:rsidP="00547B89">
              <w:pPr>
                <w:pStyle w:val="Sidhuvud"/>
              </w:pPr>
              <w:r>
                <w:t>Till riksdagen</w:t>
              </w:r>
            </w:p>
          </w:tc>
        </w:sdtContent>
      </w:sdt>
      <w:tc>
        <w:tcPr>
          <w:tcW w:w="1134" w:type="dxa"/>
        </w:tcPr>
        <w:p w14:paraId="7B7FF02C" w14:textId="77777777" w:rsidR="007E0AB4" w:rsidRDefault="007E0AB4" w:rsidP="003E6020">
          <w:pPr>
            <w:pStyle w:val="Sidhuvud"/>
          </w:pPr>
        </w:p>
      </w:tc>
    </w:tr>
  </w:tbl>
  <w:p w14:paraId="565A001E" w14:textId="085EE14A" w:rsidR="007E0AB4" w:rsidRDefault="007E0A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D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05C"/>
    <w:rsid w:val="000873C3"/>
    <w:rsid w:val="00093408"/>
    <w:rsid w:val="00093BBF"/>
    <w:rsid w:val="0009435C"/>
    <w:rsid w:val="000A13CA"/>
    <w:rsid w:val="000A456A"/>
    <w:rsid w:val="000A5E43"/>
    <w:rsid w:val="000B56A9"/>
    <w:rsid w:val="000B6D8D"/>
    <w:rsid w:val="000C61D1"/>
    <w:rsid w:val="000D31A9"/>
    <w:rsid w:val="000D370F"/>
    <w:rsid w:val="000D5449"/>
    <w:rsid w:val="000D7110"/>
    <w:rsid w:val="000E12D9"/>
    <w:rsid w:val="000E431B"/>
    <w:rsid w:val="000E5510"/>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158"/>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B4DFB"/>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035A"/>
    <w:rsid w:val="00201498"/>
    <w:rsid w:val="00204079"/>
    <w:rsid w:val="002062B0"/>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0E71"/>
    <w:rsid w:val="00271D00"/>
    <w:rsid w:val="00274AA3"/>
    <w:rsid w:val="00275872"/>
    <w:rsid w:val="00281106"/>
    <w:rsid w:val="00282263"/>
    <w:rsid w:val="00282417"/>
    <w:rsid w:val="00282D27"/>
    <w:rsid w:val="00287F0D"/>
    <w:rsid w:val="00292420"/>
    <w:rsid w:val="00292751"/>
    <w:rsid w:val="002929C7"/>
    <w:rsid w:val="00293FDA"/>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167C"/>
    <w:rsid w:val="002D2647"/>
    <w:rsid w:val="002D4298"/>
    <w:rsid w:val="002D4829"/>
    <w:rsid w:val="002D6541"/>
    <w:rsid w:val="002E150B"/>
    <w:rsid w:val="002E2C89"/>
    <w:rsid w:val="002E3609"/>
    <w:rsid w:val="002E4D3F"/>
    <w:rsid w:val="002E5668"/>
    <w:rsid w:val="002E61A5"/>
    <w:rsid w:val="002F1045"/>
    <w:rsid w:val="002F3675"/>
    <w:rsid w:val="002F59E0"/>
    <w:rsid w:val="002F66A6"/>
    <w:rsid w:val="002F7FAD"/>
    <w:rsid w:val="00300342"/>
    <w:rsid w:val="003038C3"/>
    <w:rsid w:val="00304401"/>
    <w:rsid w:val="00304C86"/>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86D61"/>
    <w:rsid w:val="00392ED4"/>
    <w:rsid w:val="00393680"/>
    <w:rsid w:val="00394D4C"/>
    <w:rsid w:val="00395D9F"/>
    <w:rsid w:val="00397242"/>
    <w:rsid w:val="003976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44B5"/>
    <w:rsid w:val="003E5A50"/>
    <w:rsid w:val="003E6020"/>
    <w:rsid w:val="003E7CA0"/>
    <w:rsid w:val="003F1F1F"/>
    <w:rsid w:val="003F299F"/>
    <w:rsid w:val="003F2F1D"/>
    <w:rsid w:val="003F396F"/>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385"/>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27ED"/>
    <w:rsid w:val="004C288A"/>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B631C"/>
    <w:rsid w:val="005C120D"/>
    <w:rsid w:val="005C15B3"/>
    <w:rsid w:val="005C6594"/>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0F35"/>
    <w:rsid w:val="00613827"/>
    <w:rsid w:val="006175D7"/>
    <w:rsid w:val="006208E5"/>
    <w:rsid w:val="00622BAB"/>
    <w:rsid w:val="006273E4"/>
    <w:rsid w:val="00627B85"/>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C23"/>
    <w:rsid w:val="00660D84"/>
    <w:rsid w:val="0066133A"/>
    <w:rsid w:val="00663196"/>
    <w:rsid w:val="0066378C"/>
    <w:rsid w:val="006700F0"/>
    <w:rsid w:val="006706EA"/>
    <w:rsid w:val="00670A48"/>
    <w:rsid w:val="00672F6F"/>
    <w:rsid w:val="00674C2F"/>
    <w:rsid w:val="00674C8B"/>
    <w:rsid w:val="00674F28"/>
    <w:rsid w:val="00685C94"/>
    <w:rsid w:val="00691AEE"/>
    <w:rsid w:val="0069523C"/>
    <w:rsid w:val="006962CA"/>
    <w:rsid w:val="00696A95"/>
    <w:rsid w:val="00697F8D"/>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5FBB"/>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725E"/>
    <w:rsid w:val="007C44FF"/>
    <w:rsid w:val="007C6456"/>
    <w:rsid w:val="007C7BDB"/>
    <w:rsid w:val="007D1F16"/>
    <w:rsid w:val="007D2FF5"/>
    <w:rsid w:val="007D4BCF"/>
    <w:rsid w:val="007D73AB"/>
    <w:rsid w:val="007D790E"/>
    <w:rsid w:val="007E0AB4"/>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5B1C"/>
    <w:rsid w:val="008375D5"/>
    <w:rsid w:val="00841486"/>
    <w:rsid w:val="00842BC9"/>
    <w:rsid w:val="008431AF"/>
    <w:rsid w:val="0084476E"/>
    <w:rsid w:val="00845137"/>
    <w:rsid w:val="00845B9F"/>
    <w:rsid w:val="008504F6"/>
    <w:rsid w:val="0085240E"/>
    <w:rsid w:val="00852484"/>
    <w:rsid w:val="008573B9"/>
    <w:rsid w:val="0085782D"/>
    <w:rsid w:val="00863BB7"/>
    <w:rsid w:val="00866BE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0D29"/>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5CDB"/>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6CC1"/>
    <w:rsid w:val="009A759C"/>
    <w:rsid w:val="009B2F70"/>
    <w:rsid w:val="009B4594"/>
    <w:rsid w:val="009B4DEC"/>
    <w:rsid w:val="009B65C2"/>
    <w:rsid w:val="009B7E5A"/>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6888"/>
    <w:rsid w:val="00A12A69"/>
    <w:rsid w:val="00A2019A"/>
    <w:rsid w:val="00A212BD"/>
    <w:rsid w:val="00A23493"/>
    <w:rsid w:val="00A2416A"/>
    <w:rsid w:val="00A30E06"/>
    <w:rsid w:val="00A3270B"/>
    <w:rsid w:val="00A333A9"/>
    <w:rsid w:val="00A36B5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2F61"/>
    <w:rsid w:val="00AD0E75"/>
    <w:rsid w:val="00AE77EB"/>
    <w:rsid w:val="00AE7BD8"/>
    <w:rsid w:val="00AE7D02"/>
    <w:rsid w:val="00AF0BB7"/>
    <w:rsid w:val="00AF0BDE"/>
    <w:rsid w:val="00AF0EDE"/>
    <w:rsid w:val="00AF36DC"/>
    <w:rsid w:val="00AF4853"/>
    <w:rsid w:val="00AF53B9"/>
    <w:rsid w:val="00AF6E7D"/>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3EE9"/>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0C2E"/>
    <w:rsid w:val="00B815FC"/>
    <w:rsid w:val="00B81623"/>
    <w:rsid w:val="00B82A05"/>
    <w:rsid w:val="00B84409"/>
    <w:rsid w:val="00B847AF"/>
    <w:rsid w:val="00B84E2D"/>
    <w:rsid w:val="00B8746A"/>
    <w:rsid w:val="00B9277F"/>
    <w:rsid w:val="00B927C9"/>
    <w:rsid w:val="00B96EFA"/>
    <w:rsid w:val="00B97CCF"/>
    <w:rsid w:val="00BA61AC"/>
    <w:rsid w:val="00BB17B0"/>
    <w:rsid w:val="00BB28BF"/>
    <w:rsid w:val="00BB2F42"/>
    <w:rsid w:val="00BB4AC0"/>
    <w:rsid w:val="00BB5683"/>
    <w:rsid w:val="00BB71D3"/>
    <w:rsid w:val="00BC112B"/>
    <w:rsid w:val="00BC17DF"/>
    <w:rsid w:val="00BC6832"/>
    <w:rsid w:val="00BD0245"/>
    <w:rsid w:val="00BD0826"/>
    <w:rsid w:val="00BD15AB"/>
    <w:rsid w:val="00BD181D"/>
    <w:rsid w:val="00BD4D7E"/>
    <w:rsid w:val="00BD5526"/>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14C8"/>
    <w:rsid w:val="00C55FE8"/>
    <w:rsid w:val="00C61E4C"/>
    <w:rsid w:val="00C63EC4"/>
    <w:rsid w:val="00C64432"/>
    <w:rsid w:val="00C64CD9"/>
    <w:rsid w:val="00C670F8"/>
    <w:rsid w:val="00C6780B"/>
    <w:rsid w:val="00C73A90"/>
    <w:rsid w:val="00C76D49"/>
    <w:rsid w:val="00C80AD4"/>
    <w:rsid w:val="00C80B5E"/>
    <w:rsid w:val="00C82055"/>
    <w:rsid w:val="00C8630A"/>
    <w:rsid w:val="00C9061B"/>
    <w:rsid w:val="00C93EBA"/>
    <w:rsid w:val="00CA0BD8"/>
    <w:rsid w:val="00CA2FD7"/>
    <w:rsid w:val="00CA5059"/>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0C22"/>
    <w:rsid w:val="00CE20BC"/>
    <w:rsid w:val="00CE26C6"/>
    <w:rsid w:val="00CF16D8"/>
    <w:rsid w:val="00CF1FD8"/>
    <w:rsid w:val="00CF20D0"/>
    <w:rsid w:val="00CF44A1"/>
    <w:rsid w:val="00CF45F2"/>
    <w:rsid w:val="00CF4FDC"/>
    <w:rsid w:val="00CF5845"/>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1313"/>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278D"/>
    <w:rsid w:val="00D73F9D"/>
    <w:rsid w:val="00D74B7C"/>
    <w:rsid w:val="00D76068"/>
    <w:rsid w:val="00D76B01"/>
    <w:rsid w:val="00D804A2"/>
    <w:rsid w:val="00D845B1"/>
    <w:rsid w:val="00D84704"/>
    <w:rsid w:val="00D84BF9"/>
    <w:rsid w:val="00D91DAD"/>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0D6C"/>
    <w:rsid w:val="00DF5BFB"/>
    <w:rsid w:val="00DF5CD6"/>
    <w:rsid w:val="00E00417"/>
    <w:rsid w:val="00E022DA"/>
    <w:rsid w:val="00E0265B"/>
    <w:rsid w:val="00E031F1"/>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4DE5"/>
    <w:rsid w:val="00E55D8E"/>
    <w:rsid w:val="00E6641E"/>
    <w:rsid w:val="00E66F18"/>
    <w:rsid w:val="00E673D5"/>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61C2"/>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7F4D"/>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11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2B7A114489471AA1C81A8B5B933280"/>
        <w:category>
          <w:name w:val="Allmänt"/>
          <w:gallery w:val="placeholder"/>
        </w:category>
        <w:types>
          <w:type w:val="bbPlcHdr"/>
        </w:types>
        <w:behaviors>
          <w:behavior w:val="content"/>
        </w:behaviors>
        <w:guid w:val="{A2EAF3C5-0E86-4C3D-A118-B7E629913FA2}"/>
      </w:docPartPr>
      <w:docPartBody>
        <w:p w:rsidR="005E1547" w:rsidRDefault="00A22163" w:rsidP="00A22163">
          <w:pPr>
            <w:pStyle w:val="662B7A114489471AA1C81A8B5B933280"/>
          </w:pPr>
          <w:r>
            <w:rPr>
              <w:rStyle w:val="Platshllartext"/>
            </w:rPr>
            <w:t xml:space="preserve"> </w:t>
          </w:r>
        </w:p>
      </w:docPartBody>
    </w:docPart>
    <w:docPart>
      <w:docPartPr>
        <w:name w:val="FB63F6B94E824E4AA8734E925C5F36E1"/>
        <w:category>
          <w:name w:val="Allmänt"/>
          <w:gallery w:val="placeholder"/>
        </w:category>
        <w:types>
          <w:type w:val="bbPlcHdr"/>
        </w:types>
        <w:behaviors>
          <w:behavior w:val="content"/>
        </w:behaviors>
        <w:guid w:val="{E78A1CE3-C28A-4A43-A34C-F9AB95352DED}"/>
      </w:docPartPr>
      <w:docPartBody>
        <w:p w:rsidR="005E1547" w:rsidRDefault="00A22163" w:rsidP="00A22163">
          <w:pPr>
            <w:pStyle w:val="FB63F6B94E824E4AA8734E925C5F36E11"/>
          </w:pPr>
          <w:r>
            <w:rPr>
              <w:rStyle w:val="Platshllartext"/>
            </w:rPr>
            <w:t xml:space="preserve"> </w:t>
          </w:r>
        </w:p>
      </w:docPartBody>
    </w:docPart>
    <w:docPart>
      <w:docPartPr>
        <w:name w:val="D69EE5D4842842CDBE4A5396E7B0EB63"/>
        <w:category>
          <w:name w:val="Allmänt"/>
          <w:gallery w:val="placeholder"/>
        </w:category>
        <w:types>
          <w:type w:val="bbPlcHdr"/>
        </w:types>
        <w:behaviors>
          <w:behavior w:val="content"/>
        </w:behaviors>
        <w:guid w:val="{3A483C79-D247-44A6-AB2F-BA7767C0E5E9}"/>
      </w:docPartPr>
      <w:docPartBody>
        <w:p w:rsidR="005E1547" w:rsidRDefault="00A22163" w:rsidP="00A22163">
          <w:pPr>
            <w:pStyle w:val="D69EE5D4842842CDBE4A5396E7B0EB63"/>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63"/>
    <w:rsid w:val="00163696"/>
    <w:rsid w:val="005E1547"/>
    <w:rsid w:val="00A221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F1D7C5E02694A6EB52730797A2D9C11">
    <w:name w:val="3F1D7C5E02694A6EB52730797A2D9C11"/>
    <w:rsid w:val="00A22163"/>
  </w:style>
  <w:style w:type="character" w:styleId="Platshllartext">
    <w:name w:val="Placeholder Text"/>
    <w:basedOn w:val="Standardstycketeckensnitt"/>
    <w:uiPriority w:val="99"/>
    <w:semiHidden/>
    <w:rsid w:val="00A22163"/>
    <w:rPr>
      <w:noProof w:val="0"/>
      <w:color w:val="808080"/>
    </w:rPr>
  </w:style>
  <w:style w:type="paragraph" w:customStyle="1" w:styleId="BE21D67255B64AE2A5DEBC5F1948C51D">
    <w:name w:val="BE21D67255B64AE2A5DEBC5F1948C51D"/>
    <w:rsid w:val="00A22163"/>
  </w:style>
  <w:style w:type="paragraph" w:customStyle="1" w:styleId="07AB5C65FABB4F5BA25176826C4B579E">
    <w:name w:val="07AB5C65FABB4F5BA25176826C4B579E"/>
    <w:rsid w:val="00A22163"/>
  </w:style>
  <w:style w:type="paragraph" w:customStyle="1" w:styleId="815D61B0CA51416984FB5AA8AE434630">
    <w:name w:val="815D61B0CA51416984FB5AA8AE434630"/>
    <w:rsid w:val="00A22163"/>
  </w:style>
  <w:style w:type="paragraph" w:customStyle="1" w:styleId="662B7A114489471AA1C81A8B5B933280">
    <w:name w:val="662B7A114489471AA1C81A8B5B933280"/>
    <w:rsid w:val="00A22163"/>
  </w:style>
  <w:style w:type="paragraph" w:customStyle="1" w:styleId="FB63F6B94E824E4AA8734E925C5F36E1">
    <w:name w:val="FB63F6B94E824E4AA8734E925C5F36E1"/>
    <w:rsid w:val="00A22163"/>
  </w:style>
  <w:style w:type="paragraph" w:customStyle="1" w:styleId="B058803E269140F5BDCFCFD145531115">
    <w:name w:val="B058803E269140F5BDCFCFD145531115"/>
    <w:rsid w:val="00A22163"/>
  </w:style>
  <w:style w:type="paragraph" w:customStyle="1" w:styleId="D62689FE6791422F9F13F686367CCF38">
    <w:name w:val="D62689FE6791422F9F13F686367CCF38"/>
    <w:rsid w:val="00A22163"/>
  </w:style>
  <w:style w:type="paragraph" w:customStyle="1" w:styleId="45BC96B6742E45F488B88323A4FE7095">
    <w:name w:val="45BC96B6742E45F488B88323A4FE7095"/>
    <w:rsid w:val="00A22163"/>
  </w:style>
  <w:style w:type="paragraph" w:customStyle="1" w:styleId="83546D7879774A5A88C2424F47953340">
    <w:name w:val="83546D7879774A5A88C2424F47953340"/>
    <w:rsid w:val="00A22163"/>
  </w:style>
  <w:style w:type="paragraph" w:customStyle="1" w:styleId="D69EE5D4842842CDBE4A5396E7B0EB63">
    <w:name w:val="D69EE5D4842842CDBE4A5396E7B0EB63"/>
    <w:rsid w:val="00A22163"/>
  </w:style>
  <w:style w:type="paragraph" w:customStyle="1" w:styleId="FB63F6B94E824E4AA8734E925C5F36E11">
    <w:name w:val="FB63F6B94E824E4AA8734E925C5F36E11"/>
    <w:rsid w:val="00A2216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3546D7879774A5A88C2424F479533401">
    <w:name w:val="83546D7879774A5A88C2424F479533401"/>
    <w:rsid w:val="00A22163"/>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/yta/fi-ska/Frgesvar</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2021-02-23</HeaderDate>
    <Office/>
    <Dnr>Fi2021/00861</Dnr>
    <ParagrafNr/>
    <DocumentTitle/>
    <VisitingAddress/>
    <Extra1/>
    <Extra2/>
    <Extra3/>
    <Number/>
    <Recipient>Till riksdagen</Recipient>
    <SenderText>Finansdepartementet
Finansministern</SenderText>
    <DocNumber/>
    <Doclanguage>1053</Doclanguage>
    <Appendix/>
    <LogotypeName>RK_LOGO_SV_BW.emf</LogotypeName>
  </BaseInfo>
</DocumentInfo>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0871335e-9c01-4449-84d9-e6fb71be7689</RD_Svarsid>
  </documentManagement>
</p:properties>
</file>

<file path=customXml/itemProps1.xml><?xml version="1.0" encoding="utf-8"?>
<ds:datastoreItem xmlns:ds="http://schemas.openxmlformats.org/officeDocument/2006/customXml" ds:itemID="{34141FC6-5E6F-4FE4-A55B-37E4B28E1E21}"/>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0DDCC92A-00DD-490F-9CFC-42AB3F771F9D}"/>
</file>

<file path=customXml/itemProps4.xml><?xml version="1.0" encoding="utf-8"?>
<ds:datastoreItem xmlns:ds="http://schemas.openxmlformats.org/officeDocument/2006/customXml" ds:itemID="{44955130-22D1-4935-992A-657DC6412350}">
  <ds:schemaRefs>
    <ds:schemaRef ds:uri="Microsoft.SharePoint.Taxonomy.ContentTypeSync"/>
  </ds:schemaRefs>
</ds:datastoreItem>
</file>

<file path=customXml/itemProps5.xml><?xml version="1.0" encoding="utf-8"?>
<ds:datastoreItem xmlns:ds="http://schemas.openxmlformats.org/officeDocument/2006/customXml" ds:itemID="{BE55649A-B1DD-4F27-A426-E7935BA278F1}">
  <ds:schemaRefs>
    <ds:schemaRef ds:uri="http://schemas.microsoft.com/sharepoint/events"/>
  </ds:schemaRefs>
</ds:datastoreItem>
</file>

<file path=customXml/itemProps6.xml><?xml version="1.0" encoding="utf-8"?>
<ds:datastoreItem xmlns:ds="http://schemas.openxmlformats.org/officeDocument/2006/customXml" ds:itemID="{3BCA3780-214A-45F6-85CE-84F22DEE3843}">
  <ds:schemaRefs>
    <ds:schemaRef ds:uri="http://schemas.microsoft.com/office/2006/metadata/customXsn"/>
  </ds:schemaRefs>
</ds:datastoreItem>
</file>

<file path=customXml/itemProps7.xml><?xml version="1.0" encoding="utf-8"?>
<ds:datastoreItem xmlns:ds="http://schemas.openxmlformats.org/officeDocument/2006/customXml" ds:itemID="{6C12B8C2-ACA9-4C99-ADC5-1242445AF20E}"/>
</file>

<file path=customXml/itemProps8.xml><?xml version="1.0" encoding="utf-8"?>
<ds:datastoreItem xmlns:ds="http://schemas.openxmlformats.org/officeDocument/2006/customXml" ds:itemID="{46126C11-108B-4E2C-91FF-6306F60A01E5}"/>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934</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1922 slutlig.docx</dc:title>
  <dc:subject/>
  <dc:creator/>
  <cp:keywords/>
  <dc:description/>
  <cp:lastModifiedBy/>
  <cp:revision>1</cp:revision>
  <dcterms:created xsi:type="dcterms:W3CDTF">2021-03-01T15:51:00Z</dcterms:created>
  <dcterms:modified xsi:type="dcterms:W3CDTF">2021-03-01T15:51:00Z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ce3ee6d4-6ae8-413b-b357-26044ce4ec1d</vt:lpwstr>
  </property>
</Properties>
</file>