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C31F0" w14:textId="402E4292" w:rsidR="00CE2B17" w:rsidRDefault="00CE2B17" w:rsidP="0020459D">
      <w:pPr>
        <w:pStyle w:val="Rubrik"/>
      </w:pPr>
      <w:bookmarkStart w:id="0" w:name="Start"/>
      <w:bookmarkEnd w:id="0"/>
      <w:r>
        <w:t xml:space="preserve">Svar på fråga </w:t>
      </w:r>
      <w:r w:rsidR="00B311D2" w:rsidRPr="00B311D2">
        <w:t xml:space="preserve">2019/20:1696 </w:t>
      </w:r>
      <w:r>
        <w:t xml:space="preserve">av </w:t>
      </w:r>
      <w:r w:rsidR="005847A4" w:rsidRPr="005847A4">
        <w:t xml:space="preserve">Markus </w:t>
      </w:r>
      <w:proofErr w:type="spellStart"/>
      <w:r w:rsidR="005847A4" w:rsidRPr="005847A4">
        <w:t>Wieche</w:t>
      </w:r>
      <w:r w:rsidR="005847A4">
        <w:t>l</w:t>
      </w:r>
      <w:proofErr w:type="spellEnd"/>
      <w:r w:rsidR="005847A4">
        <w:t xml:space="preserve"> </w:t>
      </w:r>
      <w:r>
        <w:t>(</w:t>
      </w:r>
      <w:r w:rsidR="005847A4">
        <w:t>SD</w:t>
      </w:r>
      <w:r>
        <w:t>)</w:t>
      </w:r>
      <w:r w:rsidR="00B311D2" w:rsidRPr="00B311D2">
        <w:rPr>
          <w:rFonts w:asciiTheme="minorHAnsi" w:eastAsiaTheme="minorHAnsi" w:hAnsiTheme="minorHAnsi" w:cstheme="minorBidi"/>
          <w:kern w:val="0"/>
          <w:sz w:val="25"/>
          <w:szCs w:val="25"/>
        </w:rPr>
        <w:t xml:space="preserve"> </w:t>
      </w:r>
      <w:r w:rsidR="00B311D2" w:rsidRPr="00B311D2">
        <w:t xml:space="preserve">Konfiskering av mark vid </w:t>
      </w:r>
      <w:proofErr w:type="spellStart"/>
      <w:r w:rsidR="00B311D2" w:rsidRPr="00B311D2">
        <w:t>Nineveslätten</w:t>
      </w:r>
      <w:proofErr w:type="spellEnd"/>
    </w:p>
    <w:p w14:paraId="62455CBF" w14:textId="2124795E" w:rsidR="007D5EFD" w:rsidRPr="007D5EFD" w:rsidRDefault="007D5EFD" w:rsidP="006F1DCA">
      <w:pPr>
        <w:pStyle w:val="Brdtext"/>
      </w:pPr>
      <w:bookmarkStart w:id="1" w:name="_Hlk44510990"/>
      <w:r w:rsidRPr="007D5EFD">
        <w:t xml:space="preserve">Markus </w:t>
      </w:r>
      <w:proofErr w:type="spellStart"/>
      <w:r w:rsidRPr="007D5EFD">
        <w:t>Wiechel</w:t>
      </w:r>
      <w:proofErr w:type="spellEnd"/>
      <w:r w:rsidRPr="007D5EFD">
        <w:t xml:space="preserve"> </w:t>
      </w:r>
      <w:bookmarkEnd w:id="1"/>
      <w:r w:rsidRPr="007D5EFD">
        <w:t xml:space="preserve">har frågat mig om jag avser att agera för att stödja minoriteterna från </w:t>
      </w:r>
      <w:proofErr w:type="spellStart"/>
      <w:r w:rsidRPr="007D5EFD">
        <w:t>Nineveslätten</w:t>
      </w:r>
      <w:proofErr w:type="spellEnd"/>
      <w:r w:rsidRPr="007D5EFD">
        <w:t xml:space="preserve"> i Irak, och vilka åtgärder som kan förväntas.</w:t>
      </w:r>
      <w:r w:rsidR="006F1DCA">
        <w:t xml:space="preserve"> </w:t>
      </w:r>
    </w:p>
    <w:p w14:paraId="1A03F184" w14:textId="28031AE9" w:rsidR="007D5EFD" w:rsidRPr="003D3287" w:rsidRDefault="007D5EFD" w:rsidP="007D5EFD">
      <w:pPr>
        <w:pStyle w:val="Brdtext"/>
        <w:rPr>
          <w:b/>
          <w:bCs/>
        </w:rPr>
      </w:pPr>
      <w:r w:rsidRPr="007D5EFD">
        <w:t xml:space="preserve">Jag delar Markus </w:t>
      </w:r>
      <w:proofErr w:type="spellStart"/>
      <w:r w:rsidRPr="007D5EFD">
        <w:t>Wiechel</w:t>
      </w:r>
      <w:r w:rsidR="00412D57">
        <w:t>s</w:t>
      </w:r>
      <w:proofErr w:type="spellEnd"/>
      <w:r w:rsidRPr="007D5EFD">
        <w:t xml:space="preserve"> ståndpu</w:t>
      </w:r>
      <w:bookmarkStart w:id="2" w:name="_GoBack"/>
      <w:bookmarkEnd w:id="2"/>
      <w:r w:rsidRPr="007D5EFD">
        <w:t xml:space="preserve">nkt när det gäller vikten av att skydda Iraks religiösa och etniska minoriteter. </w:t>
      </w:r>
      <w:r w:rsidR="006F1DCA">
        <w:t xml:space="preserve">Minoritetsgrupper </w:t>
      </w:r>
      <w:r w:rsidRPr="007D5EFD">
        <w:t xml:space="preserve">bosatta på </w:t>
      </w:r>
      <w:proofErr w:type="spellStart"/>
      <w:r w:rsidRPr="007D5EFD">
        <w:t>Nineveslätten</w:t>
      </w:r>
      <w:proofErr w:type="spellEnd"/>
      <w:r w:rsidRPr="007D5EFD">
        <w:t xml:space="preserve"> drabbades mycket hårt under </w:t>
      </w:r>
      <w:proofErr w:type="spellStart"/>
      <w:r w:rsidRPr="007D5EFD">
        <w:t>Daesh</w:t>
      </w:r>
      <w:proofErr w:type="spellEnd"/>
      <w:r w:rsidRPr="007D5EFD">
        <w:t xml:space="preserve">, och deras situation förblir bekymmersam. På kort sikt är förbättrad säkerhet och återuppbyggnad av de befriade områdena viktiga förutsättningar för att minoritetsgrupper ska kunna återvända till sina tidigare hemtrakter. Mer långsiktiga insatser krävs också rörande ansvarsutkrävande för de allvarliga brott som begåtts av </w:t>
      </w:r>
      <w:proofErr w:type="spellStart"/>
      <w:r w:rsidRPr="007D5EFD">
        <w:t>Daesh</w:t>
      </w:r>
      <w:proofErr w:type="spellEnd"/>
      <w:r w:rsidR="006F1DCA">
        <w:t xml:space="preserve"> </w:t>
      </w:r>
      <w:r w:rsidRPr="007D5EFD">
        <w:t xml:space="preserve">och </w:t>
      </w:r>
      <w:r w:rsidR="006F1DCA">
        <w:t xml:space="preserve">genomförande av </w:t>
      </w:r>
      <w:r w:rsidRPr="007D5EFD">
        <w:t>reformer för mer jämlika villkor för Iraks olika befolkningsgrupper. Det är också viktigt att finna en långsiktig politisk lösning rörande kontrollen och ansvaret över det så kallade omtvistade området där många minoriteter har sina hemtrakter.</w:t>
      </w:r>
      <w:r w:rsidR="003D3287" w:rsidRPr="003D3287">
        <w:t xml:space="preserve"> UD:s rapport om situationen för de mänskliga rättigheterna i Irak tar </w:t>
      </w:r>
      <w:proofErr w:type="gramStart"/>
      <w:r w:rsidR="003D3287" w:rsidRPr="003D3287">
        <w:t>bl.a.</w:t>
      </w:r>
      <w:proofErr w:type="gramEnd"/>
      <w:r w:rsidR="003D3287" w:rsidRPr="003D3287">
        <w:t xml:space="preserve"> upp minoritetsgruppers situation.</w:t>
      </w:r>
    </w:p>
    <w:p w14:paraId="6391D2A5" w14:textId="77777777" w:rsidR="00E7700A" w:rsidRDefault="007D5EFD" w:rsidP="007D5EFD">
      <w:pPr>
        <w:pStyle w:val="Brdtext"/>
      </w:pPr>
      <w:r w:rsidRPr="007D5EFD">
        <w:t>Sverige har ett brett och långsiktigt engagemang i Ira</w:t>
      </w:r>
      <w:r w:rsidR="00451430">
        <w:t xml:space="preserve">k för att </w:t>
      </w:r>
      <w:r w:rsidRPr="007D5EFD">
        <w:t>stödja framväxten av ett demokratiskt, fredligt och inkluderande samhälle</w:t>
      </w:r>
      <w:r w:rsidR="00451430">
        <w:t xml:space="preserve">. </w:t>
      </w:r>
      <w:r w:rsidRPr="007D5EFD">
        <w:t xml:space="preserve">Sveriges utvecklingssamarbete med Irak fokuserar särskilt på insatser för återuppbyggnad och stabilisering i de områden som befriats från </w:t>
      </w:r>
      <w:proofErr w:type="spellStart"/>
      <w:r w:rsidRPr="007D5EFD">
        <w:t>Daesh</w:t>
      </w:r>
      <w:proofErr w:type="spellEnd"/>
      <w:r w:rsidRPr="007D5EFD">
        <w:t xml:space="preserve">, inklusive </w:t>
      </w:r>
      <w:proofErr w:type="spellStart"/>
      <w:r w:rsidRPr="007D5EFD">
        <w:t>Nineveslätten</w:t>
      </w:r>
      <w:proofErr w:type="spellEnd"/>
      <w:r w:rsidRPr="007D5EFD">
        <w:t xml:space="preserve">. Därutöver har Sverige också ett omfattande humanitärt stöd till Irak och bidrar med personal till FN:s bevisinsamlingsmekanism för brott begångna av </w:t>
      </w:r>
      <w:proofErr w:type="spellStart"/>
      <w:r w:rsidRPr="007D5EFD">
        <w:t>Daeash</w:t>
      </w:r>
      <w:proofErr w:type="spellEnd"/>
      <w:r w:rsidRPr="007D5EFD">
        <w:t xml:space="preserve"> (UNITAD). </w:t>
      </w:r>
    </w:p>
    <w:p w14:paraId="70812F7B" w14:textId="4E9C7719" w:rsidR="007D5EFD" w:rsidRPr="007D5EFD" w:rsidRDefault="007D5EFD" w:rsidP="007D5EFD">
      <w:pPr>
        <w:pStyle w:val="Brdtext"/>
      </w:pPr>
      <w:r w:rsidRPr="007D5EFD">
        <w:lastRenderedPageBreak/>
        <w:t>Sverige arbetar sedan lång tid för ett aktivt engagemang från FN i Irak rörande försoning och fredsbyggande</w:t>
      </w:r>
      <w:r w:rsidR="0080175E">
        <w:t>, inklusive</w:t>
      </w:r>
      <w:r w:rsidRPr="007D5EFD">
        <w:t xml:space="preserve"> genom FN:s insats, UNAMI. </w:t>
      </w:r>
    </w:p>
    <w:p w14:paraId="270766FD" w14:textId="493BC65E" w:rsidR="007D5EFD" w:rsidRPr="007D5EFD" w:rsidRDefault="007D5EFD" w:rsidP="007D5EFD">
      <w:pPr>
        <w:pStyle w:val="Brdtext"/>
      </w:pPr>
      <w:r w:rsidRPr="007D5EFD">
        <w:t>I möten med företrädare för den irakiska regeringen och när Irak diskuteras i FN och EU lyfter Sverige fram vikten av att minska etniska och religiösa minoriteters utsatthet</w:t>
      </w:r>
      <w:r w:rsidR="00580DEE">
        <w:t>, något j</w:t>
      </w:r>
      <w:r w:rsidR="009B2FD5">
        <w:t xml:space="preserve">ag </w:t>
      </w:r>
      <w:r w:rsidR="008C7EF2">
        <w:t xml:space="preserve">även </w:t>
      </w:r>
      <w:r w:rsidR="009B2FD5">
        <w:t xml:space="preserve">tog upp </w:t>
      </w:r>
      <w:r w:rsidR="00580DEE">
        <w:t xml:space="preserve">i mitt samtal med Iraks utrikesminister </w:t>
      </w:r>
      <w:proofErr w:type="spellStart"/>
      <w:r w:rsidR="00580DEE">
        <w:t>Fuad</w:t>
      </w:r>
      <w:proofErr w:type="spellEnd"/>
      <w:r w:rsidR="00580DEE">
        <w:t xml:space="preserve"> Hussein i juni. </w:t>
      </w:r>
    </w:p>
    <w:p w14:paraId="6206C190" w14:textId="4EA37A69" w:rsidR="007D5EFD" w:rsidRDefault="007D5EFD" w:rsidP="007D5EFD">
      <w:pPr>
        <w:pStyle w:val="Brdtext"/>
      </w:pPr>
      <w:r w:rsidRPr="007D5EFD">
        <w:t>Jag har tidigare redogjort för vad Sverige gör för att stötta minoritetsgrupper i Irak i svaret på interpellation 2019/20:174 av Lars Adaktusson.</w:t>
      </w:r>
      <w:r w:rsidR="00413A70">
        <w:t xml:space="preserve"> </w:t>
      </w:r>
    </w:p>
    <w:p w14:paraId="709BDC24" w14:textId="77777777" w:rsidR="003D3287" w:rsidRPr="007D5EFD" w:rsidRDefault="003D3287" w:rsidP="007D5EFD">
      <w:pPr>
        <w:pStyle w:val="Brdtext"/>
      </w:pPr>
    </w:p>
    <w:p w14:paraId="700DAD25" w14:textId="03FDA3BE" w:rsidR="00CE2B17" w:rsidRDefault="00CE2B17" w:rsidP="00E43E8D">
      <w:pPr>
        <w:pStyle w:val="Brdtext"/>
      </w:pPr>
      <w:r>
        <w:t xml:space="preserve">Stockholm den </w:t>
      </w:r>
      <w:sdt>
        <w:sdtPr>
          <w:id w:val="-1225218591"/>
          <w:placeholder>
            <w:docPart w:val="171CC97D7922421AADD4C3A4B345FD28"/>
          </w:placeholder>
          <w:dataBinding w:prefixMappings="xmlns:ns0='http://lp/documentinfo/RK' " w:xpath="/ns0:DocumentInfo[1]/ns0:BaseInfo[1]/ns0:HeaderDate[1]" w:storeItemID="{BFC7CA1B-EBB8-4A0F-AF41-EA1A8DCA5269}"/>
          <w:date w:fullDate="2020-07-14T00:00:00Z">
            <w:dateFormat w:val="d MMMM yyyy"/>
            <w:lid w:val="sv-SE"/>
            <w:storeMappedDataAs w:val="dateTime"/>
            <w:calendar w:val="gregorian"/>
          </w:date>
        </w:sdtPr>
        <w:sdtEndPr/>
        <w:sdtContent>
          <w:r w:rsidR="00B311D2">
            <w:t>14 juli 2020</w:t>
          </w:r>
        </w:sdtContent>
      </w:sdt>
    </w:p>
    <w:p w14:paraId="57B849D1" w14:textId="77777777" w:rsidR="00CE2B17" w:rsidRDefault="00CE2B17" w:rsidP="004E7A8F">
      <w:pPr>
        <w:pStyle w:val="Brdtextutanavstnd"/>
      </w:pPr>
    </w:p>
    <w:p w14:paraId="53F4CDFC" w14:textId="77777777" w:rsidR="00CE2B17" w:rsidRDefault="00CE2B17" w:rsidP="004E7A8F">
      <w:pPr>
        <w:pStyle w:val="Brdtextutanavstnd"/>
      </w:pPr>
    </w:p>
    <w:p w14:paraId="718F2E6F" w14:textId="77777777" w:rsidR="00CE2B17" w:rsidRDefault="00CE2B17" w:rsidP="004E7A8F">
      <w:pPr>
        <w:pStyle w:val="Brdtextutanavstnd"/>
      </w:pPr>
    </w:p>
    <w:p w14:paraId="1CF55C20" w14:textId="722C4A74" w:rsidR="00CE2B17" w:rsidRPr="00DB48AB" w:rsidRDefault="003417EE" w:rsidP="00DB48AB">
      <w:pPr>
        <w:pStyle w:val="Brdtext"/>
      </w:pPr>
      <w:r>
        <w:t>Ann Linde</w:t>
      </w:r>
    </w:p>
    <w:sectPr w:rsidR="00CE2B17" w:rsidRPr="00DB48AB" w:rsidSect="00CE2B17">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45970" w14:textId="77777777" w:rsidR="00280208" w:rsidRDefault="00280208" w:rsidP="00A87A54">
      <w:pPr>
        <w:spacing w:after="0" w:line="240" w:lineRule="auto"/>
      </w:pPr>
      <w:r>
        <w:separator/>
      </w:r>
    </w:p>
  </w:endnote>
  <w:endnote w:type="continuationSeparator" w:id="0">
    <w:p w14:paraId="17DF4556" w14:textId="77777777" w:rsidR="00280208" w:rsidRDefault="0028020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DD3B2FC" w14:textId="77777777" w:rsidTr="006A26EC">
      <w:trPr>
        <w:trHeight w:val="227"/>
        <w:jc w:val="right"/>
      </w:trPr>
      <w:tc>
        <w:tcPr>
          <w:tcW w:w="708" w:type="dxa"/>
          <w:vAlign w:val="bottom"/>
        </w:tcPr>
        <w:p w14:paraId="4155A62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B468F">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B468F">
            <w:rPr>
              <w:rStyle w:val="Sidnummer"/>
              <w:noProof/>
            </w:rPr>
            <w:t>2</w:t>
          </w:r>
          <w:r>
            <w:rPr>
              <w:rStyle w:val="Sidnummer"/>
            </w:rPr>
            <w:fldChar w:fldCharType="end"/>
          </w:r>
          <w:r>
            <w:rPr>
              <w:rStyle w:val="Sidnummer"/>
            </w:rPr>
            <w:t>)</w:t>
          </w:r>
        </w:p>
      </w:tc>
    </w:tr>
    <w:tr w:rsidR="005606BC" w:rsidRPr="00347E11" w14:paraId="6E06D0D7" w14:textId="77777777" w:rsidTr="006A26EC">
      <w:trPr>
        <w:trHeight w:val="850"/>
        <w:jc w:val="right"/>
      </w:trPr>
      <w:tc>
        <w:tcPr>
          <w:tcW w:w="708" w:type="dxa"/>
          <w:vAlign w:val="bottom"/>
        </w:tcPr>
        <w:p w14:paraId="0D862359" w14:textId="77777777" w:rsidR="005606BC" w:rsidRPr="00347E11" w:rsidRDefault="005606BC" w:rsidP="005606BC">
          <w:pPr>
            <w:pStyle w:val="Sidfot"/>
            <w:spacing w:line="276" w:lineRule="auto"/>
            <w:jc w:val="right"/>
          </w:pPr>
        </w:p>
      </w:tc>
    </w:tr>
  </w:tbl>
  <w:p w14:paraId="1686BB3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129E5A4" w14:textId="77777777" w:rsidTr="001F4302">
      <w:trPr>
        <w:trHeight w:val="510"/>
      </w:trPr>
      <w:tc>
        <w:tcPr>
          <w:tcW w:w="8525" w:type="dxa"/>
          <w:gridSpan w:val="2"/>
          <w:vAlign w:val="bottom"/>
        </w:tcPr>
        <w:p w14:paraId="0DBB9AAF" w14:textId="77777777" w:rsidR="00347E11" w:rsidRPr="00347E11" w:rsidRDefault="00347E11" w:rsidP="00347E11">
          <w:pPr>
            <w:pStyle w:val="Sidfot"/>
            <w:rPr>
              <w:sz w:val="8"/>
            </w:rPr>
          </w:pPr>
        </w:p>
      </w:tc>
    </w:tr>
    <w:tr w:rsidR="00093408" w:rsidRPr="00EE3C0F" w14:paraId="58391083" w14:textId="77777777" w:rsidTr="00C26068">
      <w:trPr>
        <w:trHeight w:val="227"/>
      </w:trPr>
      <w:tc>
        <w:tcPr>
          <w:tcW w:w="4074" w:type="dxa"/>
        </w:tcPr>
        <w:p w14:paraId="6F5BBC03" w14:textId="77777777" w:rsidR="00347E11" w:rsidRPr="00F53AEA" w:rsidRDefault="00347E11" w:rsidP="00C26068">
          <w:pPr>
            <w:pStyle w:val="Sidfot"/>
            <w:spacing w:line="276" w:lineRule="auto"/>
          </w:pPr>
        </w:p>
      </w:tc>
      <w:tc>
        <w:tcPr>
          <w:tcW w:w="4451" w:type="dxa"/>
        </w:tcPr>
        <w:p w14:paraId="2D48AD9C" w14:textId="77777777" w:rsidR="00093408" w:rsidRPr="00F53AEA" w:rsidRDefault="00093408" w:rsidP="00F53AEA">
          <w:pPr>
            <w:pStyle w:val="Sidfot"/>
            <w:spacing w:line="276" w:lineRule="auto"/>
          </w:pPr>
        </w:p>
      </w:tc>
    </w:tr>
  </w:tbl>
  <w:p w14:paraId="203B5F7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7DA44" w14:textId="77777777" w:rsidR="00280208" w:rsidRDefault="00280208" w:rsidP="00A87A54">
      <w:pPr>
        <w:spacing w:after="0" w:line="240" w:lineRule="auto"/>
      </w:pPr>
      <w:r>
        <w:separator/>
      </w:r>
    </w:p>
  </w:footnote>
  <w:footnote w:type="continuationSeparator" w:id="0">
    <w:p w14:paraId="2CB7A0F8" w14:textId="77777777" w:rsidR="00280208" w:rsidRDefault="0028020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E2B17" w14:paraId="6A07AD83" w14:textId="77777777" w:rsidTr="00C93EBA">
      <w:trPr>
        <w:trHeight w:val="227"/>
      </w:trPr>
      <w:tc>
        <w:tcPr>
          <w:tcW w:w="5534" w:type="dxa"/>
        </w:tcPr>
        <w:p w14:paraId="2358C30A" w14:textId="77777777" w:rsidR="00CE2B17" w:rsidRPr="007D73AB" w:rsidRDefault="00CE2B17">
          <w:pPr>
            <w:pStyle w:val="Sidhuvud"/>
          </w:pPr>
        </w:p>
      </w:tc>
      <w:tc>
        <w:tcPr>
          <w:tcW w:w="3170" w:type="dxa"/>
          <w:vAlign w:val="bottom"/>
        </w:tcPr>
        <w:p w14:paraId="1F3F09A9" w14:textId="77777777" w:rsidR="00CE2B17" w:rsidRPr="007D73AB" w:rsidRDefault="00CE2B17" w:rsidP="00340DE0">
          <w:pPr>
            <w:pStyle w:val="Sidhuvud"/>
          </w:pPr>
        </w:p>
      </w:tc>
      <w:tc>
        <w:tcPr>
          <w:tcW w:w="1134" w:type="dxa"/>
        </w:tcPr>
        <w:p w14:paraId="5062669E" w14:textId="77777777" w:rsidR="00CE2B17" w:rsidRDefault="00CE2B17" w:rsidP="005A703A">
          <w:pPr>
            <w:pStyle w:val="Sidhuvud"/>
          </w:pPr>
        </w:p>
      </w:tc>
    </w:tr>
    <w:tr w:rsidR="00CE2B17" w14:paraId="042906F7" w14:textId="77777777" w:rsidTr="00C93EBA">
      <w:trPr>
        <w:trHeight w:val="1928"/>
      </w:trPr>
      <w:tc>
        <w:tcPr>
          <w:tcW w:w="5534" w:type="dxa"/>
        </w:tcPr>
        <w:p w14:paraId="43986CEE" w14:textId="77777777" w:rsidR="00CE2B17" w:rsidRPr="00340DE0" w:rsidRDefault="00CE2B17" w:rsidP="00340DE0">
          <w:pPr>
            <w:pStyle w:val="Sidhuvud"/>
          </w:pPr>
          <w:r>
            <w:rPr>
              <w:noProof/>
            </w:rPr>
            <w:drawing>
              <wp:inline distT="0" distB="0" distL="0" distR="0" wp14:anchorId="354B9B81" wp14:editId="309962CE">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997C758" w14:textId="77777777" w:rsidR="00CE2B17" w:rsidRPr="00710A6C" w:rsidRDefault="00CE2B17" w:rsidP="00EE3C0F">
          <w:pPr>
            <w:pStyle w:val="Sidhuvud"/>
            <w:rPr>
              <w:b/>
            </w:rPr>
          </w:pPr>
        </w:p>
        <w:p w14:paraId="5EC74F7C" w14:textId="77777777" w:rsidR="00CE2B17" w:rsidRDefault="00CE2B17" w:rsidP="00EE3C0F">
          <w:pPr>
            <w:pStyle w:val="Sidhuvud"/>
          </w:pPr>
        </w:p>
        <w:p w14:paraId="1F41440E" w14:textId="77777777" w:rsidR="00CE2B17" w:rsidRDefault="00CE2B17" w:rsidP="00EE3C0F">
          <w:pPr>
            <w:pStyle w:val="Sidhuvud"/>
          </w:pPr>
        </w:p>
        <w:p w14:paraId="25DC982A" w14:textId="77777777" w:rsidR="00CE2B17" w:rsidRDefault="00CE2B17" w:rsidP="00EE3C0F">
          <w:pPr>
            <w:pStyle w:val="Sidhuvud"/>
          </w:pPr>
        </w:p>
        <w:p w14:paraId="1D82EE49" w14:textId="77777777" w:rsidR="00CE2B17" w:rsidRDefault="00CE2B17" w:rsidP="00863914">
          <w:pPr>
            <w:pStyle w:val="Sidhuvud"/>
          </w:pPr>
        </w:p>
      </w:tc>
      <w:tc>
        <w:tcPr>
          <w:tcW w:w="1134" w:type="dxa"/>
        </w:tcPr>
        <w:p w14:paraId="42FC357E" w14:textId="77777777" w:rsidR="00CE2B17" w:rsidRDefault="00CE2B17" w:rsidP="0094502D">
          <w:pPr>
            <w:pStyle w:val="Sidhuvud"/>
          </w:pPr>
        </w:p>
        <w:p w14:paraId="609D0DD8" w14:textId="77777777" w:rsidR="00CE2B17" w:rsidRPr="0094502D" w:rsidRDefault="00CE2B17" w:rsidP="00EC71A6">
          <w:pPr>
            <w:pStyle w:val="Sidhuvud"/>
          </w:pPr>
        </w:p>
      </w:tc>
    </w:tr>
    <w:tr w:rsidR="00CE2B17" w14:paraId="169CE71B" w14:textId="77777777" w:rsidTr="00C93EBA">
      <w:trPr>
        <w:trHeight w:val="2268"/>
      </w:trPr>
      <w:sdt>
        <w:sdtPr>
          <w:rPr>
            <w:b/>
          </w:rPr>
          <w:alias w:val="SenderText"/>
          <w:tag w:val="ccRKShow_SenderText"/>
          <w:id w:val="1374046025"/>
          <w:placeholder>
            <w:docPart w:val="97AE240AE8934315BA9A6EE86F1ED5AB"/>
          </w:placeholder>
        </w:sdtPr>
        <w:sdtEndPr>
          <w:rPr>
            <w:b w:val="0"/>
          </w:rPr>
        </w:sdtEndPr>
        <w:sdtContent>
          <w:tc>
            <w:tcPr>
              <w:tcW w:w="5534" w:type="dxa"/>
              <w:tcMar>
                <w:right w:w="1134" w:type="dxa"/>
              </w:tcMar>
            </w:tcPr>
            <w:p w14:paraId="34FCEFFF" w14:textId="77777777" w:rsidR="00CE2B17" w:rsidRPr="00CE2B17" w:rsidRDefault="00CE2B17" w:rsidP="00340DE0">
              <w:pPr>
                <w:pStyle w:val="Sidhuvud"/>
                <w:rPr>
                  <w:b/>
                </w:rPr>
              </w:pPr>
              <w:r w:rsidRPr="00CE2B17">
                <w:rPr>
                  <w:b/>
                </w:rPr>
                <w:t>Utrikesdepartementet</w:t>
              </w:r>
            </w:p>
            <w:p w14:paraId="163C58A0" w14:textId="5BD849AC" w:rsidR="00863914" w:rsidRDefault="00CE2B17" w:rsidP="00340DE0">
              <w:pPr>
                <w:pStyle w:val="Sidhuvud"/>
              </w:pPr>
              <w:r w:rsidRPr="00CE2B17">
                <w:t>Utrikesministern</w:t>
              </w:r>
            </w:p>
            <w:p w14:paraId="138F3E34" w14:textId="795207E3" w:rsidR="00863914" w:rsidRDefault="00863914" w:rsidP="00340DE0">
              <w:pPr>
                <w:pStyle w:val="Sidhuvud"/>
              </w:pPr>
            </w:p>
            <w:p w14:paraId="668FE14D" w14:textId="7B52431A" w:rsidR="00CE2B17" w:rsidRPr="00340DE0" w:rsidRDefault="00CE2B17" w:rsidP="00340DE0">
              <w:pPr>
                <w:pStyle w:val="Sidhuvud"/>
              </w:pPr>
            </w:p>
          </w:tc>
        </w:sdtContent>
      </w:sdt>
      <w:sdt>
        <w:sdtPr>
          <w:alias w:val="Recipient"/>
          <w:tag w:val="ccRKShow_Recipient"/>
          <w:id w:val="-28344517"/>
          <w:placeholder>
            <w:docPart w:val="AFD08C806DFD4050BDD7B5F6AA2D001E"/>
          </w:placeholder>
          <w:dataBinding w:prefixMappings="xmlns:ns0='http://lp/documentinfo/RK' " w:xpath="/ns0:DocumentInfo[1]/ns0:BaseInfo[1]/ns0:Recipient[1]" w:storeItemID="{BFC7CA1B-EBB8-4A0F-AF41-EA1A8DCA5269}"/>
          <w:text w:multiLine="1"/>
        </w:sdtPr>
        <w:sdtEndPr/>
        <w:sdtContent>
          <w:tc>
            <w:tcPr>
              <w:tcW w:w="3170" w:type="dxa"/>
            </w:tcPr>
            <w:p w14:paraId="38C334BE" w14:textId="1FB2C382" w:rsidR="00CE2B17" w:rsidRDefault="00B311D2" w:rsidP="00547B89">
              <w:pPr>
                <w:pStyle w:val="Sidhuvud"/>
              </w:pPr>
              <w:r>
                <w:t>Till riksdagen</w:t>
              </w:r>
              <w:r>
                <w:br/>
              </w:r>
              <w:r>
                <w:br/>
              </w:r>
            </w:p>
          </w:tc>
        </w:sdtContent>
      </w:sdt>
      <w:tc>
        <w:tcPr>
          <w:tcW w:w="1134" w:type="dxa"/>
        </w:tcPr>
        <w:p w14:paraId="33CB3AD6" w14:textId="77777777" w:rsidR="00CE2B17" w:rsidRDefault="00CE2B17" w:rsidP="003E6020">
          <w:pPr>
            <w:pStyle w:val="Sidhuvud"/>
          </w:pPr>
        </w:p>
      </w:tc>
    </w:tr>
  </w:tbl>
  <w:p w14:paraId="1C5AB59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4C363AD"/>
    <w:multiLevelType w:val="multilevel"/>
    <w:tmpl w:val="4554FA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83B72EC"/>
    <w:multiLevelType w:val="multilevel"/>
    <w:tmpl w:val="45DC70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A503F4C"/>
    <w:multiLevelType w:val="multilevel"/>
    <w:tmpl w:val="1A20A4CA"/>
    <w:numStyleLink w:val="RKPunktlista"/>
  </w:abstractNum>
  <w:abstractNum w:abstractNumId="14" w15:restartNumberingAfterBreak="0">
    <w:nsid w:val="0ED533F4"/>
    <w:multiLevelType w:val="multilevel"/>
    <w:tmpl w:val="1B563932"/>
    <w:numStyleLink w:val="RKNumreradlista"/>
  </w:abstractNum>
  <w:abstractNum w:abstractNumId="15"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51B5490"/>
    <w:multiLevelType w:val="multilevel"/>
    <w:tmpl w:val="1B563932"/>
    <w:numStyleLink w:val="RKNumreradlista"/>
  </w:abstractNum>
  <w:abstractNum w:abstractNumId="17" w15:restartNumberingAfterBreak="0">
    <w:nsid w:val="1F88532F"/>
    <w:multiLevelType w:val="multilevel"/>
    <w:tmpl w:val="1B563932"/>
    <w:numStyleLink w:val="RKNumreradlista"/>
  </w:abstractNum>
  <w:abstractNum w:abstractNumId="18" w15:restartNumberingAfterBreak="0">
    <w:nsid w:val="2AB05199"/>
    <w:multiLevelType w:val="multilevel"/>
    <w:tmpl w:val="186C6512"/>
    <w:numStyleLink w:val="Strecklistan"/>
  </w:abstractNum>
  <w:abstractNum w:abstractNumId="19" w15:restartNumberingAfterBreak="0">
    <w:nsid w:val="2BE361F1"/>
    <w:multiLevelType w:val="multilevel"/>
    <w:tmpl w:val="1B563932"/>
    <w:numStyleLink w:val="RKNumreradlista"/>
  </w:abstractNum>
  <w:abstractNum w:abstractNumId="20" w15:restartNumberingAfterBreak="0">
    <w:nsid w:val="2C9B0453"/>
    <w:multiLevelType w:val="multilevel"/>
    <w:tmpl w:val="1A20A4CA"/>
    <w:numStyleLink w:val="RKPunktlista"/>
  </w:abstractNum>
  <w:abstractNum w:abstractNumId="21" w15:restartNumberingAfterBreak="0">
    <w:nsid w:val="2ECF6BA1"/>
    <w:multiLevelType w:val="multilevel"/>
    <w:tmpl w:val="1B563932"/>
    <w:numStyleLink w:val="RKNumreradlista"/>
  </w:abstractNum>
  <w:abstractNum w:abstractNumId="22" w15:restartNumberingAfterBreak="0">
    <w:nsid w:val="2F604539"/>
    <w:multiLevelType w:val="multilevel"/>
    <w:tmpl w:val="1B563932"/>
    <w:numStyleLink w:val="RKNumreradlista"/>
  </w:abstractNum>
  <w:abstractNum w:abstractNumId="23" w15:restartNumberingAfterBreak="0">
    <w:nsid w:val="348522EF"/>
    <w:multiLevelType w:val="multilevel"/>
    <w:tmpl w:val="1B563932"/>
    <w:numStyleLink w:val="RKNumreradlista"/>
  </w:abstractNum>
  <w:abstractNum w:abstractNumId="24"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D3D0E02"/>
    <w:multiLevelType w:val="multilevel"/>
    <w:tmpl w:val="1B563932"/>
    <w:numStyleLink w:val="RKNumreradlista"/>
  </w:abstractNum>
  <w:abstractNum w:abstractNumId="26"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C84297C"/>
    <w:multiLevelType w:val="multilevel"/>
    <w:tmpl w:val="1B563932"/>
    <w:numStyleLink w:val="RKNumreradlista"/>
  </w:abstractNum>
  <w:abstractNum w:abstractNumId="30" w15:restartNumberingAfterBreak="0">
    <w:nsid w:val="4D904BDB"/>
    <w:multiLevelType w:val="multilevel"/>
    <w:tmpl w:val="1B563932"/>
    <w:numStyleLink w:val="RKNumreradlista"/>
  </w:abstractNum>
  <w:abstractNum w:abstractNumId="31" w15:restartNumberingAfterBreak="0">
    <w:nsid w:val="4DAD38FF"/>
    <w:multiLevelType w:val="multilevel"/>
    <w:tmpl w:val="1B563932"/>
    <w:numStyleLink w:val="RKNumreradlista"/>
  </w:abstractNum>
  <w:abstractNum w:abstractNumId="32" w15:restartNumberingAfterBreak="0">
    <w:nsid w:val="53A05A92"/>
    <w:multiLevelType w:val="multilevel"/>
    <w:tmpl w:val="1B563932"/>
    <w:numStyleLink w:val="RKNumreradlista"/>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4"/>
  </w:num>
  <w:num w:numId="8">
    <w:abstractNumId w:val="22"/>
  </w:num>
  <w:num w:numId="9">
    <w:abstractNumId w:val="14"/>
  </w:num>
  <w:num w:numId="10">
    <w:abstractNumId w:val="19"/>
  </w:num>
  <w:num w:numId="11">
    <w:abstractNumId w:val="23"/>
  </w:num>
  <w:num w:numId="12">
    <w:abstractNumId w:val="39"/>
  </w:num>
  <w:num w:numId="13">
    <w:abstractNumId w:val="32"/>
  </w:num>
  <w:num w:numId="14">
    <w:abstractNumId w:val="15"/>
  </w:num>
  <w:num w:numId="15">
    <w:abstractNumId w:val="13"/>
  </w:num>
  <w:num w:numId="16">
    <w:abstractNumId w:val="36"/>
  </w:num>
  <w:num w:numId="17">
    <w:abstractNumId w:val="33"/>
  </w:num>
  <w:num w:numId="18">
    <w:abstractNumId w:val="10"/>
  </w:num>
  <w:num w:numId="19">
    <w:abstractNumId w:val="2"/>
  </w:num>
  <w:num w:numId="20">
    <w:abstractNumId w:val="6"/>
  </w:num>
  <w:num w:numId="21">
    <w:abstractNumId w:val="21"/>
  </w:num>
  <w:num w:numId="22">
    <w:abstractNumId w:val="16"/>
  </w:num>
  <w:num w:numId="23">
    <w:abstractNumId w:val="29"/>
  </w:num>
  <w:num w:numId="24">
    <w:abstractNumId w:val="30"/>
  </w:num>
  <w:num w:numId="25">
    <w:abstractNumId w:val="40"/>
  </w:num>
  <w:num w:numId="26">
    <w:abstractNumId w:val="25"/>
  </w:num>
  <w:num w:numId="27">
    <w:abstractNumId w:val="37"/>
  </w:num>
  <w:num w:numId="28">
    <w:abstractNumId w:val="20"/>
  </w:num>
  <w:num w:numId="29">
    <w:abstractNumId w:val="18"/>
  </w:num>
  <w:num w:numId="30">
    <w:abstractNumId w:val="38"/>
  </w:num>
  <w:num w:numId="31">
    <w:abstractNumId w:val="17"/>
  </w:num>
  <w:num w:numId="32">
    <w:abstractNumId w:val="31"/>
  </w:num>
  <w:num w:numId="33">
    <w:abstractNumId w:val="35"/>
  </w:num>
  <w:num w:numId="34">
    <w:abstractNumId w:val="41"/>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B17"/>
    <w:rsid w:val="00000290"/>
    <w:rsid w:val="0000412C"/>
    <w:rsid w:val="00004D5C"/>
    <w:rsid w:val="00005F68"/>
    <w:rsid w:val="00006CA7"/>
    <w:rsid w:val="00012B00"/>
    <w:rsid w:val="00014EF6"/>
    <w:rsid w:val="00017197"/>
    <w:rsid w:val="0001725B"/>
    <w:rsid w:val="000203B0"/>
    <w:rsid w:val="00021F3A"/>
    <w:rsid w:val="000241FA"/>
    <w:rsid w:val="00025992"/>
    <w:rsid w:val="00026711"/>
    <w:rsid w:val="0002708E"/>
    <w:rsid w:val="00033810"/>
    <w:rsid w:val="00035E5E"/>
    <w:rsid w:val="0003679E"/>
    <w:rsid w:val="00041EDC"/>
    <w:rsid w:val="0004352E"/>
    <w:rsid w:val="00053CAA"/>
    <w:rsid w:val="00057FE0"/>
    <w:rsid w:val="000620FD"/>
    <w:rsid w:val="00063A75"/>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2CB3"/>
    <w:rsid w:val="00113168"/>
    <w:rsid w:val="0011413E"/>
    <w:rsid w:val="0011576A"/>
    <w:rsid w:val="0012033A"/>
    <w:rsid w:val="00121002"/>
    <w:rsid w:val="00122D16"/>
    <w:rsid w:val="00125B5E"/>
    <w:rsid w:val="001260E7"/>
    <w:rsid w:val="00126E6B"/>
    <w:rsid w:val="00130EC3"/>
    <w:rsid w:val="001318F5"/>
    <w:rsid w:val="001331B1"/>
    <w:rsid w:val="0013367D"/>
    <w:rsid w:val="00134837"/>
    <w:rsid w:val="00135111"/>
    <w:rsid w:val="001360B1"/>
    <w:rsid w:val="001428E2"/>
    <w:rsid w:val="00161822"/>
    <w:rsid w:val="001648A0"/>
    <w:rsid w:val="00165F24"/>
    <w:rsid w:val="00167FA8"/>
    <w:rsid w:val="00170CE4"/>
    <w:rsid w:val="0017300E"/>
    <w:rsid w:val="00173126"/>
    <w:rsid w:val="0017487A"/>
    <w:rsid w:val="00176A26"/>
    <w:rsid w:val="001774F8"/>
    <w:rsid w:val="00180334"/>
    <w:rsid w:val="00180BE1"/>
    <w:rsid w:val="001813DF"/>
    <w:rsid w:val="001858E0"/>
    <w:rsid w:val="0019051C"/>
    <w:rsid w:val="0019127B"/>
    <w:rsid w:val="00191576"/>
    <w:rsid w:val="0019202A"/>
    <w:rsid w:val="00192350"/>
    <w:rsid w:val="00192E34"/>
    <w:rsid w:val="00197A8A"/>
    <w:rsid w:val="001A2A61"/>
    <w:rsid w:val="001B4824"/>
    <w:rsid w:val="001C0CA6"/>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0459D"/>
    <w:rsid w:val="002102FD"/>
    <w:rsid w:val="00211B4E"/>
    <w:rsid w:val="00213204"/>
    <w:rsid w:val="00213258"/>
    <w:rsid w:val="0021468B"/>
    <w:rsid w:val="00215F9D"/>
    <w:rsid w:val="0021657C"/>
    <w:rsid w:val="00222258"/>
    <w:rsid w:val="00223AD6"/>
    <w:rsid w:val="00224F0E"/>
    <w:rsid w:val="0022666A"/>
    <w:rsid w:val="00227E43"/>
    <w:rsid w:val="002315F5"/>
    <w:rsid w:val="00231736"/>
    <w:rsid w:val="00233D52"/>
    <w:rsid w:val="00237147"/>
    <w:rsid w:val="00242AD1"/>
    <w:rsid w:val="0024412C"/>
    <w:rsid w:val="00260D2D"/>
    <w:rsid w:val="00264503"/>
    <w:rsid w:val="00271D00"/>
    <w:rsid w:val="00275872"/>
    <w:rsid w:val="00280208"/>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E6A63"/>
    <w:rsid w:val="002F2928"/>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7EE"/>
    <w:rsid w:val="00341F47"/>
    <w:rsid w:val="00342327"/>
    <w:rsid w:val="0034750A"/>
    <w:rsid w:val="00347E11"/>
    <w:rsid w:val="003503DD"/>
    <w:rsid w:val="00350696"/>
    <w:rsid w:val="00350C92"/>
    <w:rsid w:val="00352D2D"/>
    <w:rsid w:val="003542C5"/>
    <w:rsid w:val="00363EB1"/>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B17E3"/>
    <w:rsid w:val="003C41BA"/>
    <w:rsid w:val="003C602D"/>
    <w:rsid w:val="003C7BE0"/>
    <w:rsid w:val="003D0DD3"/>
    <w:rsid w:val="003D17EF"/>
    <w:rsid w:val="003D3287"/>
    <w:rsid w:val="003D3535"/>
    <w:rsid w:val="003D4D9F"/>
    <w:rsid w:val="003D7B03"/>
    <w:rsid w:val="003D7FC1"/>
    <w:rsid w:val="003E301B"/>
    <w:rsid w:val="003E30BD"/>
    <w:rsid w:val="003E5A50"/>
    <w:rsid w:val="003E6020"/>
    <w:rsid w:val="003F1ED7"/>
    <w:rsid w:val="003F1F1F"/>
    <w:rsid w:val="003F299F"/>
    <w:rsid w:val="003F59B4"/>
    <w:rsid w:val="003F6B92"/>
    <w:rsid w:val="0040090E"/>
    <w:rsid w:val="00403D11"/>
    <w:rsid w:val="00404DB4"/>
    <w:rsid w:val="0041093C"/>
    <w:rsid w:val="0041223B"/>
    <w:rsid w:val="00412B66"/>
    <w:rsid w:val="00412D57"/>
    <w:rsid w:val="004137EE"/>
    <w:rsid w:val="00413A4E"/>
    <w:rsid w:val="00413A70"/>
    <w:rsid w:val="00415163"/>
    <w:rsid w:val="004157BE"/>
    <w:rsid w:val="004202F3"/>
    <w:rsid w:val="0042068E"/>
    <w:rsid w:val="00422030"/>
    <w:rsid w:val="00422A7F"/>
    <w:rsid w:val="00426213"/>
    <w:rsid w:val="00431A7B"/>
    <w:rsid w:val="00433AE0"/>
    <w:rsid w:val="0043623F"/>
    <w:rsid w:val="00437459"/>
    <w:rsid w:val="00441D70"/>
    <w:rsid w:val="004425C2"/>
    <w:rsid w:val="00445604"/>
    <w:rsid w:val="004457DD"/>
    <w:rsid w:val="004478B9"/>
    <w:rsid w:val="00451430"/>
    <w:rsid w:val="004557F3"/>
    <w:rsid w:val="0045598F"/>
    <w:rsid w:val="00455D69"/>
    <w:rsid w:val="0045607E"/>
    <w:rsid w:val="00456DC3"/>
    <w:rsid w:val="0046337E"/>
    <w:rsid w:val="00464CA1"/>
    <w:rsid w:val="004660C8"/>
    <w:rsid w:val="00467766"/>
    <w:rsid w:val="00467DEF"/>
    <w:rsid w:val="00472EBA"/>
    <w:rsid w:val="004735B6"/>
    <w:rsid w:val="004735F0"/>
    <w:rsid w:val="004745D7"/>
    <w:rsid w:val="00474676"/>
    <w:rsid w:val="0047511B"/>
    <w:rsid w:val="00476FDF"/>
    <w:rsid w:val="004772CC"/>
    <w:rsid w:val="00480A8A"/>
    <w:rsid w:val="00480EC3"/>
    <w:rsid w:val="0048317E"/>
    <w:rsid w:val="00485601"/>
    <w:rsid w:val="004865B8"/>
    <w:rsid w:val="00486C0D"/>
    <w:rsid w:val="004911D9"/>
    <w:rsid w:val="00491796"/>
    <w:rsid w:val="0049768A"/>
    <w:rsid w:val="004A33C6"/>
    <w:rsid w:val="004A4D30"/>
    <w:rsid w:val="004A66B1"/>
    <w:rsid w:val="004A7DC4"/>
    <w:rsid w:val="004B1E7B"/>
    <w:rsid w:val="004B2005"/>
    <w:rsid w:val="004B3029"/>
    <w:rsid w:val="004B3108"/>
    <w:rsid w:val="004B35E7"/>
    <w:rsid w:val="004B63BF"/>
    <w:rsid w:val="004B66DA"/>
    <w:rsid w:val="004B696B"/>
    <w:rsid w:val="004B7DFF"/>
    <w:rsid w:val="004C3A3F"/>
    <w:rsid w:val="004C5686"/>
    <w:rsid w:val="004C6661"/>
    <w:rsid w:val="004C6921"/>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0DEE"/>
    <w:rsid w:val="00582918"/>
    <w:rsid w:val="005847A4"/>
    <w:rsid w:val="005850D7"/>
    <w:rsid w:val="0058522F"/>
    <w:rsid w:val="00586266"/>
    <w:rsid w:val="00595EDE"/>
    <w:rsid w:val="00596E2B"/>
    <w:rsid w:val="00596ECC"/>
    <w:rsid w:val="005A0CBA"/>
    <w:rsid w:val="005A2022"/>
    <w:rsid w:val="005A3272"/>
    <w:rsid w:val="005A5193"/>
    <w:rsid w:val="005B115A"/>
    <w:rsid w:val="005B37DF"/>
    <w:rsid w:val="005B537F"/>
    <w:rsid w:val="005C120D"/>
    <w:rsid w:val="005C15B3"/>
    <w:rsid w:val="005D07C2"/>
    <w:rsid w:val="005E2F29"/>
    <w:rsid w:val="005E3C4B"/>
    <w:rsid w:val="005E400D"/>
    <w:rsid w:val="005E4E79"/>
    <w:rsid w:val="005E5CE7"/>
    <w:rsid w:val="005E790C"/>
    <w:rsid w:val="005F08C5"/>
    <w:rsid w:val="00605718"/>
    <w:rsid w:val="00605C66"/>
    <w:rsid w:val="00607814"/>
    <w:rsid w:val="006175D7"/>
    <w:rsid w:val="006208E5"/>
    <w:rsid w:val="006238FD"/>
    <w:rsid w:val="006273E4"/>
    <w:rsid w:val="00630E11"/>
    <w:rsid w:val="00631F82"/>
    <w:rsid w:val="00633B59"/>
    <w:rsid w:val="00634EF4"/>
    <w:rsid w:val="006358C8"/>
    <w:rsid w:val="0064133A"/>
    <w:rsid w:val="00642166"/>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810E8"/>
    <w:rsid w:val="00691AEE"/>
    <w:rsid w:val="0069523C"/>
    <w:rsid w:val="006962CA"/>
    <w:rsid w:val="00696A95"/>
    <w:rsid w:val="006978FB"/>
    <w:rsid w:val="006A09DA"/>
    <w:rsid w:val="006A1835"/>
    <w:rsid w:val="006A2625"/>
    <w:rsid w:val="006B4A30"/>
    <w:rsid w:val="006B7569"/>
    <w:rsid w:val="006C28EE"/>
    <w:rsid w:val="006D2998"/>
    <w:rsid w:val="006D3188"/>
    <w:rsid w:val="006D5159"/>
    <w:rsid w:val="006D58D2"/>
    <w:rsid w:val="006E08FC"/>
    <w:rsid w:val="006F138C"/>
    <w:rsid w:val="006F1DCA"/>
    <w:rsid w:val="006F2588"/>
    <w:rsid w:val="0070398D"/>
    <w:rsid w:val="00710A6C"/>
    <w:rsid w:val="00710D98"/>
    <w:rsid w:val="00711CE9"/>
    <w:rsid w:val="00712266"/>
    <w:rsid w:val="00712593"/>
    <w:rsid w:val="00712D82"/>
    <w:rsid w:val="007155A9"/>
    <w:rsid w:val="00716E22"/>
    <w:rsid w:val="007171AB"/>
    <w:rsid w:val="007213D0"/>
    <w:rsid w:val="00732599"/>
    <w:rsid w:val="00743E09"/>
    <w:rsid w:val="00744FCC"/>
    <w:rsid w:val="00750C93"/>
    <w:rsid w:val="00754E24"/>
    <w:rsid w:val="00757B3B"/>
    <w:rsid w:val="00764FA6"/>
    <w:rsid w:val="00773075"/>
    <w:rsid w:val="00773F36"/>
    <w:rsid w:val="00775C9F"/>
    <w:rsid w:val="00776254"/>
    <w:rsid w:val="007769FC"/>
    <w:rsid w:val="00777CFF"/>
    <w:rsid w:val="007815BC"/>
    <w:rsid w:val="00782B3F"/>
    <w:rsid w:val="00782E3C"/>
    <w:rsid w:val="00787E21"/>
    <w:rsid w:val="007900CC"/>
    <w:rsid w:val="0079641B"/>
    <w:rsid w:val="00797A90"/>
    <w:rsid w:val="007A1856"/>
    <w:rsid w:val="007A1887"/>
    <w:rsid w:val="007A629C"/>
    <w:rsid w:val="007A6348"/>
    <w:rsid w:val="007B023C"/>
    <w:rsid w:val="007C44FF"/>
    <w:rsid w:val="007C6456"/>
    <w:rsid w:val="007C7BDB"/>
    <w:rsid w:val="007D2FF5"/>
    <w:rsid w:val="007D5EFD"/>
    <w:rsid w:val="007D6D10"/>
    <w:rsid w:val="007D73AB"/>
    <w:rsid w:val="007D790E"/>
    <w:rsid w:val="007E1BCF"/>
    <w:rsid w:val="007E2712"/>
    <w:rsid w:val="007E4A9C"/>
    <w:rsid w:val="007E5516"/>
    <w:rsid w:val="007E7EE2"/>
    <w:rsid w:val="007F06CA"/>
    <w:rsid w:val="0080175E"/>
    <w:rsid w:val="0080228F"/>
    <w:rsid w:val="00804C1B"/>
    <w:rsid w:val="0080595A"/>
    <w:rsid w:val="00806979"/>
    <w:rsid w:val="008150A6"/>
    <w:rsid w:val="008178E6"/>
    <w:rsid w:val="0082249C"/>
    <w:rsid w:val="00824CCE"/>
    <w:rsid w:val="008266BA"/>
    <w:rsid w:val="00830B7B"/>
    <w:rsid w:val="00832661"/>
    <w:rsid w:val="0083390F"/>
    <w:rsid w:val="008349AA"/>
    <w:rsid w:val="008375D5"/>
    <w:rsid w:val="00841486"/>
    <w:rsid w:val="00842BC9"/>
    <w:rsid w:val="008431AF"/>
    <w:rsid w:val="0084476E"/>
    <w:rsid w:val="008504F6"/>
    <w:rsid w:val="008573B9"/>
    <w:rsid w:val="0085782D"/>
    <w:rsid w:val="00863914"/>
    <w:rsid w:val="00863BB7"/>
    <w:rsid w:val="00864A89"/>
    <w:rsid w:val="008730FD"/>
    <w:rsid w:val="00873DA1"/>
    <w:rsid w:val="00875DDD"/>
    <w:rsid w:val="0088178C"/>
    <w:rsid w:val="00881BC6"/>
    <w:rsid w:val="008860CC"/>
    <w:rsid w:val="00890876"/>
    <w:rsid w:val="00891929"/>
    <w:rsid w:val="00893029"/>
    <w:rsid w:val="0089510E"/>
    <w:rsid w:val="0089514A"/>
    <w:rsid w:val="00895C2A"/>
    <w:rsid w:val="008A0A0D"/>
    <w:rsid w:val="008A2B7F"/>
    <w:rsid w:val="008A3961"/>
    <w:rsid w:val="008A4CEA"/>
    <w:rsid w:val="008A7506"/>
    <w:rsid w:val="008B1603"/>
    <w:rsid w:val="008B20ED"/>
    <w:rsid w:val="008B6135"/>
    <w:rsid w:val="008C4538"/>
    <w:rsid w:val="008C562B"/>
    <w:rsid w:val="008C6717"/>
    <w:rsid w:val="008C7EF2"/>
    <w:rsid w:val="008D0EC8"/>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4BC1"/>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1BC2"/>
    <w:rsid w:val="009A4D0A"/>
    <w:rsid w:val="009A6690"/>
    <w:rsid w:val="009B08A1"/>
    <w:rsid w:val="009B23F6"/>
    <w:rsid w:val="009B2F70"/>
    <w:rsid w:val="009B2FD5"/>
    <w:rsid w:val="009B4594"/>
    <w:rsid w:val="009B46D1"/>
    <w:rsid w:val="009B5E7A"/>
    <w:rsid w:val="009C2459"/>
    <w:rsid w:val="009C255A"/>
    <w:rsid w:val="009C2B46"/>
    <w:rsid w:val="009C4448"/>
    <w:rsid w:val="009C610D"/>
    <w:rsid w:val="009D0B26"/>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678D"/>
    <w:rsid w:val="00A379E4"/>
    <w:rsid w:val="00A43B02"/>
    <w:rsid w:val="00A44946"/>
    <w:rsid w:val="00A46B85"/>
    <w:rsid w:val="00A50585"/>
    <w:rsid w:val="00A506F1"/>
    <w:rsid w:val="00A5156E"/>
    <w:rsid w:val="00A53E57"/>
    <w:rsid w:val="00A548EA"/>
    <w:rsid w:val="00A56824"/>
    <w:rsid w:val="00A572DA"/>
    <w:rsid w:val="00A60D45"/>
    <w:rsid w:val="00A61F6D"/>
    <w:rsid w:val="00A6307A"/>
    <w:rsid w:val="00A65996"/>
    <w:rsid w:val="00A67276"/>
    <w:rsid w:val="00A67588"/>
    <w:rsid w:val="00A67840"/>
    <w:rsid w:val="00A71A9E"/>
    <w:rsid w:val="00A7382D"/>
    <w:rsid w:val="00A743AC"/>
    <w:rsid w:val="00A75AB7"/>
    <w:rsid w:val="00A77327"/>
    <w:rsid w:val="00A8436A"/>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12B9"/>
    <w:rsid w:val="00AF4853"/>
    <w:rsid w:val="00B00702"/>
    <w:rsid w:val="00B0110B"/>
    <w:rsid w:val="00B0234E"/>
    <w:rsid w:val="00B06751"/>
    <w:rsid w:val="00B11781"/>
    <w:rsid w:val="00B149E2"/>
    <w:rsid w:val="00B2169D"/>
    <w:rsid w:val="00B21CBB"/>
    <w:rsid w:val="00B263C0"/>
    <w:rsid w:val="00B311D2"/>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3BCA"/>
    <w:rsid w:val="00B84409"/>
    <w:rsid w:val="00B84E2D"/>
    <w:rsid w:val="00B90727"/>
    <w:rsid w:val="00B927C9"/>
    <w:rsid w:val="00B96EFA"/>
    <w:rsid w:val="00BB17B0"/>
    <w:rsid w:val="00BB28BF"/>
    <w:rsid w:val="00BB2F42"/>
    <w:rsid w:val="00BB4AC0"/>
    <w:rsid w:val="00BB5683"/>
    <w:rsid w:val="00BC112B"/>
    <w:rsid w:val="00BC17DF"/>
    <w:rsid w:val="00BC6832"/>
    <w:rsid w:val="00BD0826"/>
    <w:rsid w:val="00BD0F2D"/>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53985"/>
    <w:rsid w:val="00C63EC4"/>
    <w:rsid w:val="00C64CD9"/>
    <w:rsid w:val="00C670F8"/>
    <w:rsid w:val="00C6780B"/>
    <w:rsid w:val="00C762CB"/>
    <w:rsid w:val="00C76D49"/>
    <w:rsid w:val="00C80AD4"/>
    <w:rsid w:val="00C80B5E"/>
    <w:rsid w:val="00C839D9"/>
    <w:rsid w:val="00C9061B"/>
    <w:rsid w:val="00C93EBA"/>
    <w:rsid w:val="00CA0BD8"/>
    <w:rsid w:val="00CA1869"/>
    <w:rsid w:val="00CA6B28"/>
    <w:rsid w:val="00CA72BB"/>
    <w:rsid w:val="00CA7FF5"/>
    <w:rsid w:val="00CB07E5"/>
    <w:rsid w:val="00CB1C14"/>
    <w:rsid w:val="00CB1E7C"/>
    <w:rsid w:val="00CB2EA1"/>
    <w:rsid w:val="00CB2F84"/>
    <w:rsid w:val="00CB3E75"/>
    <w:rsid w:val="00CB43F1"/>
    <w:rsid w:val="00CB468F"/>
    <w:rsid w:val="00CB6A8A"/>
    <w:rsid w:val="00CB6EDE"/>
    <w:rsid w:val="00CC41BA"/>
    <w:rsid w:val="00CD09EF"/>
    <w:rsid w:val="00CD17C1"/>
    <w:rsid w:val="00CD1C6C"/>
    <w:rsid w:val="00CD27F6"/>
    <w:rsid w:val="00CD37F1"/>
    <w:rsid w:val="00CD6169"/>
    <w:rsid w:val="00CD6D76"/>
    <w:rsid w:val="00CE20BC"/>
    <w:rsid w:val="00CE2B17"/>
    <w:rsid w:val="00CE3751"/>
    <w:rsid w:val="00CE41BE"/>
    <w:rsid w:val="00CF16D8"/>
    <w:rsid w:val="00CF1FD8"/>
    <w:rsid w:val="00CF20D0"/>
    <w:rsid w:val="00CF44A1"/>
    <w:rsid w:val="00CF45F2"/>
    <w:rsid w:val="00CF4FDC"/>
    <w:rsid w:val="00D00E9E"/>
    <w:rsid w:val="00D021D2"/>
    <w:rsid w:val="00D03873"/>
    <w:rsid w:val="00D061BB"/>
    <w:rsid w:val="00D07BE1"/>
    <w:rsid w:val="00D116C0"/>
    <w:rsid w:val="00D13433"/>
    <w:rsid w:val="00D13D8A"/>
    <w:rsid w:val="00D20DA7"/>
    <w:rsid w:val="00D249A5"/>
    <w:rsid w:val="00D279D8"/>
    <w:rsid w:val="00D27C8E"/>
    <w:rsid w:val="00D3026A"/>
    <w:rsid w:val="00D32D62"/>
    <w:rsid w:val="00D35EE8"/>
    <w:rsid w:val="00D36E44"/>
    <w:rsid w:val="00D40C72"/>
    <w:rsid w:val="00D4141B"/>
    <w:rsid w:val="00D4145D"/>
    <w:rsid w:val="00D458F0"/>
    <w:rsid w:val="00D50B3B"/>
    <w:rsid w:val="00D5467F"/>
    <w:rsid w:val="00D55837"/>
    <w:rsid w:val="00D5698E"/>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01A3"/>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27043"/>
    <w:rsid w:val="00E30167"/>
    <w:rsid w:val="00E33493"/>
    <w:rsid w:val="00E37922"/>
    <w:rsid w:val="00E406DF"/>
    <w:rsid w:val="00E415D3"/>
    <w:rsid w:val="00E43E8D"/>
    <w:rsid w:val="00E469E4"/>
    <w:rsid w:val="00E475C3"/>
    <w:rsid w:val="00E509B0"/>
    <w:rsid w:val="00E50B11"/>
    <w:rsid w:val="00E54246"/>
    <w:rsid w:val="00E55D8E"/>
    <w:rsid w:val="00E6641E"/>
    <w:rsid w:val="00E66F18"/>
    <w:rsid w:val="00E70856"/>
    <w:rsid w:val="00E727DE"/>
    <w:rsid w:val="00E74A30"/>
    <w:rsid w:val="00E7700A"/>
    <w:rsid w:val="00E77778"/>
    <w:rsid w:val="00E77B7E"/>
    <w:rsid w:val="00E82DF1"/>
    <w:rsid w:val="00E90CAA"/>
    <w:rsid w:val="00E93339"/>
    <w:rsid w:val="00E96532"/>
    <w:rsid w:val="00E973A0"/>
    <w:rsid w:val="00EA1688"/>
    <w:rsid w:val="00EA1AFC"/>
    <w:rsid w:val="00EA4C83"/>
    <w:rsid w:val="00EC0A92"/>
    <w:rsid w:val="00EC1DA0"/>
    <w:rsid w:val="00EC3264"/>
    <w:rsid w:val="00EC329B"/>
    <w:rsid w:val="00EC5EB9"/>
    <w:rsid w:val="00EC6006"/>
    <w:rsid w:val="00EC71A6"/>
    <w:rsid w:val="00EC73EB"/>
    <w:rsid w:val="00ED592E"/>
    <w:rsid w:val="00ED6ABD"/>
    <w:rsid w:val="00ED72E1"/>
    <w:rsid w:val="00EE3C0F"/>
    <w:rsid w:val="00EE43D9"/>
    <w:rsid w:val="00EE6810"/>
    <w:rsid w:val="00EF1601"/>
    <w:rsid w:val="00EF21FE"/>
    <w:rsid w:val="00EF2A7F"/>
    <w:rsid w:val="00EF2D58"/>
    <w:rsid w:val="00EF37C2"/>
    <w:rsid w:val="00EF4803"/>
    <w:rsid w:val="00EF5127"/>
    <w:rsid w:val="00F03EAC"/>
    <w:rsid w:val="00F04B7C"/>
    <w:rsid w:val="00F078B5"/>
    <w:rsid w:val="00F11F13"/>
    <w:rsid w:val="00F14024"/>
    <w:rsid w:val="00F15DB1"/>
    <w:rsid w:val="00F24297"/>
    <w:rsid w:val="00F25761"/>
    <w:rsid w:val="00F259D7"/>
    <w:rsid w:val="00F32D05"/>
    <w:rsid w:val="00F35263"/>
    <w:rsid w:val="00F37763"/>
    <w:rsid w:val="00F403BF"/>
    <w:rsid w:val="00F4342F"/>
    <w:rsid w:val="00F45227"/>
    <w:rsid w:val="00F46195"/>
    <w:rsid w:val="00F5045C"/>
    <w:rsid w:val="00F520C7"/>
    <w:rsid w:val="00F53AEA"/>
    <w:rsid w:val="00F55AC7"/>
    <w:rsid w:val="00F55FC9"/>
    <w:rsid w:val="00F5663B"/>
    <w:rsid w:val="00F5674D"/>
    <w:rsid w:val="00F6082A"/>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16C1"/>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70427F"/>
  <w15:docId w15:val="{27A50A35-C168-4DB0-9CF1-3E6CCC9E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9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KnormalChar">
    <w:name w:val="RKnormal Char"/>
    <w:basedOn w:val="Standardstycketeckensnitt"/>
    <w:link w:val="RKnormal"/>
    <w:locked/>
    <w:rsid w:val="00B83BCA"/>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2039">
      <w:bodyDiv w:val="1"/>
      <w:marLeft w:val="0"/>
      <w:marRight w:val="0"/>
      <w:marTop w:val="0"/>
      <w:marBottom w:val="0"/>
      <w:divBdr>
        <w:top w:val="none" w:sz="0" w:space="0" w:color="auto"/>
        <w:left w:val="none" w:sz="0" w:space="0" w:color="auto"/>
        <w:bottom w:val="none" w:sz="0" w:space="0" w:color="auto"/>
        <w:right w:val="none" w:sz="0" w:space="0" w:color="auto"/>
      </w:divBdr>
    </w:div>
    <w:div w:id="312218754">
      <w:bodyDiv w:val="1"/>
      <w:marLeft w:val="0"/>
      <w:marRight w:val="0"/>
      <w:marTop w:val="0"/>
      <w:marBottom w:val="0"/>
      <w:divBdr>
        <w:top w:val="none" w:sz="0" w:space="0" w:color="auto"/>
        <w:left w:val="none" w:sz="0" w:space="0" w:color="auto"/>
        <w:bottom w:val="none" w:sz="0" w:space="0" w:color="auto"/>
        <w:right w:val="none" w:sz="0" w:space="0" w:color="auto"/>
      </w:divBdr>
    </w:div>
    <w:div w:id="372848295">
      <w:bodyDiv w:val="1"/>
      <w:marLeft w:val="0"/>
      <w:marRight w:val="0"/>
      <w:marTop w:val="0"/>
      <w:marBottom w:val="0"/>
      <w:divBdr>
        <w:top w:val="none" w:sz="0" w:space="0" w:color="auto"/>
        <w:left w:val="none" w:sz="0" w:space="0" w:color="auto"/>
        <w:bottom w:val="none" w:sz="0" w:space="0" w:color="auto"/>
        <w:right w:val="none" w:sz="0" w:space="0" w:color="auto"/>
      </w:divBdr>
    </w:div>
    <w:div w:id="711031458">
      <w:bodyDiv w:val="1"/>
      <w:marLeft w:val="0"/>
      <w:marRight w:val="0"/>
      <w:marTop w:val="0"/>
      <w:marBottom w:val="0"/>
      <w:divBdr>
        <w:top w:val="none" w:sz="0" w:space="0" w:color="auto"/>
        <w:left w:val="none" w:sz="0" w:space="0" w:color="auto"/>
        <w:bottom w:val="none" w:sz="0" w:space="0" w:color="auto"/>
        <w:right w:val="none" w:sz="0" w:space="0" w:color="auto"/>
      </w:divBdr>
    </w:div>
    <w:div w:id="904679565">
      <w:bodyDiv w:val="1"/>
      <w:marLeft w:val="0"/>
      <w:marRight w:val="0"/>
      <w:marTop w:val="0"/>
      <w:marBottom w:val="0"/>
      <w:divBdr>
        <w:top w:val="none" w:sz="0" w:space="0" w:color="auto"/>
        <w:left w:val="none" w:sz="0" w:space="0" w:color="auto"/>
        <w:bottom w:val="none" w:sz="0" w:space="0" w:color="auto"/>
        <w:right w:val="none" w:sz="0" w:space="0" w:color="auto"/>
      </w:divBdr>
    </w:div>
    <w:div w:id="1095828618">
      <w:bodyDiv w:val="1"/>
      <w:marLeft w:val="0"/>
      <w:marRight w:val="0"/>
      <w:marTop w:val="0"/>
      <w:marBottom w:val="0"/>
      <w:divBdr>
        <w:top w:val="none" w:sz="0" w:space="0" w:color="auto"/>
        <w:left w:val="none" w:sz="0" w:space="0" w:color="auto"/>
        <w:bottom w:val="none" w:sz="0" w:space="0" w:color="auto"/>
        <w:right w:val="none" w:sz="0" w:space="0" w:color="auto"/>
      </w:divBdr>
    </w:div>
    <w:div w:id="1136294506">
      <w:bodyDiv w:val="1"/>
      <w:marLeft w:val="0"/>
      <w:marRight w:val="0"/>
      <w:marTop w:val="0"/>
      <w:marBottom w:val="0"/>
      <w:divBdr>
        <w:top w:val="none" w:sz="0" w:space="0" w:color="auto"/>
        <w:left w:val="none" w:sz="0" w:space="0" w:color="auto"/>
        <w:bottom w:val="none" w:sz="0" w:space="0" w:color="auto"/>
        <w:right w:val="none" w:sz="0" w:space="0" w:color="auto"/>
      </w:divBdr>
    </w:div>
    <w:div w:id="1348293088">
      <w:bodyDiv w:val="1"/>
      <w:marLeft w:val="0"/>
      <w:marRight w:val="0"/>
      <w:marTop w:val="0"/>
      <w:marBottom w:val="0"/>
      <w:divBdr>
        <w:top w:val="none" w:sz="0" w:space="0" w:color="auto"/>
        <w:left w:val="none" w:sz="0" w:space="0" w:color="auto"/>
        <w:bottom w:val="none" w:sz="0" w:space="0" w:color="auto"/>
        <w:right w:val="none" w:sz="0" w:space="0" w:color="auto"/>
      </w:divBdr>
    </w:div>
    <w:div w:id="1512833787">
      <w:bodyDiv w:val="1"/>
      <w:marLeft w:val="0"/>
      <w:marRight w:val="0"/>
      <w:marTop w:val="0"/>
      <w:marBottom w:val="0"/>
      <w:divBdr>
        <w:top w:val="none" w:sz="0" w:space="0" w:color="auto"/>
        <w:left w:val="none" w:sz="0" w:space="0" w:color="auto"/>
        <w:bottom w:val="none" w:sz="0" w:space="0" w:color="auto"/>
        <w:right w:val="none" w:sz="0" w:space="0" w:color="auto"/>
      </w:divBdr>
    </w:div>
    <w:div w:id="1723870894">
      <w:bodyDiv w:val="1"/>
      <w:marLeft w:val="0"/>
      <w:marRight w:val="0"/>
      <w:marTop w:val="0"/>
      <w:marBottom w:val="0"/>
      <w:divBdr>
        <w:top w:val="none" w:sz="0" w:space="0" w:color="auto"/>
        <w:left w:val="none" w:sz="0" w:space="0" w:color="auto"/>
        <w:bottom w:val="none" w:sz="0" w:space="0" w:color="auto"/>
        <w:right w:val="none" w:sz="0" w:space="0" w:color="auto"/>
      </w:divBdr>
    </w:div>
    <w:div w:id="180442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AE240AE8934315BA9A6EE86F1ED5AB"/>
        <w:category>
          <w:name w:val="Allmänt"/>
          <w:gallery w:val="placeholder"/>
        </w:category>
        <w:types>
          <w:type w:val="bbPlcHdr"/>
        </w:types>
        <w:behaviors>
          <w:behavior w:val="content"/>
        </w:behaviors>
        <w:guid w:val="{330A005B-6121-4FE1-9BBC-FCCF536A4C9F}"/>
      </w:docPartPr>
      <w:docPartBody>
        <w:p w:rsidR="00E35D54" w:rsidRDefault="00B94711" w:rsidP="00B94711">
          <w:pPr>
            <w:pStyle w:val="97AE240AE8934315BA9A6EE86F1ED5AB"/>
          </w:pPr>
          <w:r>
            <w:rPr>
              <w:rStyle w:val="Platshllartext"/>
            </w:rPr>
            <w:t xml:space="preserve"> </w:t>
          </w:r>
        </w:p>
      </w:docPartBody>
    </w:docPart>
    <w:docPart>
      <w:docPartPr>
        <w:name w:val="AFD08C806DFD4050BDD7B5F6AA2D001E"/>
        <w:category>
          <w:name w:val="Allmänt"/>
          <w:gallery w:val="placeholder"/>
        </w:category>
        <w:types>
          <w:type w:val="bbPlcHdr"/>
        </w:types>
        <w:behaviors>
          <w:behavior w:val="content"/>
        </w:behaviors>
        <w:guid w:val="{A15F4089-8E73-4A91-90C1-73B0607A9E79}"/>
      </w:docPartPr>
      <w:docPartBody>
        <w:p w:rsidR="00E35D54" w:rsidRDefault="00B94711" w:rsidP="00B94711">
          <w:pPr>
            <w:pStyle w:val="AFD08C806DFD4050BDD7B5F6AA2D001E"/>
          </w:pPr>
          <w:r>
            <w:rPr>
              <w:rStyle w:val="Platshllartext"/>
            </w:rPr>
            <w:t xml:space="preserve"> </w:t>
          </w:r>
        </w:p>
      </w:docPartBody>
    </w:docPart>
    <w:docPart>
      <w:docPartPr>
        <w:name w:val="171CC97D7922421AADD4C3A4B345FD28"/>
        <w:category>
          <w:name w:val="Allmänt"/>
          <w:gallery w:val="placeholder"/>
        </w:category>
        <w:types>
          <w:type w:val="bbPlcHdr"/>
        </w:types>
        <w:behaviors>
          <w:behavior w:val="content"/>
        </w:behaviors>
        <w:guid w:val="{DBAF3D56-E35C-48F3-856F-EB119FD6CB43}"/>
      </w:docPartPr>
      <w:docPartBody>
        <w:p w:rsidR="00E35D54" w:rsidRDefault="00B94711" w:rsidP="00B94711">
          <w:pPr>
            <w:pStyle w:val="171CC97D7922421AADD4C3A4B345FD2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711"/>
    <w:rsid w:val="007252CF"/>
    <w:rsid w:val="00B94711"/>
    <w:rsid w:val="00E35D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B893FEC62C84ACB9F4E1B157EF26883">
    <w:name w:val="6B893FEC62C84ACB9F4E1B157EF26883"/>
    <w:rsid w:val="00B94711"/>
  </w:style>
  <w:style w:type="character" w:styleId="Platshllartext">
    <w:name w:val="Placeholder Text"/>
    <w:basedOn w:val="Standardstycketeckensnitt"/>
    <w:uiPriority w:val="99"/>
    <w:semiHidden/>
    <w:rsid w:val="00B94711"/>
    <w:rPr>
      <w:noProof w:val="0"/>
      <w:color w:val="808080"/>
    </w:rPr>
  </w:style>
  <w:style w:type="paragraph" w:customStyle="1" w:styleId="33D6DB0976624BE6A722F90FF6FDD529">
    <w:name w:val="33D6DB0976624BE6A722F90FF6FDD529"/>
    <w:rsid w:val="00B94711"/>
  </w:style>
  <w:style w:type="paragraph" w:customStyle="1" w:styleId="DCA7E3F0CB744DDB92B6776946C97CD3">
    <w:name w:val="DCA7E3F0CB744DDB92B6776946C97CD3"/>
    <w:rsid w:val="00B94711"/>
  </w:style>
  <w:style w:type="paragraph" w:customStyle="1" w:styleId="AC5BB59305544717B80ED8933A7340D5">
    <w:name w:val="AC5BB59305544717B80ED8933A7340D5"/>
    <w:rsid w:val="00B94711"/>
  </w:style>
  <w:style w:type="paragraph" w:customStyle="1" w:styleId="3812116D343241668FC1A31446372A4A">
    <w:name w:val="3812116D343241668FC1A31446372A4A"/>
    <w:rsid w:val="00B94711"/>
  </w:style>
  <w:style w:type="paragraph" w:customStyle="1" w:styleId="FCADC48A24FE48E59B86A288AFC5FDB9">
    <w:name w:val="FCADC48A24FE48E59B86A288AFC5FDB9"/>
    <w:rsid w:val="00B94711"/>
  </w:style>
  <w:style w:type="paragraph" w:customStyle="1" w:styleId="D2DCD0314FF04BD89348DCBF16044FE7">
    <w:name w:val="D2DCD0314FF04BD89348DCBF16044FE7"/>
    <w:rsid w:val="00B94711"/>
  </w:style>
  <w:style w:type="paragraph" w:customStyle="1" w:styleId="841E7D335AD449F79CC28BDBF23538A3">
    <w:name w:val="841E7D335AD449F79CC28BDBF23538A3"/>
    <w:rsid w:val="00B94711"/>
  </w:style>
  <w:style w:type="paragraph" w:customStyle="1" w:styleId="C0AD961EA6DD47FFBBEFF7918D55D038">
    <w:name w:val="C0AD961EA6DD47FFBBEFF7918D55D038"/>
    <w:rsid w:val="00B94711"/>
  </w:style>
  <w:style w:type="paragraph" w:customStyle="1" w:styleId="97AE240AE8934315BA9A6EE86F1ED5AB">
    <w:name w:val="97AE240AE8934315BA9A6EE86F1ED5AB"/>
    <w:rsid w:val="00B94711"/>
  </w:style>
  <w:style w:type="paragraph" w:customStyle="1" w:styleId="AFD08C806DFD4050BDD7B5F6AA2D001E">
    <w:name w:val="AFD08C806DFD4050BDD7B5F6AA2D001E"/>
    <w:rsid w:val="00B94711"/>
  </w:style>
  <w:style w:type="paragraph" w:customStyle="1" w:styleId="8FFCD8CB8BED45D1BB4CADF738A9EE15">
    <w:name w:val="8FFCD8CB8BED45D1BB4CADF738A9EE15"/>
    <w:rsid w:val="00B94711"/>
  </w:style>
  <w:style w:type="paragraph" w:customStyle="1" w:styleId="D9B8689F16214B03B50FB6D1DC7DEE7A">
    <w:name w:val="D9B8689F16214B03B50FB6D1DC7DEE7A"/>
    <w:rsid w:val="00B94711"/>
  </w:style>
  <w:style w:type="paragraph" w:customStyle="1" w:styleId="C595611726004092BBB1A1EBC6844062">
    <w:name w:val="C595611726004092BBB1A1EBC6844062"/>
    <w:rsid w:val="00B94711"/>
  </w:style>
  <w:style w:type="paragraph" w:customStyle="1" w:styleId="9790849EB0BD4A38BF4B6ABC8691896D">
    <w:name w:val="9790849EB0BD4A38BF4B6ABC8691896D"/>
    <w:rsid w:val="00B94711"/>
  </w:style>
  <w:style w:type="paragraph" w:customStyle="1" w:styleId="0B967CDF138F4E46A0F306ACE74928A3">
    <w:name w:val="0B967CDF138F4E46A0F306ACE74928A3"/>
    <w:rsid w:val="00B94711"/>
  </w:style>
  <w:style w:type="paragraph" w:customStyle="1" w:styleId="171CC97D7922421AADD4C3A4B345FD28">
    <w:name w:val="171CC97D7922421AADD4C3A4B345FD28"/>
    <w:rsid w:val="00B94711"/>
  </w:style>
  <w:style w:type="paragraph" w:customStyle="1" w:styleId="C92938F2E9BC47A098AC2C70C44218FB">
    <w:name w:val="C92938F2E9BC47A098AC2C70C44218FB"/>
    <w:rsid w:val="00B947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2020-07-14T00:00:00</HeaderDate>
    <Office/>
    <Dnr>UD2020/</Dnr>
    <ParagrafNr/>
    <DocumentTitle/>
    <VisitingAddress/>
    <Extra1/>
    <Extra2/>
    <Extra3>Margareta Cederfelt</Extra3>
    <Number/>
    <Recipient>Till riksdagen
</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cc625d36-bb37-4650-91b9-0c96159295ba" xsi:nil="true"/>
    <TaxCatchAll xmlns="cc625d36-bb37-4650-91b9-0c96159295ba"/>
    <edbe0b5c82304c8e847ab7b8c02a77c3 xmlns="cc625d36-bb37-4650-91b9-0c96159295ba" xsi:nil="true"/>
    <_dlc_DocId xmlns="a9ec56ab-dea3-443b-ae99-35f2199b5204">SY2CVNDC5XDY-369191429-13712</_dlc_DocId>
    <_dlc_DocIdUrl xmlns="a9ec56ab-dea3-443b-ae99-35f2199b5204">
      <Url>https://dhs.sp.regeringskansliet.se/yta/ud-mk_ur/_layouts/15/DocIdRedir.aspx?ID=SY2CVNDC5XDY-369191429-13712</Url>
      <Description>SY2CVNDC5XDY-369191429-13712</Description>
    </_dlc_DocIdUrl>
    <RKOrdnaClass xmlns="895cbeb3-73d6-4f86-a3cd-6ba0466d6097" xsi:nil="true"/>
    <QFMSP_x0020_source_x0020_name xmlns="1b86a3ec-206a-4d33-9fa3-508ac487c304" xsi:nil="true"/>
    <RKOrdnaCheckInComment xmlns="895cbeb3-73d6-4f86-a3cd-6ba0466d6097"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634c8546-5d78-4cc7-97c6-ccdcc8e94720</RD_Svarsid>
  </documentManagement>
</p:properties>
</file>

<file path=customXml/itemProps1.xml><?xml version="1.0" encoding="utf-8"?>
<ds:datastoreItem xmlns:ds="http://schemas.openxmlformats.org/officeDocument/2006/customXml" ds:itemID="{3855DE66-8A5F-4FAB-BF41-AB6ADA3840FC}"/>
</file>

<file path=customXml/itemProps2.xml><?xml version="1.0" encoding="utf-8"?>
<ds:datastoreItem xmlns:ds="http://schemas.openxmlformats.org/officeDocument/2006/customXml" ds:itemID="{36EB4FCC-5CF7-429D-B39C-AB5A9E725B26}"/>
</file>

<file path=customXml/itemProps3.xml><?xml version="1.0" encoding="utf-8"?>
<ds:datastoreItem xmlns:ds="http://schemas.openxmlformats.org/officeDocument/2006/customXml" ds:itemID="{BFC7CA1B-EBB8-4A0F-AF41-EA1A8DCA5269}"/>
</file>

<file path=customXml/itemProps4.xml><?xml version="1.0" encoding="utf-8"?>
<ds:datastoreItem xmlns:ds="http://schemas.openxmlformats.org/officeDocument/2006/customXml" ds:itemID="{67B849C5-3E70-401F-887E-1F3151B9A684}">
  <ds:schemaRefs>
    <ds:schemaRef ds:uri="http://purl.org/dc/terms/"/>
    <ds:schemaRef ds:uri="895cbeb3-73d6-4f86-a3cd-6ba0466d6097"/>
    <ds:schemaRef ds:uri="http://schemas.microsoft.com/office/2006/documentManagement/types"/>
    <ds:schemaRef ds:uri="http://schemas.microsoft.com/office/infopath/2007/PartnerControls"/>
    <ds:schemaRef ds:uri="http://purl.org/dc/elements/1.1/"/>
    <ds:schemaRef ds:uri="http://schemas.microsoft.com/office/2006/metadata/properties"/>
    <ds:schemaRef ds:uri="cc625d36-bb37-4650-91b9-0c96159295ba"/>
    <ds:schemaRef ds:uri="1b86a3ec-206a-4d33-9fa3-508ac487c304"/>
    <ds:schemaRef ds:uri="http://schemas.openxmlformats.org/package/2006/metadata/core-properties"/>
    <ds:schemaRef ds:uri="a9ec56ab-dea3-443b-ae99-35f2199b5204"/>
    <ds:schemaRef ds:uri="http://www.w3.org/XML/1998/namespace"/>
    <ds:schemaRef ds:uri="http://purl.org/dc/dcmitype/"/>
  </ds:schemaRefs>
</ds:datastoreItem>
</file>

<file path=customXml/itemProps5.xml><?xml version="1.0" encoding="utf-8"?>
<ds:datastoreItem xmlns:ds="http://schemas.openxmlformats.org/officeDocument/2006/customXml" ds:itemID="{735A02CB-955F-4C85-94D8-E000A8BE2E0C}"/>
</file>

<file path=customXml/itemProps6.xml><?xml version="1.0" encoding="utf-8"?>
<ds:datastoreItem xmlns:ds="http://schemas.openxmlformats.org/officeDocument/2006/customXml" ds:itemID="{67B849C5-3E70-401F-887E-1F3151B9A684}"/>
</file>

<file path=docProps/app.xml><?xml version="1.0" encoding="utf-8"?>
<Properties xmlns="http://schemas.openxmlformats.org/officeDocument/2006/extended-properties" xmlns:vt="http://schemas.openxmlformats.org/officeDocument/2006/docPropsVTypes">
  <Template>RK Basmall</Template>
  <TotalTime>0</TotalTime>
  <Pages>2</Pages>
  <Words>350</Words>
  <Characters>1855</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1696 Konfiskering av mark vid Nineveslätten.docx</dc:title>
  <dc:subject/>
  <dc:creator>Johanna Nilsson</dc:creator>
  <cp:keywords/>
  <dc:description/>
  <cp:lastModifiedBy>Line Arstad Djurberg</cp:lastModifiedBy>
  <cp:revision>2</cp:revision>
  <dcterms:created xsi:type="dcterms:W3CDTF">2020-07-14T12:34:00Z</dcterms:created>
  <dcterms:modified xsi:type="dcterms:W3CDTF">2020-07-14T12:34:00Z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edb9c6bf-46bf-4e13-818b-048bb82cd7e9</vt:lpwstr>
  </property>
</Properties>
</file>