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D4A19" w14:textId="6F69DA72" w:rsidR="00251375" w:rsidRDefault="00251375" w:rsidP="00DA0661">
      <w:pPr>
        <w:pStyle w:val="Rubrik"/>
      </w:pPr>
      <w:bookmarkStart w:id="0" w:name="Start"/>
      <w:bookmarkEnd w:id="0"/>
      <w:r>
        <w:t xml:space="preserve">Svar på fråga </w:t>
      </w:r>
      <w:r w:rsidRPr="00251375">
        <w:t>2020/21:</w:t>
      </w:r>
      <w:r w:rsidR="000C6B33">
        <w:t>1940</w:t>
      </w:r>
      <w:r>
        <w:t xml:space="preserve"> av </w:t>
      </w:r>
      <w:r w:rsidR="000C6B33">
        <w:t>Hans Wallmark</w:t>
      </w:r>
      <w:r>
        <w:t xml:space="preserve"> (</w:t>
      </w:r>
      <w:r w:rsidR="000C6B33">
        <w:t>M</w:t>
      </w:r>
      <w:r>
        <w:t>)</w:t>
      </w:r>
      <w:r>
        <w:br/>
      </w:r>
      <w:r w:rsidR="000C6B33">
        <w:t>Läget för demokratin i Georgien</w:t>
      </w:r>
    </w:p>
    <w:p w14:paraId="0D905144" w14:textId="6F1E65D5" w:rsidR="00251375" w:rsidRDefault="000C6B33" w:rsidP="00251375">
      <w:pPr>
        <w:pStyle w:val="Brdtext"/>
      </w:pPr>
      <w:r>
        <w:t>Hans Wallmark</w:t>
      </w:r>
      <w:r w:rsidR="00251375">
        <w:t xml:space="preserve"> har</w:t>
      </w:r>
      <w:r w:rsidR="006935E9">
        <w:t xml:space="preserve"> </w:t>
      </w:r>
      <w:r w:rsidR="00251375">
        <w:t>frågat mig</w:t>
      </w:r>
      <w:r>
        <w:t xml:space="preserve"> hur jag agerat för att stödja demokratisering och en lösning på den politiska krisen i Georgien, såsom vid mitt besök i Tbilisi den 16 februari.</w:t>
      </w:r>
    </w:p>
    <w:p w14:paraId="689C437C" w14:textId="7383E150" w:rsidR="00FB2F86" w:rsidRDefault="009068A0" w:rsidP="006A12F1">
      <w:pPr>
        <w:pStyle w:val="Brdtext"/>
      </w:pPr>
      <w:bookmarkStart w:id="1" w:name="_Hlk65151281"/>
      <w:r>
        <w:t xml:space="preserve">Regeringen </w:t>
      </w:r>
      <w:r w:rsidR="0094564E">
        <w:t xml:space="preserve">följer </w:t>
      </w:r>
      <w:r w:rsidR="007431AF">
        <w:t xml:space="preserve">noggrant </w:t>
      </w:r>
      <w:r>
        <w:t>den inrikespolitiska utvecklingen i landet.</w:t>
      </w:r>
      <w:r w:rsidR="006935E9">
        <w:t xml:space="preserve"> </w:t>
      </w:r>
      <w:r w:rsidR="006D0824">
        <w:t xml:space="preserve">Sverige har sedan en lång tid tillbaka ett omfattande reformstöd för Georgiens fortsatta demokratiska utveckling. </w:t>
      </w:r>
      <w:r w:rsidR="00FB2F86">
        <w:t>Under mitt besök i Tbilisi den 16 februari uttryckte</w:t>
      </w:r>
      <w:r w:rsidR="00191537">
        <w:t xml:space="preserve"> jag</w:t>
      </w:r>
      <w:r w:rsidR="00400D95">
        <w:t xml:space="preserve"> Sveriges stöd för Georgiens fortsatta EU-</w:t>
      </w:r>
      <w:r w:rsidR="00560324">
        <w:t>närmande</w:t>
      </w:r>
      <w:r w:rsidR="00400D95">
        <w:t>, men också</w:t>
      </w:r>
      <w:r w:rsidR="00FB2F86">
        <w:t xml:space="preserve"> behovet av att </w:t>
      </w:r>
      <w:r w:rsidR="00560324">
        <w:t xml:space="preserve">motverka </w:t>
      </w:r>
      <w:r w:rsidR="00FB2F86">
        <w:t>den politiska polariseringen</w:t>
      </w:r>
      <w:r w:rsidR="00F71719">
        <w:t xml:space="preserve">. </w:t>
      </w:r>
      <w:r w:rsidR="00FB2F86">
        <w:t xml:space="preserve">Efter händelseutvecklingen </w:t>
      </w:r>
      <w:r w:rsidR="00400D95">
        <w:t>de senaste veck</w:t>
      </w:r>
      <w:r w:rsidR="006D0824">
        <w:t>orna</w:t>
      </w:r>
      <w:r w:rsidR="00400D95">
        <w:t xml:space="preserve"> </w:t>
      </w:r>
      <w:r w:rsidR="00FB2F86">
        <w:t>har jag</w:t>
      </w:r>
      <w:r w:rsidR="00191537">
        <w:t xml:space="preserve"> i egenskap av </w:t>
      </w:r>
      <w:r w:rsidR="001C488E">
        <w:t>ordförande för OSSE</w:t>
      </w:r>
      <w:r w:rsidR="00FB2F86">
        <w:t xml:space="preserve"> uppmanat alla sidor </w:t>
      </w:r>
      <w:r w:rsidR="00560324">
        <w:t xml:space="preserve">att bidra </w:t>
      </w:r>
      <w:r w:rsidR="00FB2F86">
        <w:t>till en deskalering av situationen</w:t>
      </w:r>
      <w:r w:rsidR="00560324">
        <w:t xml:space="preserve"> och </w:t>
      </w:r>
      <w:r w:rsidR="00FB2F86">
        <w:t xml:space="preserve">återupptagande av dialog och att agera med full respekt för </w:t>
      </w:r>
      <w:r w:rsidR="00560324">
        <w:t xml:space="preserve">Georgiens </w:t>
      </w:r>
      <w:r w:rsidR="00FB2F86">
        <w:t xml:space="preserve">OSSE-åtaganden för att </w:t>
      </w:r>
      <w:r w:rsidR="006935E9">
        <w:t>värna</w:t>
      </w:r>
      <w:r w:rsidR="00FB2F86">
        <w:t xml:space="preserve"> de framsteg landet gjort. </w:t>
      </w:r>
    </w:p>
    <w:bookmarkEnd w:id="1"/>
    <w:p w14:paraId="30CDD18C" w14:textId="2B7CFD50" w:rsidR="00251375" w:rsidRPr="000C6B33" w:rsidRDefault="00251375" w:rsidP="006A12F1">
      <w:pPr>
        <w:pStyle w:val="Brdtext"/>
      </w:pPr>
      <w:r w:rsidRPr="000C6B33">
        <w:t xml:space="preserve">Stockholm den </w:t>
      </w:r>
      <w:sdt>
        <w:sdtPr>
          <w:id w:val="-1225218591"/>
          <w:placeholder>
            <w:docPart w:val="DCB70476C9794B70A1BA9FED8A9765E8"/>
          </w:placeholder>
          <w:dataBinding w:prefixMappings="xmlns:ns0='http://lp/documentinfo/RK' " w:xpath="/ns0:DocumentInfo[1]/ns0:BaseInfo[1]/ns0:HeaderDate[1]" w:storeItemID="{5C215060-EF31-4CE6-AB15-26F615A62AC0}"/>
          <w:date w:fullDate="2021-03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C6B33" w:rsidRPr="000C6B33">
            <w:t>3 mars 2021</w:t>
          </w:r>
        </w:sdtContent>
      </w:sdt>
    </w:p>
    <w:p w14:paraId="62ECBC27" w14:textId="77777777" w:rsidR="00251375" w:rsidRPr="000C6B33" w:rsidRDefault="00251375" w:rsidP="004E7A8F">
      <w:pPr>
        <w:pStyle w:val="Brdtextutanavstnd"/>
      </w:pPr>
    </w:p>
    <w:p w14:paraId="138D019B" w14:textId="77777777" w:rsidR="000C6B33" w:rsidRPr="000C6B33" w:rsidRDefault="000C6B33" w:rsidP="004E7A8F">
      <w:pPr>
        <w:pStyle w:val="Brdtextutanavstnd"/>
      </w:pPr>
    </w:p>
    <w:p w14:paraId="529AAD17" w14:textId="753220C1" w:rsidR="00251375" w:rsidRPr="00027563" w:rsidRDefault="00251375" w:rsidP="00422A41">
      <w:pPr>
        <w:pStyle w:val="Brdtext"/>
      </w:pPr>
      <w:r w:rsidRPr="00027563">
        <w:t>Ann Linde</w:t>
      </w:r>
    </w:p>
    <w:p w14:paraId="12EF35AF" w14:textId="77777777" w:rsidR="00251375" w:rsidRPr="00027563" w:rsidRDefault="00251375" w:rsidP="00DB48AB">
      <w:pPr>
        <w:pStyle w:val="Brdtext"/>
      </w:pPr>
    </w:p>
    <w:sectPr w:rsidR="00251375" w:rsidRPr="00027563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19B10" w14:textId="77777777" w:rsidR="00251375" w:rsidRDefault="00251375" w:rsidP="00A87A54">
      <w:pPr>
        <w:spacing w:after="0" w:line="240" w:lineRule="auto"/>
      </w:pPr>
      <w:r>
        <w:separator/>
      </w:r>
    </w:p>
  </w:endnote>
  <w:endnote w:type="continuationSeparator" w:id="0">
    <w:p w14:paraId="123B0285" w14:textId="77777777" w:rsidR="00251375" w:rsidRDefault="0025137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604035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15286A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CD64C0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301F30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430AB7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A46306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D0B018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54233CC" w14:textId="77777777" w:rsidTr="00C26068">
      <w:trPr>
        <w:trHeight w:val="227"/>
      </w:trPr>
      <w:tc>
        <w:tcPr>
          <w:tcW w:w="4074" w:type="dxa"/>
        </w:tcPr>
        <w:p w14:paraId="31BB6DC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E704CE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7C9EDD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62A20" w14:textId="77777777" w:rsidR="00251375" w:rsidRDefault="00251375" w:rsidP="00A87A54">
      <w:pPr>
        <w:spacing w:after="0" w:line="240" w:lineRule="auto"/>
      </w:pPr>
      <w:r>
        <w:separator/>
      </w:r>
    </w:p>
  </w:footnote>
  <w:footnote w:type="continuationSeparator" w:id="0">
    <w:p w14:paraId="57554C4D" w14:textId="77777777" w:rsidR="00251375" w:rsidRDefault="0025137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51375" w14:paraId="098DE5C6" w14:textId="77777777" w:rsidTr="00C93EBA">
      <w:trPr>
        <w:trHeight w:val="227"/>
      </w:trPr>
      <w:tc>
        <w:tcPr>
          <w:tcW w:w="5534" w:type="dxa"/>
        </w:tcPr>
        <w:p w14:paraId="2C18564D" w14:textId="77777777" w:rsidR="00251375" w:rsidRPr="007D73AB" w:rsidRDefault="00251375">
          <w:pPr>
            <w:pStyle w:val="Sidhuvud"/>
          </w:pPr>
        </w:p>
      </w:tc>
      <w:tc>
        <w:tcPr>
          <w:tcW w:w="3170" w:type="dxa"/>
          <w:vAlign w:val="bottom"/>
        </w:tcPr>
        <w:p w14:paraId="3CB38B7C" w14:textId="77777777" w:rsidR="00251375" w:rsidRPr="007D73AB" w:rsidRDefault="00251375" w:rsidP="00340DE0">
          <w:pPr>
            <w:pStyle w:val="Sidhuvud"/>
          </w:pPr>
        </w:p>
      </w:tc>
      <w:tc>
        <w:tcPr>
          <w:tcW w:w="1134" w:type="dxa"/>
        </w:tcPr>
        <w:p w14:paraId="4EFAE0C6" w14:textId="77777777" w:rsidR="00251375" w:rsidRDefault="00251375" w:rsidP="005A703A">
          <w:pPr>
            <w:pStyle w:val="Sidhuvud"/>
          </w:pPr>
        </w:p>
      </w:tc>
    </w:tr>
    <w:tr w:rsidR="00251375" w14:paraId="46BD17FA" w14:textId="77777777" w:rsidTr="00C93EBA">
      <w:trPr>
        <w:trHeight w:val="1928"/>
      </w:trPr>
      <w:tc>
        <w:tcPr>
          <w:tcW w:w="5534" w:type="dxa"/>
        </w:tcPr>
        <w:p w14:paraId="23B4883E" w14:textId="77777777" w:rsidR="00251375" w:rsidRPr="00340DE0" w:rsidRDefault="0025137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FE15054" wp14:editId="51D36C93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FDB658C" w14:textId="77777777" w:rsidR="00251375" w:rsidRPr="00710A6C" w:rsidRDefault="00251375" w:rsidP="00EE3C0F">
          <w:pPr>
            <w:pStyle w:val="Sidhuvud"/>
            <w:rPr>
              <w:b/>
            </w:rPr>
          </w:pPr>
        </w:p>
        <w:p w14:paraId="7ED3A072" w14:textId="77777777" w:rsidR="00251375" w:rsidRDefault="00251375" w:rsidP="00EE3C0F">
          <w:pPr>
            <w:pStyle w:val="Sidhuvud"/>
          </w:pPr>
        </w:p>
        <w:p w14:paraId="17BF2788" w14:textId="77777777" w:rsidR="00251375" w:rsidRDefault="00251375" w:rsidP="00EE3C0F">
          <w:pPr>
            <w:pStyle w:val="Sidhuvud"/>
          </w:pPr>
        </w:p>
        <w:p w14:paraId="1B5C5876" w14:textId="77777777" w:rsidR="00251375" w:rsidRDefault="00251375" w:rsidP="00EE3C0F">
          <w:pPr>
            <w:pStyle w:val="Sidhuvud"/>
          </w:pPr>
        </w:p>
        <w:sdt>
          <w:sdtPr>
            <w:alias w:val="DocNumber"/>
            <w:tag w:val="DocNumber"/>
            <w:id w:val="1726028884"/>
            <w:placeholder>
              <w:docPart w:val="1087271C120D4CF99692EA5917C2C27D"/>
            </w:placeholder>
            <w:showingPlcHdr/>
            <w:dataBinding w:prefixMappings="xmlns:ns0='http://lp/documentinfo/RK' " w:xpath="/ns0:DocumentInfo[1]/ns0:BaseInfo[1]/ns0:DocNumber[1]" w:storeItemID="{5C215060-EF31-4CE6-AB15-26F615A62AC0}"/>
            <w:text/>
          </w:sdtPr>
          <w:sdtEndPr/>
          <w:sdtContent>
            <w:p w14:paraId="4A423B75" w14:textId="77777777" w:rsidR="00251375" w:rsidRDefault="0025137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9EFCD85" w14:textId="77777777" w:rsidR="00251375" w:rsidRDefault="00251375" w:rsidP="00EE3C0F">
          <w:pPr>
            <w:pStyle w:val="Sidhuvud"/>
          </w:pPr>
        </w:p>
      </w:tc>
      <w:tc>
        <w:tcPr>
          <w:tcW w:w="1134" w:type="dxa"/>
        </w:tcPr>
        <w:p w14:paraId="2FAC553D" w14:textId="77777777" w:rsidR="00251375" w:rsidRDefault="00251375" w:rsidP="0094502D">
          <w:pPr>
            <w:pStyle w:val="Sidhuvud"/>
          </w:pPr>
        </w:p>
        <w:p w14:paraId="014ECA8C" w14:textId="77777777" w:rsidR="00251375" w:rsidRPr="0094502D" w:rsidRDefault="00251375" w:rsidP="00EC71A6">
          <w:pPr>
            <w:pStyle w:val="Sidhuvud"/>
          </w:pPr>
        </w:p>
      </w:tc>
    </w:tr>
    <w:tr w:rsidR="00251375" w14:paraId="7431D41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2F3835CE9A240D2BCC7CE447AC5C5F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F4DB7B9" w14:textId="77777777" w:rsidR="00251375" w:rsidRPr="00251375" w:rsidRDefault="00251375" w:rsidP="00340DE0">
              <w:pPr>
                <w:pStyle w:val="Sidhuvud"/>
                <w:rPr>
                  <w:b/>
                </w:rPr>
              </w:pPr>
              <w:r w:rsidRPr="00251375">
                <w:rPr>
                  <w:b/>
                </w:rPr>
                <w:t>Utrikesdepartementet</w:t>
              </w:r>
            </w:p>
            <w:p w14:paraId="438E1AB6" w14:textId="65EC8964" w:rsidR="00251375" w:rsidRPr="00340DE0" w:rsidRDefault="00251375" w:rsidP="00340DE0">
              <w:pPr>
                <w:pStyle w:val="Sidhuvud"/>
              </w:pPr>
              <w:r w:rsidRPr="00251375">
                <w:t>Utrikesministern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7CC7EE35BDD4623ABBAD6D475018D4E"/>
          </w:placeholder>
          <w:dataBinding w:prefixMappings="xmlns:ns0='http://lp/documentinfo/RK' " w:xpath="/ns0:DocumentInfo[1]/ns0:BaseInfo[1]/ns0:Recipient[1]" w:storeItemID="{5C215060-EF31-4CE6-AB15-26F615A62AC0}"/>
          <w:text w:multiLine="1"/>
        </w:sdtPr>
        <w:sdtEndPr/>
        <w:sdtContent>
          <w:tc>
            <w:tcPr>
              <w:tcW w:w="3170" w:type="dxa"/>
            </w:tcPr>
            <w:p w14:paraId="3DA37E2D" w14:textId="76A7FD15" w:rsidR="00251375" w:rsidRDefault="0025137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42C57D1" w14:textId="77777777" w:rsidR="00251375" w:rsidRDefault="00251375" w:rsidP="003E6020">
          <w:pPr>
            <w:pStyle w:val="Sidhuvud"/>
          </w:pPr>
        </w:p>
      </w:tc>
    </w:tr>
  </w:tbl>
  <w:p w14:paraId="36A2C7D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75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563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C6B33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468C"/>
    <w:rsid w:val="00176A26"/>
    <w:rsid w:val="001774F8"/>
    <w:rsid w:val="00180BE1"/>
    <w:rsid w:val="001813DF"/>
    <w:rsid w:val="001857B5"/>
    <w:rsid w:val="00187E1F"/>
    <w:rsid w:val="0019051C"/>
    <w:rsid w:val="0019127B"/>
    <w:rsid w:val="00191537"/>
    <w:rsid w:val="0019233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88E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51375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59F2"/>
    <w:rsid w:val="002A6820"/>
    <w:rsid w:val="002A6E56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0D95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3B5F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324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35E9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0824"/>
    <w:rsid w:val="006D2998"/>
    <w:rsid w:val="006D3188"/>
    <w:rsid w:val="006D5159"/>
    <w:rsid w:val="006D6779"/>
    <w:rsid w:val="006E08FC"/>
    <w:rsid w:val="006F0080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1AF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4B8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307E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068A0"/>
    <w:rsid w:val="0091053B"/>
    <w:rsid w:val="00912158"/>
    <w:rsid w:val="00912945"/>
    <w:rsid w:val="009144EE"/>
    <w:rsid w:val="00915D4C"/>
    <w:rsid w:val="009279B2"/>
    <w:rsid w:val="00935814"/>
    <w:rsid w:val="0094502D"/>
    <w:rsid w:val="0094564E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7781F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1DA0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0FC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2E1C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3B04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4FC4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1719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2F86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F916E0"/>
  <w15:docId w15:val="{A64DDDBD-C281-4883-A490-BE34B309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087271C120D4CF99692EA5917C2C2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9C0D2D-AC62-4D2B-A132-B149A8973BA1}"/>
      </w:docPartPr>
      <w:docPartBody>
        <w:p w:rsidR="00B24BDE" w:rsidRDefault="00C92757" w:rsidP="00C92757">
          <w:pPr>
            <w:pStyle w:val="1087271C120D4CF99692EA5917C2C27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2F3835CE9A240D2BCC7CE447AC5C5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8BF59B-84C9-49CF-9C20-54146AD45822}"/>
      </w:docPartPr>
      <w:docPartBody>
        <w:p w:rsidR="00B24BDE" w:rsidRDefault="00C92757" w:rsidP="00C92757">
          <w:pPr>
            <w:pStyle w:val="E2F3835CE9A240D2BCC7CE447AC5C5F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7CC7EE35BDD4623ABBAD6D475018D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DFC3BC-7AD7-443A-89DF-9A48A5BFFFF2}"/>
      </w:docPartPr>
      <w:docPartBody>
        <w:p w:rsidR="00B24BDE" w:rsidRDefault="00C92757" w:rsidP="00C92757">
          <w:pPr>
            <w:pStyle w:val="57CC7EE35BDD4623ABBAD6D475018D4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CB70476C9794B70A1BA9FED8A9765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4DE9C2-A1E7-4B9C-ACEA-DAE7D14E0FBA}"/>
      </w:docPartPr>
      <w:docPartBody>
        <w:p w:rsidR="00B24BDE" w:rsidRDefault="00C92757" w:rsidP="00C92757">
          <w:pPr>
            <w:pStyle w:val="DCB70476C9794B70A1BA9FED8A9765E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57"/>
    <w:rsid w:val="00B24BDE"/>
    <w:rsid w:val="00C9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D7E0194855E4D42B211EEA9042EEDE8">
    <w:name w:val="BD7E0194855E4D42B211EEA9042EEDE8"/>
    <w:rsid w:val="00C92757"/>
  </w:style>
  <w:style w:type="character" w:styleId="Platshllartext">
    <w:name w:val="Placeholder Text"/>
    <w:basedOn w:val="Standardstycketeckensnitt"/>
    <w:uiPriority w:val="99"/>
    <w:semiHidden/>
    <w:rsid w:val="00C92757"/>
    <w:rPr>
      <w:noProof w:val="0"/>
      <w:color w:val="808080"/>
    </w:rPr>
  </w:style>
  <w:style w:type="paragraph" w:customStyle="1" w:styleId="D526297457EF47A3AF66E4092DF9B5CF">
    <w:name w:val="D526297457EF47A3AF66E4092DF9B5CF"/>
    <w:rsid w:val="00C92757"/>
  </w:style>
  <w:style w:type="paragraph" w:customStyle="1" w:styleId="9DF7D3D6B2074CCE9BCC6D60032FFCEC">
    <w:name w:val="9DF7D3D6B2074CCE9BCC6D60032FFCEC"/>
    <w:rsid w:val="00C92757"/>
  </w:style>
  <w:style w:type="paragraph" w:customStyle="1" w:styleId="D99CA07DF3CA4F6582C099323F724A2F">
    <w:name w:val="D99CA07DF3CA4F6582C099323F724A2F"/>
    <w:rsid w:val="00C92757"/>
  </w:style>
  <w:style w:type="paragraph" w:customStyle="1" w:styleId="7DC2190F734D45CE94D12E145E92033A">
    <w:name w:val="7DC2190F734D45CE94D12E145E92033A"/>
    <w:rsid w:val="00C92757"/>
  </w:style>
  <w:style w:type="paragraph" w:customStyle="1" w:styleId="1087271C120D4CF99692EA5917C2C27D">
    <w:name w:val="1087271C120D4CF99692EA5917C2C27D"/>
    <w:rsid w:val="00C92757"/>
  </w:style>
  <w:style w:type="paragraph" w:customStyle="1" w:styleId="C5B842D043A14420A21BAE4E566FC0B7">
    <w:name w:val="C5B842D043A14420A21BAE4E566FC0B7"/>
    <w:rsid w:val="00C92757"/>
  </w:style>
  <w:style w:type="paragraph" w:customStyle="1" w:styleId="5279B25B55BA41C780B67C46716DFBB2">
    <w:name w:val="5279B25B55BA41C780B67C46716DFBB2"/>
    <w:rsid w:val="00C92757"/>
  </w:style>
  <w:style w:type="paragraph" w:customStyle="1" w:styleId="62145365A7A64192A466E297AD609AF7">
    <w:name w:val="62145365A7A64192A466E297AD609AF7"/>
    <w:rsid w:val="00C92757"/>
  </w:style>
  <w:style w:type="paragraph" w:customStyle="1" w:styleId="E2F3835CE9A240D2BCC7CE447AC5C5FE">
    <w:name w:val="E2F3835CE9A240D2BCC7CE447AC5C5FE"/>
    <w:rsid w:val="00C92757"/>
  </w:style>
  <w:style w:type="paragraph" w:customStyle="1" w:styleId="57CC7EE35BDD4623ABBAD6D475018D4E">
    <w:name w:val="57CC7EE35BDD4623ABBAD6D475018D4E"/>
    <w:rsid w:val="00C92757"/>
  </w:style>
  <w:style w:type="paragraph" w:customStyle="1" w:styleId="1087271C120D4CF99692EA5917C2C27D1">
    <w:name w:val="1087271C120D4CF99692EA5917C2C27D1"/>
    <w:rsid w:val="00C9275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2F3835CE9A240D2BCC7CE447AC5C5FE1">
    <w:name w:val="E2F3835CE9A240D2BCC7CE447AC5C5FE1"/>
    <w:rsid w:val="00C9275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23D5120C3C74E2B963B264E39A2FBCC">
    <w:name w:val="823D5120C3C74E2B963B264E39A2FBCC"/>
    <w:rsid w:val="00C92757"/>
  </w:style>
  <w:style w:type="paragraph" w:customStyle="1" w:styleId="5E2301C7E31A4CD888761771C4C20288">
    <w:name w:val="5E2301C7E31A4CD888761771C4C20288"/>
    <w:rsid w:val="00C92757"/>
  </w:style>
  <w:style w:type="paragraph" w:customStyle="1" w:styleId="4221897E07BB45A5BEE1768B7A2F25B7">
    <w:name w:val="4221897E07BB45A5BEE1768B7A2F25B7"/>
    <w:rsid w:val="00C92757"/>
  </w:style>
  <w:style w:type="paragraph" w:customStyle="1" w:styleId="931491C0A9DF40DC9F05D7AA6A060A8B">
    <w:name w:val="931491C0A9DF40DC9F05D7AA6A060A8B"/>
    <w:rsid w:val="00C92757"/>
  </w:style>
  <w:style w:type="paragraph" w:customStyle="1" w:styleId="45DF26A3537841AB8FE7CF09C83CB206">
    <w:name w:val="45DF26A3537841AB8FE7CF09C83CB206"/>
    <w:rsid w:val="00C92757"/>
  </w:style>
  <w:style w:type="paragraph" w:customStyle="1" w:styleId="DCB70476C9794B70A1BA9FED8A9765E8">
    <w:name w:val="DCB70476C9794B70A1BA9FED8A9765E8"/>
    <w:rsid w:val="00C92757"/>
  </w:style>
  <w:style w:type="paragraph" w:customStyle="1" w:styleId="8E6B6EF0E991407E943D4F71410B1BA5">
    <w:name w:val="8E6B6EF0E991407E943D4F71410B1BA5"/>
    <w:rsid w:val="00C92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2021-03-03T00:00:00</HeaderDate>
    <Office/>
    <Dnr>UD2020/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2021-03-03T00:00:00</HeaderDate>
    <Office/>
    <Dnr>UD2020/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e3665f8c-e1d8-4be7-97a9-79923a39dabb</RD_Svarsid>
  </documentManagement>
</p:properties>
</file>

<file path=customXml/itemProps1.xml><?xml version="1.0" encoding="utf-8"?>
<ds:datastoreItem xmlns:ds="http://schemas.openxmlformats.org/officeDocument/2006/customXml" ds:itemID="{7163FF07-C6A0-4D25-A68C-C273A5CD2BC6}"/>
</file>

<file path=customXml/itemProps2.xml><?xml version="1.0" encoding="utf-8"?>
<ds:datastoreItem xmlns:ds="http://schemas.openxmlformats.org/officeDocument/2006/customXml" ds:itemID="{5C215060-EF31-4CE6-AB15-26F615A62AC0}"/>
</file>

<file path=customXml/itemProps3.xml><?xml version="1.0" encoding="utf-8"?>
<ds:datastoreItem xmlns:ds="http://schemas.openxmlformats.org/officeDocument/2006/customXml" ds:itemID="{BBF39F3F-0CA2-4CBE-8F53-C725E53485F3}"/>
</file>

<file path=customXml/itemProps4.xml><?xml version="1.0" encoding="utf-8"?>
<ds:datastoreItem xmlns:ds="http://schemas.openxmlformats.org/officeDocument/2006/customXml" ds:itemID="{D5BAC7E7-BEFE-495E-8D5F-AD4D510F994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C215060-EF31-4CE6-AB15-26F615A62AC0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151FBF8F-5DFD-4E77-8332-BF5E7D3605F9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F2ADBCD1-ACEF-48CA-B1D8-F897C9C1539A}"/>
</file>

<file path=customXml/itemProps8.xml><?xml version="1.0" encoding="utf-8"?>
<ds:datastoreItem xmlns:ds="http://schemas.openxmlformats.org/officeDocument/2006/customXml" ds:itemID="{23392CFA-C61C-4D55-BB2A-192B6C4986F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1940 Läget för demokratin i Georgien.docx</dc:title>
  <dc:subject/>
  <dc:creator>Danilo Dovgoborets</dc:creator>
  <cp:keywords/>
  <dc:description/>
  <cp:lastModifiedBy>Viktoria Piirainen Andersson</cp:lastModifiedBy>
  <cp:revision>3</cp:revision>
  <dcterms:created xsi:type="dcterms:W3CDTF">2021-02-26T13:02:00Z</dcterms:created>
  <dcterms:modified xsi:type="dcterms:W3CDTF">2021-03-02T15:48:00Z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423f9bb2-809b-48dc-8b3c-f4d4e814e5f8</vt:lpwstr>
  </property>
</Properties>
</file>