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D2E1F" w14:textId="16FD3196" w:rsidR="00E54207" w:rsidRDefault="00E54207" w:rsidP="00DA0661">
      <w:pPr>
        <w:pStyle w:val="Rubrik"/>
      </w:pPr>
      <w:bookmarkStart w:id="0" w:name="Start"/>
      <w:bookmarkEnd w:id="0"/>
      <w:r>
        <w:t xml:space="preserve">Svar på fråga 2017/18:557 Stöd till demonstranterna i Iran och fråga 2017/18:560 Regeringens feministiska utrikespolitik rörande protesterna i Iran av Markus </w:t>
      </w:r>
      <w:proofErr w:type="spellStart"/>
      <w:r>
        <w:t>Wiechel</w:t>
      </w:r>
      <w:proofErr w:type="spellEnd"/>
      <w:r>
        <w:t xml:space="preserve"> (SD)</w:t>
      </w:r>
    </w:p>
    <w:p w14:paraId="092F5985" w14:textId="0984B107" w:rsidR="00E54207" w:rsidRPr="00201134" w:rsidRDefault="00E54207" w:rsidP="006D3D3A">
      <w:pPr>
        <w:pStyle w:val="RKnormal"/>
        <w:spacing w:line="276" w:lineRule="auto"/>
        <w:rPr>
          <w:rFonts w:asciiTheme="minorHAnsi" w:hAnsiTheme="minorHAnsi"/>
          <w:sz w:val="25"/>
          <w:szCs w:val="25"/>
        </w:rPr>
      </w:pPr>
      <w:r w:rsidRPr="00201134">
        <w:rPr>
          <w:rFonts w:asciiTheme="minorHAnsi" w:hAnsiTheme="minorHAnsi"/>
          <w:sz w:val="25"/>
          <w:szCs w:val="25"/>
        </w:rPr>
        <w:t xml:space="preserve">Markus </w:t>
      </w:r>
      <w:proofErr w:type="spellStart"/>
      <w:r w:rsidRPr="00201134">
        <w:rPr>
          <w:rFonts w:asciiTheme="minorHAnsi" w:hAnsiTheme="minorHAnsi"/>
          <w:sz w:val="25"/>
          <w:szCs w:val="25"/>
        </w:rPr>
        <w:t>Wiechel</w:t>
      </w:r>
      <w:proofErr w:type="spellEnd"/>
      <w:r w:rsidRPr="00201134">
        <w:rPr>
          <w:rFonts w:asciiTheme="minorHAnsi" w:hAnsiTheme="minorHAnsi"/>
          <w:sz w:val="25"/>
          <w:szCs w:val="25"/>
        </w:rPr>
        <w:t xml:space="preserve"> har frågat mig om jag och regeringen anser att det vore fel av Sverige att aktivt stödja de iranska frihetskämparna och om regeringen gör något för att stödja dem som deltar i de folkliga protesterna. Markus </w:t>
      </w:r>
      <w:proofErr w:type="spellStart"/>
      <w:r w:rsidRPr="00201134">
        <w:rPr>
          <w:rFonts w:asciiTheme="minorHAnsi" w:hAnsiTheme="minorHAnsi"/>
          <w:sz w:val="25"/>
          <w:szCs w:val="25"/>
        </w:rPr>
        <w:t>Wiechel</w:t>
      </w:r>
      <w:proofErr w:type="spellEnd"/>
      <w:r w:rsidRPr="00201134">
        <w:rPr>
          <w:rFonts w:asciiTheme="minorHAnsi" w:hAnsiTheme="minorHAnsi"/>
          <w:sz w:val="25"/>
          <w:szCs w:val="25"/>
        </w:rPr>
        <w:t xml:space="preserve"> har också frågat mig hur jag och den svenska regeringen ser på det iranska slöjtvånget, och om jag avser att vidta några åtgärder för att stötta de kvinnor som nu protesterar mot det omfattande kvinnoförtrycket i landet. Jag väljer att besvara frågorna i ett sammanhang. </w:t>
      </w:r>
    </w:p>
    <w:p w14:paraId="7889F956" w14:textId="77777777" w:rsidR="00E54207" w:rsidRPr="00201134" w:rsidRDefault="00E54207" w:rsidP="006D3D3A">
      <w:pPr>
        <w:pStyle w:val="RKnormal"/>
        <w:spacing w:line="276" w:lineRule="auto"/>
        <w:rPr>
          <w:rFonts w:asciiTheme="minorHAnsi" w:hAnsiTheme="minorHAnsi"/>
          <w:sz w:val="25"/>
          <w:szCs w:val="25"/>
        </w:rPr>
      </w:pPr>
    </w:p>
    <w:p w14:paraId="602F5705" w14:textId="77777777" w:rsidR="00E54207" w:rsidRPr="00201134" w:rsidRDefault="00E54207" w:rsidP="006D3D3A">
      <w:pPr>
        <w:pStyle w:val="RKnormal"/>
        <w:spacing w:line="276" w:lineRule="auto"/>
        <w:rPr>
          <w:rFonts w:asciiTheme="minorHAnsi" w:hAnsiTheme="minorHAnsi"/>
          <w:sz w:val="25"/>
          <w:szCs w:val="25"/>
        </w:rPr>
      </w:pPr>
      <w:r w:rsidRPr="00201134">
        <w:rPr>
          <w:rFonts w:asciiTheme="minorHAnsi" w:hAnsiTheme="minorHAnsi"/>
          <w:sz w:val="25"/>
          <w:szCs w:val="25"/>
        </w:rPr>
        <w:t>Regeringen har nära följt den oroväckande utvecklingen i Iran, inklusive genom vår ambassad i Teheran. Mänskliga rättigheter, däribland yttrandefriheten och rätten att demonstrera, måste respekteras. De iranska myndigheternas agerande, inklusive i form av massarresteringar och begränsningar av internet, är därför djupt oroväckande.</w:t>
      </w:r>
    </w:p>
    <w:p w14:paraId="132A418C" w14:textId="77777777" w:rsidR="00E54207" w:rsidRPr="00201134" w:rsidRDefault="00E54207" w:rsidP="006D3D3A">
      <w:pPr>
        <w:pStyle w:val="RKnormal"/>
        <w:spacing w:line="276" w:lineRule="auto"/>
        <w:rPr>
          <w:rFonts w:asciiTheme="minorHAnsi" w:hAnsiTheme="minorHAnsi"/>
          <w:sz w:val="25"/>
          <w:szCs w:val="25"/>
        </w:rPr>
      </w:pPr>
    </w:p>
    <w:p w14:paraId="57214C75" w14:textId="77777777" w:rsidR="00E54207" w:rsidRPr="00201134" w:rsidRDefault="00E54207" w:rsidP="006D3D3A">
      <w:pPr>
        <w:pStyle w:val="RKnormal"/>
        <w:spacing w:line="276" w:lineRule="auto"/>
        <w:rPr>
          <w:rFonts w:asciiTheme="minorHAnsi" w:hAnsiTheme="minorHAnsi"/>
          <w:sz w:val="25"/>
          <w:szCs w:val="25"/>
        </w:rPr>
      </w:pPr>
      <w:r w:rsidRPr="00201134">
        <w:rPr>
          <w:rFonts w:asciiTheme="minorHAnsi" w:hAnsiTheme="minorHAnsi"/>
          <w:sz w:val="25"/>
          <w:szCs w:val="25"/>
        </w:rPr>
        <w:t>Jag har vid flera tillfällen tydligt uttryckt att det våld som riktades mot fredliga demonstranter är oacceptabelt och att ytterligare våld måste undvikas. Något Sverige var bland de första att uttrycka offentligt. Sverige upprepade detta under ett extrainsatt möte i FN:s säkerhetsråd den 5 januari. EU gjorde ett gemensamt uttalande med samma tydliga innebörd den 2 januari.</w:t>
      </w:r>
    </w:p>
    <w:p w14:paraId="337F11FA" w14:textId="77777777" w:rsidR="00E54207" w:rsidRPr="00201134" w:rsidRDefault="00E54207" w:rsidP="006D3D3A">
      <w:pPr>
        <w:pStyle w:val="RKnormal"/>
        <w:spacing w:line="276" w:lineRule="auto"/>
        <w:rPr>
          <w:rFonts w:asciiTheme="minorHAnsi" w:hAnsiTheme="minorHAnsi"/>
          <w:sz w:val="25"/>
          <w:szCs w:val="25"/>
        </w:rPr>
      </w:pPr>
    </w:p>
    <w:p w14:paraId="2CE165C2" w14:textId="77777777" w:rsidR="00E54207" w:rsidRPr="00201134" w:rsidRDefault="00E54207" w:rsidP="006D3D3A">
      <w:pPr>
        <w:pStyle w:val="RKnormal"/>
        <w:spacing w:line="276" w:lineRule="auto"/>
        <w:rPr>
          <w:rFonts w:asciiTheme="minorHAnsi" w:hAnsiTheme="minorHAnsi"/>
          <w:sz w:val="25"/>
          <w:szCs w:val="25"/>
        </w:rPr>
      </w:pPr>
      <w:r w:rsidRPr="00201134">
        <w:rPr>
          <w:rFonts w:asciiTheme="minorHAnsi" w:hAnsiTheme="minorHAnsi"/>
          <w:sz w:val="25"/>
          <w:szCs w:val="25"/>
        </w:rPr>
        <w:t xml:space="preserve">Regeringen är djupt oroad över situationen för mänskliga rättigheter i Iran, inklusive användningen av dödsstraff, förtryck av bland annat kvinnor och flickor samt bristande fackliga rättigheter. UD:s rapport </w:t>
      </w:r>
      <w:bookmarkStart w:id="1" w:name="_GoBack"/>
      <w:bookmarkEnd w:id="1"/>
      <w:r w:rsidRPr="00201134">
        <w:rPr>
          <w:rFonts w:asciiTheme="minorHAnsi" w:hAnsiTheme="minorHAnsi"/>
          <w:sz w:val="25"/>
          <w:szCs w:val="25"/>
        </w:rPr>
        <w:t xml:space="preserve">om mänskliga </w:t>
      </w:r>
      <w:r w:rsidRPr="00201134">
        <w:rPr>
          <w:rFonts w:asciiTheme="minorHAnsi" w:hAnsiTheme="minorHAnsi"/>
          <w:sz w:val="25"/>
          <w:szCs w:val="25"/>
        </w:rPr>
        <w:lastRenderedPageBreak/>
        <w:t xml:space="preserve">rättigheter, demokrati och rättsstatens principer i Iran visar tydligt på de omfattande problem som finns.  </w:t>
      </w:r>
    </w:p>
    <w:p w14:paraId="5E099752" w14:textId="77777777" w:rsidR="00E54207" w:rsidRPr="00201134" w:rsidRDefault="00E54207" w:rsidP="006D3D3A">
      <w:pPr>
        <w:pStyle w:val="RKnormal"/>
        <w:spacing w:line="276" w:lineRule="auto"/>
        <w:rPr>
          <w:rFonts w:asciiTheme="minorHAnsi" w:hAnsiTheme="minorHAnsi"/>
          <w:sz w:val="25"/>
          <w:szCs w:val="25"/>
        </w:rPr>
      </w:pPr>
    </w:p>
    <w:p w14:paraId="30FF0872" w14:textId="77777777" w:rsidR="00E54207" w:rsidRPr="00201134" w:rsidRDefault="00E54207" w:rsidP="006D3D3A">
      <w:pPr>
        <w:pStyle w:val="RKnormal"/>
        <w:spacing w:line="276" w:lineRule="auto"/>
        <w:rPr>
          <w:rFonts w:asciiTheme="minorHAnsi" w:hAnsiTheme="minorHAnsi"/>
          <w:sz w:val="25"/>
          <w:szCs w:val="25"/>
        </w:rPr>
      </w:pPr>
      <w:bookmarkStart w:id="2" w:name="_Hlk503446395"/>
      <w:r w:rsidRPr="00201134">
        <w:rPr>
          <w:rFonts w:asciiTheme="minorHAnsi" w:hAnsiTheme="minorHAnsi"/>
          <w:sz w:val="25"/>
          <w:szCs w:val="25"/>
        </w:rPr>
        <w:t xml:space="preserve">Ingen flicka eller kvinna ska tvingas att klä sig på ett sätt som hon inte vill. </w:t>
      </w:r>
    </w:p>
    <w:bookmarkEnd w:id="2"/>
    <w:p w14:paraId="42F3C738" w14:textId="77777777" w:rsidR="00E54207" w:rsidRPr="00201134" w:rsidRDefault="00E54207" w:rsidP="006D3D3A">
      <w:pPr>
        <w:pStyle w:val="RKnormal"/>
        <w:spacing w:line="276" w:lineRule="auto"/>
        <w:rPr>
          <w:rFonts w:asciiTheme="minorHAnsi" w:hAnsiTheme="minorHAnsi"/>
          <w:sz w:val="25"/>
          <w:szCs w:val="25"/>
        </w:rPr>
      </w:pPr>
    </w:p>
    <w:p w14:paraId="1D2E85F7" w14:textId="77777777" w:rsidR="00E54207" w:rsidRPr="00201134" w:rsidRDefault="00E54207" w:rsidP="006D3D3A">
      <w:pPr>
        <w:pStyle w:val="RKnormal"/>
        <w:spacing w:line="276" w:lineRule="auto"/>
        <w:rPr>
          <w:rFonts w:asciiTheme="minorHAnsi" w:hAnsiTheme="minorHAnsi"/>
          <w:sz w:val="25"/>
          <w:szCs w:val="25"/>
        </w:rPr>
      </w:pPr>
      <w:r w:rsidRPr="00201134">
        <w:rPr>
          <w:rFonts w:asciiTheme="minorHAnsi" w:hAnsiTheme="minorHAnsi"/>
          <w:sz w:val="25"/>
          <w:szCs w:val="25"/>
        </w:rPr>
        <w:t xml:space="preserve">Regeringen för kontinuerligt fram våra budskap i kontakter med iranska företrädare, liksom genom FN och EU och andra relevanta fora. </w:t>
      </w:r>
    </w:p>
    <w:p w14:paraId="1CD6074F" w14:textId="77777777" w:rsidR="00E54207" w:rsidRPr="00201134" w:rsidRDefault="00E54207" w:rsidP="006D3D3A">
      <w:pPr>
        <w:pStyle w:val="RKnormal"/>
        <w:spacing w:line="276" w:lineRule="auto"/>
        <w:rPr>
          <w:rFonts w:asciiTheme="minorHAnsi" w:hAnsiTheme="minorHAnsi"/>
          <w:sz w:val="25"/>
          <w:szCs w:val="25"/>
        </w:rPr>
      </w:pPr>
    </w:p>
    <w:p w14:paraId="59E32C7A" w14:textId="77777777" w:rsidR="00E54207" w:rsidRPr="00201134" w:rsidRDefault="00E54207" w:rsidP="006D3D3A">
      <w:pPr>
        <w:pStyle w:val="RKnormal"/>
        <w:spacing w:line="276" w:lineRule="auto"/>
        <w:rPr>
          <w:rFonts w:asciiTheme="minorHAnsi" w:hAnsiTheme="minorHAnsi"/>
          <w:sz w:val="25"/>
          <w:szCs w:val="25"/>
        </w:rPr>
      </w:pPr>
    </w:p>
    <w:p w14:paraId="34E00A34" w14:textId="6E17C4DE" w:rsidR="00E54207" w:rsidRPr="00201134" w:rsidRDefault="00E54207" w:rsidP="006D3D3A">
      <w:pPr>
        <w:pStyle w:val="Brdtext"/>
      </w:pPr>
      <w:r w:rsidRPr="00201134">
        <w:t xml:space="preserve">Stockholm den </w:t>
      </w:r>
      <w:sdt>
        <w:sdtPr>
          <w:id w:val="-1225218591"/>
          <w:placeholder>
            <w:docPart w:val="7AA8D6BAC3BE48E2942B53100C252C74"/>
          </w:placeholder>
          <w:dataBinding w:prefixMappings="xmlns:ns0='http://lp/documentinfo/RK' " w:xpath="/ns0:DocumentInfo[1]/ns0:BaseInfo[1]/ns0:HeaderDate[1]" w:storeItemID="{FB96CA7D-8800-4283-BBC5-4E14C4BF326F}"/>
          <w:date w:fullDate="2018-01-17T00:00:00Z">
            <w:dateFormat w:val="d MMMM yyyy"/>
            <w:lid w:val="sv-SE"/>
            <w:storeMappedDataAs w:val="dateTime"/>
            <w:calendar w:val="gregorian"/>
          </w:date>
        </w:sdtPr>
        <w:sdtEndPr/>
        <w:sdtContent>
          <w:r w:rsidRPr="00201134">
            <w:t>17 januari 2018</w:t>
          </w:r>
        </w:sdtContent>
      </w:sdt>
    </w:p>
    <w:p w14:paraId="11F43C8B" w14:textId="77777777" w:rsidR="00E54207" w:rsidRPr="00201134" w:rsidRDefault="00E54207" w:rsidP="006D3D3A">
      <w:pPr>
        <w:pStyle w:val="Brdtextutanavstnd"/>
      </w:pPr>
    </w:p>
    <w:p w14:paraId="61C35731" w14:textId="77777777" w:rsidR="00E54207" w:rsidRPr="00201134" w:rsidRDefault="00E54207" w:rsidP="006D3D3A">
      <w:pPr>
        <w:pStyle w:val="Brdtextutanavstnd"/>
      </w:pPr>
    </w:p>
    <w:p w14:paraId="1DF4E392" w14:textId="77777777" w:rsidR="00E54207" w:rsidRPr="00201134" w:rsidRDefault="00E54207" w:rsidP="006D3D3A">
      <w:pPr>
        <w:pStyle w:val="Brdtextutanavstnd"/>
      </w:pPr>
    </w:p>
    <w:p w14:paraId="56CB19AD" w14:textId="35289170" w:rsidR="00E54207" w:rsidRPr="00201134" w:rsidRDefault="00E54207" w:rsidP="006D3D3A">
      <w:pPr>
        <w:pStyle w:val="Brdtext"/>
      </w:pPr>
      <w:r w:rsidRPr="00201134">
        <w:t>Margot Wallström</w:t>
      </w:r>
    </w:p>
    <w:p w14:paraId="48A4E02F" w14:textId="77777777" w:rsidR="00E54207" w:rsidRPr="00201134" w:rsidRDefault="00E54207" w:rsidP="006D3D3A">
      <w:pPr>
        <w:pStyle w:val="Brdtext"/>
        <w:rPr>
          <w:sz w:val="24"/>
          <w:szCs w:val="24"/>
        </w:rPr>
      </w:pPr>
    </w:p>
    <w:sectPr w:rsidR="00E54207" w:rsidRPr="00201134" w:rsidSect="00E5420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921C" w14:textId="77777777" w:rsidR="00E54207" w:rsidRDefault="00E54207" w:rsidP="00A87A54">
      <w:pPr>
        <w:spacing w:after="0" w:line="240" w:lineRule="auto"/>
      </w:pPr>
      <w:r>
        <w:separator/>
      </w:r>
    </w:p>
  </w:endnote>
  <w:endnote w:type="continuationSeparator" w:id="0">
    <w:p w14:paraId="667CC567" w14:textId="77777777" w:rsidR="00E54207" w:rsidRDefault="00E5420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454D77" w14:textId="77777777" w:rsidTr="006A26EC">
      <w:trPr>
        <w:trHeight w:val="227"/>
        <w:jc w:val="right"/>
      </w:trPr>
      <w:tc>
        <w:tcPr>
          <w:tcW w:w="708" w:type="dxa"/>
          <w:vAlign w:val="bottom"/>
        </w:tcPr>
        <w:p w14:paraId="0BCF42E0" w14:textId="620C182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D3D3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D3D3A">
            <w:rPr>
              <w:rStyle w:val="Sidnummer"/>
              <w:noProof/>
            </w:rPr>
            <w:t>2</w:t>
          </w:r>
          <w:r>
            <w:rPr>
              <w:rStyle w:val="Sidnummer"/>
            </w:rPr>
            <w:fldChar w:fldCharType="end"/>
          </w:r>
          <w:r>
            <w:rPr>
              <w:rStyle w:val="Sidnummer"/>
            </w:rPr>
            <w:t>)</w:t>
          </w:r>
        </w:p>
      </w:tc>
    </w:tr>
    <w:tr w:rsidR="005606BC" w:rsidRPr="00347E11" w14:paraId="02E280B9" w14:textId="77777777" w:rsidTr="006A26EC">
      <w:trPr>
        <w:trHeight w:val="850"/>
        <w:jc w:val="right"/>
      </w:trPr>
      <w:tc>
        <w:tcPr>
          <w:tcW w:w="708" w:type="dxa"/>
          <w:vAlign w:val="bottom"/>
        </w:tcPr>
        <w:p w14:paraId="62B989A6" w14:textId="77777777" w:rsidR="005606BC" w:rsidRPr="00347E11" w:rsidRDefault="005606BC" w:rsidP="005606BC">
          <w:pPr>
            <w:pStyle w:val="Sidfot"/>
            <w:spacing w:line="276" w:lineRule="auto"/>
            <w:jc w:val="right"/>
          </w:pPr>
        </w:p>
      </w:tc>
    </w:tr>
  </w:tbl>
  <w:p w14:paraId="4670DD6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1C9446" w14:textId="77777777" w:rsidTr="001F4302">
      <w:trPr>
        <w:trHeight w:val="510"/>
      </w:trPr>
      <w:tc>
        <w:tcPr>
          <w:tcW w:w="8525" w:type="dxa"/>
          <w:gridSpan w:val="2"/>
          <w:vAlign w:val="bottom"/>
        </w:tcPr>
        <w:p w14:paraId="14A4D8C4" w14:textId="77777777" w:rsidR="00347E11" w:rsidRPr="00347E11" w:rsidRDefault="00347E11" w:rsidP="00347E11">
          <w:pPr>
            <w:pStyle w:val="Sidfot"/>
            <w:rPr>
              <w:sz w:val="8"/>
            </w:rPr>
          </w:pPr>
        </w:p>
      </w:tc>
    </w:tr>
    <w:tr w:rsidR="00093408" w:rsidRPr="00EE3C0F" w14:paraId="1DA5FAF5" w14:textId="77777777" w:rsidTr="00C26068">
      <w:trPr>
        <w:trHeight w:val="227"/>
      </w:trPr>
      <w:tc>
        <w:tcPr>
          <w:tcW w:w="4074" w:type="dxa"/>
        </w:tcPr>
        <w:p w14:paraId="4A70F654" w14:textId="77777777" w:rsidR="00347E11" w:rsidRPr="00F53AEA" w:rsidRDefault="00347E11" w:rsidP="00C26068">
          <w:pPr>
            <w:pStyle w:val="Sidfot"/>
            <w:spacing w:line="276" w:lineRule="auto"/>
          </w:pPr>
        </w:p>
      </w:tc>
      <w:tc>
        <w:tcPr>
          <w:tcW w:w="4451" w:type="dxa"/>
        </w:tcPr>
        <w:p w14:paraId="6AA6D77E" w14:textId="77777777" w:rsidR="00093408" w:rsidRPr="00F53AEA" w:rsidRDefault="00093408" w:rsidP="00F53AEA">
          <w:pPr>
            <w:pStyle w:val="Sidfot"/>
            <w:spacing w:line="276" w:lineRule="auto"/>
          </w:pPr>
        </w:p>
      </w:tc>
    </w:tr>
  </w:tbl>
  <w:p w14:paraId="039937F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98BA" w14:textId="77777777" w:rsidR="00E54207" w:rsidRDefault="00E54207" w:rsidP="00A87A54">
      <w:pPr>
        <w:spacing w:after="0" w:line="240" w:lineRule="auto"/>
      </w:pPr>
      <w:r>
        <w:separator/>
      </w:r>
    </w:p>
  </w:footnote>
  <w:footnote w:type="continuationSeparator" w:id="0">
    <w:p w14:paraId="6D0FFDEB" w14:textId="77777777" w:rsidR="00E54207" w:rsidRDefault="00E5420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54207" w14:paraId="12B0745B" w14:textId="77777777" w:rsidTr="00C93EBA">
      <w:trPr>
        <w:trHeight w:val="227"/>
      </w:trPr>
      <w:tc>
        <w:tcPr>
          <w:tcW w:w="5534" w:type="dxa"/>
        </w:tcPr>
        <w:p w14:paraId="24B04A96" w14:textId="77777777" w:rsidR="00E54207" w:rsidRPr="007D73AB" w:rsidRDefault="00E54207">
          <w:pPr>
            <w:pStyle w:val="Sidhuvud"/>
          </w:pPr>
        </w:p>
      </w:tc>
      <w:tc>
        <w:tcPr>
          <w:tcW w:w="3170" w:type="dxa"/>
          <w:vAlign w:val="bottom"/>
        </w:tcPr>
        <w:p w14:paraId="1A2A21F4" w14:textId="77777777" w:rsidR="00E54207" w:rsidRPr="007D73AB" w:rsidRDefault="00E54207" w:rsidP="00340DE0">
          <w:pPr>
            <w:pStyle w:val="Sidhuvud"/>
          </w:pPr>
        </w:p>
      </w:tc>
      <w:tc>
        <w:tcPr>
          <w:tcW w:w="1134" w:type="dxa"/>
        </w:tcPr>
        <w:p w14:paraId="5D654FBA" w14:textId="77777777" w:rsidR="00E54207" w:rsidRDefault="00E54207" w:rsidP="005A703A">
          <w:pPr>
            <w:pStyle w:val="Sidhuvud"/>
          </w:pPr>
        </w:p>
      </w:tc>
    </w:tr>
    <w:tr w:rsidR="00E54207" w14:paraId="5D464F0C" w14:textId="77777777" w:rsidTr="00C93EBA">
      <w:trPr>
        <w:trHeight w:val="1928"/>
      </w:trPr>
      <w:tc>
        <w:tcPr>
          <w:tcW w:w="5534" w:type="dxa"/>
        </w:tcPr>
        <w:p w14:paraId="166C7C1C" w14:textId="77777777" w:rsidR="00E54207" w:rsidRPr="00340DE0" w:rsidRDefault="00E54207" w:rsidP="00340DE0">
          <w:pPr>
            <w:pStyle w:val="Sidhuvud"/>
          </w:pPr>
          <w:r>
            <w:rPr>
              <w:noProof/>
            </w:rPr>
            <w:drawing>
              <wp:inline distT="0" distB="0" distL="0" distR="0" wp14:anchorId="7EF2788E" wp14:editId="3707EE5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AE208B9" w14:textId="77777777" w:rsidR="00E54207" w:rsidRPr="00710A6C" w:rsidRDefault="00E54207" w:rsidP="00EE3C0F">
          <w:pPr>
            <w:pStyle w:val="Sidhuvud"/>
            <w:rPr>
              <w:b/>
            </w:rPr>
          </w:pPr>
        </w:p>
        <w:p w14:paraId="2C759725" w14:textId="77777777" w:rsidR="00E54207" w:rsidRDefault="00E54207" w:rsidP="00EE3C0F">
          <w:pPr>
            <w:pStyle w:val="Sidhuvud"/>
          </w:pPr>
        </w:p>
        <w:p w14:paraId="36343C89" w14:textId="77777777" w:rsidR="00E54207" w:rsidRDefault="00E54207" w:rsidP="00EE3C0F">
          <w:pPr>
            <w:pStyle w:val="Sidhuvud"/>
          </w:pPr>
        </w:p>
        <w:p w14:paraId="0D03224C" w14:textId="77777777" w:rsidR="00E54207" w:rsidRDefault="00E54207" w:rsidP="00EE3C0F">
          <w:pPr>
            <w:pStyle w:val="Sidhuvud"/>
          </w:pPr>
        </w:p>
        <w:sdt>
          <w:sdtPr>
            <w:alias w:val="Dnr"/>
            <w:tag w:val="ccRKShow_Dnr"/>
            <w:id w:val="-829283628"/>
            <w:placeholder>
              <w:docPart w:val="5D952F21E42349D78F5478DA6CCC254C"/>
            </w:placeholder>
            <w:showingPlcHdr/>
            <w:dataBinding w:prefixMappings="xmlns:ns0='http://lp/documentinfo/RK' " w:xpath="/ns0:DocumentInfo[1]/ns0:BaseInfo[1]/ns0:Dnr[1]" w:storeItemID="{FB96CA7D-8800-4283-BBC5-4E14C4BF326F}"/>
            <w:text/>
          </w:sdtPr>
          <w:sdtEndPr/>
          <w:sdtContent>
            <w:p w14:paraId="4C477EDF" w14:textId="77777777" w:rsidR="00E54207" w:rsidRDefault="00E54207" w:rsidP="00EE3C0F">
              <w:pPr>
                <w:pStyle w:val="Sidhuvud"/>
              </w:pPr>
              <w:r>
                <w:rPr>
                  <w:rStyle w:val="Platshllartext"/>
                </w:rPr>
                <w:t xml:space="preserve"> </w:t>
              </w:r>
            </w:p>
          </w:sdtContent>
        </w:sdt>
        <w:sdt>
          <w:sdtPr>
            <w:alias w:val="DocNumber"/>
            <w:tag w:val="DocNumber"/>
            <w:id w:val="1726028884"/>
            <w:placeholder>
              <w:docPart w:val="F3E8B8FF952142A88306C5F022D539FA"/>
            </w:placeholder>
            <w:showingPlcHdr/>
            <w:dataBinding w:prefixMappings="xmlns:ns0='http://lp/documentinfo/RK' " w:xpath="/ns0:DocumentInfo[1]/ns0:BaseInfo[1]/ns0:DocNumber[1]" w:storeItemID="{FB96CA7D-8800-4283-BBC5-4E14C4BF326F}"/>
            <w:text/>
          </w:sdtPr>
          <w:sdtEndPr/>
          <w:sdtContent>
            <w:p w14:paraId="6DDB12DE" w14:textId="77777777" w:rsidR="00E54207" w:rsidRDefault="00E54207" w:rsidP="00EE3C0F">
              <w:pPr>
                <w:pStyle w:val="Sidhuvud"/>
              </w:pPr>
              <w:r>
                <w:rPr>
                  <w:rStyle w:val="Platshllartext"/>
                </w:rPr>
                <w:t xml:space="preserve"> </w:t>
              </w:r>
            </w:p>
          </w:sdtContent>
        </w:sdt>
        <w:p w14:paraId="086FB108" w14:textId="77777777" w:rsidR="00E54207" w:rsidRDefault="00E54207" w:rsidP="00EE3C0F">
          <w:pPr>
            <w:pStyle w:val="Sidhuvud"/>
          </w:pPr>
        </w:p>
      </w:tc>
      <w:tc>
        <w:tcPr>
          <w:tcW w:w="1134" w:type="dxa"/>
        </w:tcPr>
        <w:p w14:paraId="3FE7466A" w14:textId="77777777" w:rsidR="00E54207" w:rsidRDefault="00E54207" w:rsidP="0094502D">
          <w:pPr>
            <w:pStyle w:val="Sidhuvud"/>
          </w:pPr>
        </w:p>
        <w:p w14:paraId="2685276D" w14:textId="77777777" w:rsidR="00E54207" w:rsidRPr="0094502D" w:rsidRDefault="00E54207" w:rsidP="00EC71A6">
          <w:pPr>
            <w:pStyle w:val="Sidhuvud"/>
          </w:pPr>
        </w:p>
      </w:tc>
    </w:tr>
    <w:tr w:rsidR="00E54207" w14:paraId="33999387" w14:textId="77777777" w:rsidTr="00C93EBA">
      <w:trPr>
        <w:trHeight w:val="2268"/>
      </w:trPr>
      <w:sdt>
        <w:sdtPr>
          <w:rPr>
            <w:b/>
          </w:rPr>
          <w:alias w:val="SenderText"/>
          <w:tag w:val="ccRKShow_SenderText"/>
          <w:id w:val="1374046025"/>
          <w:placeholder>
            <w:docPart w:val="565DECD4834B4F71934E4D6E918CDAC3"/>
          </w:placeholder>
        </w:sdtPr>
        <w:sdtEndPr/>
        <w:sdtContent>
          <w:tc>
            <w:tcPr>
              <w:tcW w:w="5534" w:type="dxa"/>
              <w:tcMar>
                <w:right w:w="1134" w:type="dxa"/>
              </w:tcMar>
            </w:tcPr>
            <w:p w14:paraId="6D536004" w14:textId="77777777" w:rsidR="00E54207" w:rsidRPr="00E54207" w:rsidRDefault="00E54207" w:rsidP="00340DE0">
              <w:pPr>
                <w:pStyle w:val="Sidhuvud"/>
                <w:rPr>
                  <w:b/>
                </w:rPr>
              </w:pPr>
              <w:r w:rsidRPr="00E54207">
                <w:rPr>
                  <w:b/>
                </w:rPr>
                <w:t>Utrikesdepartementet</w:t>
              </w:r>
            </w:p>
            <w:p w14:paraId="32975F6F" w14:textId="77777777" w:rsidR="00E54207" w:rsidRDefault="00E54207" w:rsidP="00340DE0">
              <w:pPr>
                <w:pStyle w:val="Sidhuvud"/>
              </w:pPr>
              <w:r w:rsidRPr="00E54207">
                <w:t>Utrikesministern</w:t>
              </w:r>
            </w:p>
            <w:p w14:paraId="7434E10A" w14:textId="77777777" w:rsidR="00E54207" w:rsidRDefault="00E54207" w:rsidP="00340DE0">
              <w:pPr>
                <w:pStyle w:val="Sidhuvud"/>
              </w:pPr>
            </w:p>
            <w:p w14:paraId="53F053A6" w14:textId="77777777" w:rsidR="00E54207" w:rsidRDefault="00E54207" w:rsidP="00340DE0">
              <w:pPr>
                <w:pStyle w:val="Sidhuvud"/>
              </w:pPr>
            </w:p>
            <w:p w14:paraId="2D6986C4" w14:textId="77777777" w:rsidR="00E54207" w:rsidRDefault="00E54207" w:rsidP="00340DE0">
              <w:pPr>
                <w:pStyle w:val="Sidhuvud"/>
              </w:pPr>
            </w:p>
            <w:p w14:paraId="44A6C512" w14:textId="77777777" w:rsidR="00E54207" w:rsidRPr="00E54207" w:rsidRDefault="00E54207" w:rsidP="00340DE0">
              <w:pPr>
                <w:pStyle w:val="Sidhuvud"/>
                <w:rPr>
                  <w:b/>
                </w:rPr>
              </w:pPr>
            </w:p>
          </w:tc>
        </w:sdtContent>
      </w:sdt>
      <w:tc>
        <w:tcPr>
          <w:tcW w:w="3170" w:type="dxa"/>
        </w:tcPr>
        <w:sdt>
          <w:sdtPr>
            <w:alias w:val="Recipient"/>
            <w:tag w:val="ccRKShow_Recipient"/>
            <w:id w:val="-28344517"/>
            <w:placeholder>
              <w:docPart w:val="634051F3A61E4A72A5890B439817D30E"/>
            </w:placeholder>
            <w:dataBinding w:prefixMappings="xmlns:ns0='http://lp/documentinfo/RK' " w:xpath="/ns0:DocumentInfo[1]/ns0:BaseInfo[1]/ns0:Recipient[1]" w:storeItemID="{FB96CA7D-8800-4283-BBC5-4E14C4BF326F}"/>
            <w:text w:multiLine="1"/>
          </w:sdtPr>
          <w:sdtEndPr/>
          <w:sdtContent>
            <w:p w14:paraId="4CE30C98" w14:textId="7A5E86CD" w:rsidR="00E54207" w:rsidRDefault="00603961" w:rsidP="00547B89">
              <w:pPr>
                <w:pStyle w:val="Sidhuvud"/>
              </w:pPr>
              <w:r>
                <w:t>Till riksdagen</w:t>
              </w:r>
              <w:r>
                <w:br/>
              </w:r>
            </w:p>
          </w:sdtContent>
        </w:sdt>
      </w:tc>
      <w:tc>
        <w:tcPr>
          <w:tcW w:w="1134" w:type="dxa"/>
        </w:tcPr>
        <w:p w14:paraId="3D6700E1" w14:textId="77777777" w:rsidR="00E54207" w:rsidRDefault="00E54207" w:rsidP="003E6020">
          <w:pPr>
            <w:pStyle w:val="Sidhuvud"/>
          </w:pPr>
        </w:p>
      </w:tc>
    </w:tr>
  </w:tbl>
  <w:p w14:paraId="25BD691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0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39B"/>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1134"/>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5C69"/>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961"/>
    <w:rsid w:val="00605718"/>
    <w:rsid w:val="00605C66"/>
    <w:rsid w:val="006175D7"/>
    <w:rsid w:val="006208E5"/>
    <w:rsid w:val="00623467"/>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3D3A"/>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0EDE"/>
    <w:rsid w:val="00754E24"/>
    <w:rsid w:val="00757B3B"/>
    <w:rsid w:val="00760CE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6799"/>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495A"/>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58B4"/>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07"/>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EC10A"/>
  <w15:docId w15:val="{4BC8638A-A574-41F4-A685-4FCF4DDC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E54207"/>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52F21E42349D78F5478DA6CCC254C"/>
        <w:category>
          <w:name w:val="Allmänt"/>
          <w:gallery w:val="placeholder"/>
        </w:category>
        <w:types>
          <w:type w:val="bbPlcHdr"/>
        </w:types>
        <w:behaviors>
          <w:behavior w:val="content"/>
        </w:behaviors>
        <w:guid w:val="{4DC30FC9-FA90-4163-9566-F02FD6A90A61}"/>
      </w:docPartPr>
      <w:docPartBody>
        <w:p w:rsidR="00DE5F9D" w:rsidRDefault="00026413" w:rsidP="00026413">
          <w:pPr>
            <w:pStyle w:val="5D952F21E42349D78F5478DA6CCC254C"/>
          </w:pPr>
          <w:r>
            <w:rPr>
              <w:rStyle w:val="Platshllartext"/>
            </w:rPr>
            <w:t xml:space="preserve"> </w:t>
          </w:r>
        </w:p>
      </w:docPartBody>
    </w:docPart>
    <w:docPart>
      <w:docPartPr>
        <w:name w:val="F3E8B8FF952142A88306C5F022D539FA"/>
        <w:category>
          <w:name w:val="Allmänt"/>
          <w:gallery w:val="placeholder"/>
        </w:category>
        <w:types>
          <w:type w:val="bbPlcHdr"/>
        </w:types>
        <w:behaviors>
          <w:behavior w:val="content"/>
        </w:behaviors>
        <w:guid w:val="{CB9AD514-7E50-411F-AD5E-046508F39AD4}"/>
      </w:docPartPr>
      <w:docPartBody>
        <w:p w:rsidR="00DE5F9D" w:rsidRDefault="00026413" w:rsidP="00026413">
          <w:pPr>
            <w:pStyle w:val="F3E8B8FF952142A88306C5F022D539FA"/>
          </w:pPr>
          <w:r>
            <w:rPr>
              <w:rStyle w:val="Platshllartext"/>
            </w:rPr>
            <w:t xml:space="preserve"> </w:t>
          </w:r>
        </w:p>
      </w:docPartBody>
    </w:docPart>
    <w:docPart>
      <w:docPartPr>
        <w:name w:val="565DECD4834B4F71934E4D6E918CDAC3"/>
        <w:category>
          <w:name w:val="Allmänt"/>
          <w:gallery w:val="placeholder"/>
        </w:category>
        <w:types>
          <w:type w:val="bbPlcHdr"/>
        </w:types>
        <w:behaviors>
          <w:behavior w:val="content"/>
        </w:behaviors>
        <w:guid w:val="{D742BC08-37FB-454B-94A6-30A37FBB2281}"/>
      </w:docPartPr>
      <w:docPartBody>
        <w:p w:rsidR="00DE5F9D" w:rsidRDefault="00026413" w:rsidP="00026413">
          <w:pPr>
            <w:pStyle w:val="565DECD4834B4F71934E4D6E918CDAC3"/>
          </w:pPr>
          <w:r>
            <w:rPr>
              <w:rStyle w:val="Platshllartext"/>
            </w:rPr>
            <w:t xml:space="preserve"> </w:t>
          </w:r>
        </w:p>
      </w:docPartBody>
    </w:docPart>
    <w:docPart>
      <w:docPartPr>
        <w:name w:val="634051F3A61E4A72A5890B439817D30E"/>
        <w:category>
          <w:name w:val="Allmänt"/>
          <w:gallery w:val="placeholder"/>
        </w:category>
        <w:types>
          <w:type w:val="bbPlcHdr"/>
        </w:types>
        <w:behaviors>
          <w:behavior w:val="content"/>
        </w:behaviors>
        <w:guid w:val="{2D218954-C5D7-4CE0-BAC8-50DAAF7036C0}"/>
      </w:docPartPr>
      <w:docPartBody>
        <w:p w:rsidR="00DE5F9D" w:rsidRDefault="00026413" w:rsidP="00026413">
          <w:pPr>
            <w:pStyle w:val="634051F3A61E4A72A5890B439817D30E"/>
          </w:pPr>
          <w:r>
            <w:rPr>
              <w:rStyle w:val="Platshllartext"/>
            </w:rPr>
            <w:t xml:space="preserve"> </w:t>
          </w:r>
        </w:p>
      </w:docPartBody>
    </w:docPart>
    <w:docPart>
      <w:docPartPr>
        <w:name w:val="7AA8D6BAC3BE48E2942B53100C252C74"/>
        <w:category>
          <w:name w:val="Allmänt"/>
          <w:gallery w:val="placeholder"/>
        </w:category>
        <w:types>
          <w:type w:val="bbPlcHdr"/>
        </w:types>
        <w:behaviors>
          <w:behavior w:val="content"/>
        </w:behaviors>
        <w:guid w:val="{437B888F-03F4-45D0-91F7-F00DDE056CBD}"/>
      </w:docPartPr>
      <w:docPartBody>
        <w:p w:rsidR="00DE5F9D" w:rsidRDefault="00026413" w:rsidP="00026413">
          <w:pPr>
            <w:pStyle w:val="7AA8D6BAC3BE48E2942B53100C252C7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3"/>
    <w:rsid w:val="00026413"/>
    <w:rsid w:val="00DE5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3EF8337EA24650BAD321A2837946DC">
    <w:name w:val="883EF8337EA24650BAD321A2837946DC"/>
    <w:rsid w:val="00026413"/>
  </w:style>
  <w:style w:type="character" w:styleId="Platshllartext">
    <w:name w:val="Placeholder Text"/>
    <w:basedOn w:val="Standardstycketeckensnitt"/>
    <w:uiPriority w:val="99"/>
    <w:semiHidden/>
    <w:rsid w:val="00026413"/>
    <w:rPr>
      <w:noProof w:val="0"/>
      <w:color w:val="808080"/>
    </w:rPr>
  </w:style>
  <w:style w:type="paragraph" w:customStyle="1" w:styleId="88E0A88B01E4425E8399C7F9F20324F4">
    <w:name w:val="88E0A88B01E4425E8399C7F9F20324F4"/>
    <w:rsid w:val="00026413"/>
  </w:style>
  <w:style w:type="paragraph" w:customStyle="1" w:styleId="C2593208646540859580EF5BB77249CB">
    <w:name w:val="C2593208646540859580EF5BB77249CB"/>
    <w:rsid w:val="00026413"/>
  </w:style>
  <w:style w:type="paragraph" w:customStyle="1" w:styleId="84B17466EBB8444DAE02679094DE7D5A">
    <w:name w:val="84B17466EBB8444DAE02679094DE7D5A"/>
    <w:rsid w:val="00026413"/>
  </w:style>
  <w:style w:type="paragraph" w:customStyle="1" w:styleId="5D952F21E42349D78F5478DA6CCC254C">
    <w:name w:val="5D952F21E42349D78F5478DA6CCC254C"/>
    <w:rsid w:val="00026413"/>
  </w:style>
  <w:style w:type="paragraph" w:customStyle="1" w:styleId="F3E8B8FF952142A88306C5F022D539FA">
    <w:name w:val="F3E8B8FF952142A88306C5F022D539FA"/>
    <w:rsid w:val="00026413"/>
  </w:style>
  <w:style w:type="paragraph" w:customStyle="1" w:styleId="59EE2816D12243B4B358611A16B3801D">
    <w:name w:val="59EE2816D12243B4B358611A16B3801D"/>
    <w:rsid w:val="00026413"/>
  </w:style>
  <w:style w:type="paragraph" w:customStyle="1" w:styleId="BA2A268F7287438C99A9A0A82BE5D43F">
    <w:name w:val="BA2A268F7287438C99A9A0A82BE5D43F"/>
    <w:rsid w:val="00026413"/>
  </w:style>
  <w:style w:type="paragraph" w:customStyle="1" w:styleId="3FD6C99E239D4724AB0908A1983CE159">
    <w:name w:val="3FD6C99E239D4724AB0908A1983CE159"/>
    <w:rsid w:val="00026413"/>
  </w:style>
  <w:style w:type="paragraph" w:customStyle="1" w:styleId="565DECD4834B4F71934E4D6E918CDAC3">
    <w:name w:val="565DECD4834B4F71934E4D6E918CDAC3"/>
    <w:rsid w:val="00026413"/>
  </w:style>
  <w:style w:type="paragraph" w:customStyle="1" w:styleId="634051F3A61E4A72A5890B439817D30E">
    <w:name w:val="634051F3A61E4A72A5890B439817D30E"/>
    <w:rsid w:val="00026413"/>
  </w:style>
  <w:style w:type="paragraph" w:customStyle="1" w:styleId="5B4A1F48B0F94586B338C714D9587263">
    <w:name w:val="5B4A1F48B0F94586B338C714D9587263"/>
    <w:rsid w:val="00026413"/>
  </w:style>
  <w:style w:type="paragraph" w:customStyle="1" w:styleId="0BBAEB239DCE4A41932B9DF8AAB13D57">
    <w:name w:val="0BBAEB239DCE4A41932B9DF8AAB13D57"/>
    <w:rsid w:val="00026413"/>
  </w:style>
  <w:style w:type="paragraph" w:customStyle="1" w:styleId="BDBB5676A6704ACCB1DF8C44D993791C">
    <w:name w:val="BDBB5676A6704ACCB1DF8C44D993791C"/>
    <w:rsid w:val="00026413"/>
  </w:style>
  <w:style w:type="paragraph" w:customStyle="1" w:styleId="A614D89D515140D1958F4D71B06C97F2">
    <w:name w:val="A614D89D515140D1958F4D71B06C97F2"/>
    <w:rsid w:val="00026413"/>
  </w:style>
  <w:style w:type="paragraph" w:customStyle="1" w:styleId="0DEE8BB3FF914DDA840FD590944632CF">
    <w:name w:val="0DEE8BB3FF914DDA840FD590944632CF"/>
    <w:rsid w:val="00026413"/>
  </w:style>
  <w:style w:type="paragraph" w:customStyle="1" w:styleId="5272743E486846E599F4BCE3A64B3188">
    <w:name w:val="5272743E486846E599F4BCE3A64B3188"/>
    <w:rsid w:val="00026413"/>
  </w:style>
  <w:style w:type="paragraph" w:customStyle="1" w:styleId="FD111694F3604BDB811097AA0ABBB9E2">
    <w:name w:val="FD111694F3604BDB811097AA0ABBB9E2"/>
    <w:rsid w:val="00026413"/>
  </w:style>
  <w:style w:type="paragraph" w:customStyle="1" w:styleId="7AA8D6BAC3BE48E2942B53100C252C74">
    <w:name w:val="7AA8D6BAC3BE48E2942B53100C252C74"/>
    <w:rsid w:val="00026413"/>
  </w:style>
  <w:style w:type="paragraph" w:customStyle="1" w:styleId="0B5A4312D9CB477EBBD9F18803332F3E">
    <w:name w:val="0B5A4312D9CB477EBBD9F18803332F3E"/>
    <w:rsid w:val="0002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aefdc9d6-66e8-4571-a4f6-e354a8935e90</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2018-01-17T00:00:00</HeaderDate>
    <Office/>
    <Dnr/>
    <ParagrafNr/>
    <DocumentTitle/>
    <VisitingAddress/>
    <Extra1/>
    <Extra2/>
    <Extra3>Markus Wiechel</Extra3>
    <Number/>
    <Recipient>Till riksdagen
</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PDCX5745JPN6-5-4528</_dlc_DocId>
    <_dlc_DocIdUrl xmlns="a9ec56ab-dea3-443b-ae99-35f2199b5204">
      <Url>http://rkdhs-ud/enhet/mk_ur/_layouts/DocIdRedir.aspx?ID=PDCX5745JPN6-5-4528</Url>
      <Description>PDCX5745JPN6-5-4528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7380-B3ED-433B-8BCD-3680CFAF6EB7}"/>
</file>

<file path=customXml/itemProps2.xml><?xml version="1.0" encoding="utf-8"?>
<ds:datastoreItem xmlns:ds="http://schemas.openxmlformats.org/officeDocument/2006/customXml" ds:itemID="{6C994436-7566-4B70-871A-FADF1F2F2AC7}"/>
</file>

<file path=customXml/itemProps3.xml><?xml version="1.0" encoding="utf-8"?>
<ds:datastoreItem xmlns:ds="http://schemas.openxmlformats.org/officeDocument/2006/customXml" ds:itemID="{FB96CA7D-8800-4283-BBC5-4E14C4BF326F}"/>
</file>

<file path=customXml/itemProps4.xml><?xml version="1.0" encoding="utf-8"?>
<ds:datastoreItem xmlns:ds="http://schemas.openxmlformats.org/officeDocument/2006/customXml" ds:itemID="{6C994436-7566-4B70-871A-FADF1F2F2AC7}">
  <ds:schemaRefs>
    <ds:schemaRef ds:uri="http://schemas.openxmlformats.org/package/2006/metadata/core-propertie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9ec56ab-dea3-443b-ae99-35f2199b5204"/>
    <ds:schemaRef ds:uri="http://www.w3.org/XML/1998/namespace"/>
    <ds:schemaRef ds:uri="http://purl.org/dc/dcmitype/"/>
  </ds:schemaRefs>
</ds:datastoreItem>
</file>

<file path=customXml/itemProps5.xml><?xml version="1.0" encoding="utf-8"?>
<ds:datastoreItem xmlns:ds="http://schemas.openxmlformats.org/officeDocument/2006/customXml" ds:itemID="{C4755677-6F99-4CAD-A407-5A3C09FE2316}"/>
</file>

<file path=customXml/itemProps6.xml><?xml version="1.0" encoding="utf-8"?>
<ds:datastoreItem xmlns:ds="http://schemas.openxmlformats.org/officeDocument/2006/customXml" ds:itemID="{6C994436-7566-4B70-871A-FADF1F2F2AC7}"/>
</file>

<file path=customXml/itemProps7.xml><?xml version="1.0" encoding="utf-8"?>
<ds:datastoreItem xmlns:ds="http://schemas.openxmlformats.org/officeDocument/2006/customXml" ds:itemID="{80B5E4C7-CD64-4CC1-80EB-E73A32C250E1}"/>
</file>

<file path=customXml/itemProps8.xml><?xml version="1.0" encoding="utf-8"?>
<ds:datastoreItem xmlns:ds="http://schemas.openxmlformats.org/officeDocument/2006/customXml" ds:itemID="{162B777B-3ABE-45FE-ADA2-AE150763BD8E}"/>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2018-01-17T09:33:00Z</cp:lastPrinted>
  <dcterms:created xsi:type="dcterms:W3CDTF">2018-01-17T09:29:00Z</dcterms:created>
  <dcterms:modified xsi:type="dcterms:W3CDTF">2018-01-17T09:39:00Z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7250473b-0479-4478-94eb-29434fc19539</vt:lpwstr>
  </property>
</Properties>
</file>