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EFC7" w14:textId="77777777" w:rsidR="003B69B6" w:rsidRDefault="003B69B6" w:rsidP="00DA0661">
      <w:pPr>
        <w:pStyle w:val="Rubrik"/>
      </w:pPr>
      <w:bookmarkStart w:id="0" w:name="Start"/>
      <w:bookmarkEnd w:id="0"/>
      <w:r>
        <w:t xml:space="preserve">Svar på fråga 2019/20:338 av </w:t>
      </w:r>
      <w:sdt>
        <w:sdtPr>
          <w:alias w:val="Frågeställare"/>
          <w:tag w:val="delete"/>
          <w:id w:val="-211816850"/>
          <w:placeholder>
            <w:docPart w:val="D1E3913980B54E28A0DC3A0B906EE2D9"/>
          </w:placeholder>
          <w:dataBinding w:prefixMappings="xmlns:ns0='http://lp/documentinfo/RK' " w:xpath="/ns0:DocumentInfo[1]/ns0:BaseInfo[1]/ns0:Extra3[1]" w:storeItemID="{A5B85E9F-4210-4644-B73C-A5D0DBE3C3C4}"/>
          <w:text/>
        </w:sdtPr>
        <w:sdtEndPr/>
        <w:sdtContent>
          <w:r>
            <w:t>Camilla Waltersson Grönvall</w:t>
          </w:r>
        </w:sdtContent>
      </w:sdt>
      <w:r>
        <w:t xml:space="preserve"> (</w:t>
      </w:r>
      <w:sdt>
        <w:sdtPr>
          <w:alias w:val="Parti"/>
          <w:tag w:val="Parti_delete"/>
          <w:id w:val="1620417071"/>
          <w:placeholder>
            <w:docPart w:val="18CFE1B91DE347939A85EE15D5191D2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De nationella riktlinjerna för diabetesvård</w:t>
      </w:r>
    </w:p>
    <w:p w14:paraId="15C98C3F" w14:textId="77777777" w:rsidR="003B69B6" w:rsidRDefault="00B1179B" w:rsidP="002749F7">
      <w:pPr>
        <w:pStyle w:val="Brdtext"/>
      </w:pPr>
      <w:sdt>
        <w:sdtPr>
          <w:alias w:val="Frågeställare"/>
          <w:tag w:val="delete"/>
          <w:id w:val="-1635256365"/>
          <w:placeholder>
            <w:docPart w:val="A63430AD13DC4C5FA8A1C0671E3D6DD3"/>
          </w:placeholder>
          <w:dataBinding w:prefixMappings="xmlns:ns0='http://lp/documentinfo/RK' " w:xpath="/ns0:DocumentInfo[1]/ns0:BaseInfo[1]/ns0:Extra3[1]" w:storeItemID="{A5B85E9F-4210-4644-B73C-A5D0DBE3C3C4}"/>
          <w:text/>
        </w:sdtPr>
        <w:sdtEndPr/>
        <w:sdtContent>
          <w:r w:rsidR="003B69B6">
            <w:t>Camilla Waltersson Grönvall</w:t>
          </w:r>
        </w:sdtContent>
      </w:sdt>
      <w:r w:rsidR="003B69B6">
        <w:t xml:space="preserve"> har frågat mig om jag avser att under mandatperioden skyndsamt vidta konkreta åtgärder för att förbättra efterlevnaden av de nationella riktlinjerna för diabetesvård.</w:t>
      </w:r>
    </w:p>
    <w:p w14:paraId="70161664" w14:textId="77777777" w:rsidR="003B69B6" w:rsidRDefault="003B69B6" w:rsidP="003B69B6">
      <w:pPr>
        <w:pStyle w:val="Brdtext"/>
      </w:pPr>
      <w:r>
        <w:t xml:space="preserve">Som frågeställaren skriver är diabetes en av Sveriges stora folksjukdomar. Det förebyggande arbetet är viktigt, liksom en trygg och kunskapsbaserad vård. </w:t>
      </w:r>
    </w:p>
    <w:p w14:paraId="1A65DB70" w14:textId="77777777" w:rsidR="00BC4824" w:rsidRDefault="00BC4824" w:rsidP="00BC4824">
      <w:pPr>
        <w:pStyle w:val="Brdtext"/>
      </w:pPr>
      <w:r>
        <w:t>Först vill jag börja med ett förtydligande av olika typer av kunskapsstöd. Socialstyrelsens nationella riktlinjer är ett stöd vid prioriteringar och ger vägledning om vilka behandlingar och metoder som olika verksamheter i vård och omsorg bör satsa resurser på. De utgör vägledning för vårdgivare och är inte bindande uttalanden om lämpliga behandlingsåtgärder eller rådgivning till patienter i enskilda fall.</w:t>
      </w:r>
    </w:p>
    <w:p w14:paraId="50A01ABF" w14:textId="77777777" w:rsidR="00BC4824" w:rsidRDefault="00BC4824" w:rsidP="00BC4824">
      <w:pPr>
        <w:pStyle w:val="Brdtext"/>
      </w:pPr>
      <w:r>
        <w:t xml:space="preserve">Huvudmännen tar fram Nationella vårdprogram, vilka syftar till att bidra till en jämlik och god vård till alla patienter, oavsett bostadsort, kön och socioekonomisk status. </w:t>
      </w:r>
    </w:p>
    <w:p w14:paraId="292F0108" w14:textId="77777777" w:rsidR="003B69B6" w:rsidRDefault="003B69B6" w:rsidP="003B69B6">
      <w:pPr>
        <w:pStyle w:val="Brdtext"/>
      </w:pPr>
      <w:bookmarkStart w:id="1" w:name="_GoBack"/>
      <w:bookmarkEnd w:id="1"/>
      <w:r>
        <w:t xml:space="preserve">I samband med varje riktlinjearbete tar Socialstyrelsen fram ett antal indikatorer som är möjliga att mäta. Socialstyrelsen använder indikatorerna som underlag för uppföljningar av hur riktlinjerna följs och påverkar praxis. Därmed finns redan ett pågående arbete med en uppföljning av de nationella riktlinjerna, inte bara för diabetes. </w:t>
      </w:r>
    </w:p>
    <w:p w14:paraId="0B475C1D" w14:textId="77777777" w:rsidR="003B69B6" w:rsidRDefault="00F6717A" w:rsidP="002749F7">
      <w:pPr>
        <w:pStyle w:val="Brdtext"/>
      </w:pPr>
      <w:r>
        <w:t xml:space="preserve">I </w:t>
      </w:r>
      <w:r w:rsidR="002F4AE4">
        <w:t xml:space="preserve">HSL </w:t>
      </w:r>
      <w:r>
        <w:t xml:space="preserve">framgår att det är kommuner och landsting som ansvarar för att erbjuda en jämlik hälso- och sjukvård. </w:t>
      </w:r>
      <w:r w:rsidR="007B3517">
        <w:t>S</w:t>
      </w:r>
      <w:r w:rsidR="00F32F47">
        <w:t xml:space="preserve">taten </w:t>
      </w:r>
      <w:r w:rsidR="007B3517">
        <w:t xml:space="preserve">stöttar </w:t>
      </w:r>
      <w:r>
        <w:t>landsting</w:t>
      </w:r>
      <w:r w:rsidR="007B3517">
        <w:t>en</w:t>
      </w:r>
      <w:r>
        <w:t xml:space="preserve"> </w:t>
      </w:r>
      <w:r w:rsidR="00F32F47">
        <w:t xml:space="preserve">och kommunerna i deras uppföljningsarbete </w:t>
      </w:r>
      <w:r>
        <w:t xml:space="preserve">genom att </w:t>
      </w:r>
      <w:r w:rsidR="00C340C8">
        <w:t xml:space="preserve">bland annat </w:t>
      </w:r>
      <w:r w:rsidR="00F32F47">
        <w:t>satsa 100</w:t>
      </w:r>
      <w:r>
        <w:t> </w:t>
      </w:r>
      <w:r w:rsidR="00F32F47">
        <w:t>miljoner kronor årligen på nationella kvalitetsregister</w:t>
      </w:r>
      <w:r w:rsidR="00C340C8">
        <w:t>,</w:t>
      </w:r>
      <w:r w:rsidR="00F32F47">
        <w:t xml:space="preserve"> </w:t>
      </w:r>
      <w:r w:rsidR="00C340C8">
        <w:t xml:space="preserve">men </w:t>
      </w:r>
      <w:r w:rsidR="00F32F47">
        <w:t>även genom Socialstyrelsen</w:t>
      </w:r>
      <w:r w:rsidR="00C340C8">
        <w:t>s</w:t>
      </w:r>
      <w:r w:rsidR="00F32F47">
        <w:t xml:space="preserve"> indikatorer för uppföljning. Dessa används sedan av </w:t>
      </w:r>
      <w:r w:rsidR="003B69B6">
        <w:t xml:space="preserve">SKL </w:t>
      </w:r>
      <w:r w:rsidR="00F32F47">
        <w:t xml:space="preserve">som </w:t>
      </w:r>
      <w:r w:rsidR="003B69B6">
        <w:t>tagit fram Vården i siffror</w:t>
      </w:r>
      <w:r w:rsidR="00F32F47">
        <w:t>,</w:t>
      </w:r>
      <w:r w:rsidR="003B69B6">
        <w:t xml:space="preserve"> som i dagsläget har 35 indikatorer för diabetes</w:t>
      </w:r>
      <w:r w:rsidR="00F32F47">
        <w:t>.</w:t>
      </w:r>
      <w:r w:rsidR="003B69B6">
        <w:t xml:space="preserve"> Detta är </w:t>
      </w:r>
      <w:r w:rsidR="00897C71">
        <w:t xml:space="preserve">ett </w:t>
      </w:r>
      <w:r w:rsidR="003B69B6">
        <w:t>av de verktyg som huvudmännen, med stöd av staten, utveckla</w:t>
      </w:r>
      <w:r w:rsidR="007B3517">
        <w:t>r</w:t>
      </w:r>
      <w:r w:rsidR="003B69B6">
        <w:t xml:space="preserve"> för att kunna kartlägga </w:t>
      </w:r>
      <w:r w:rsidR="00F32F47">
        <w:t xml:space="preserve">och åtgärda omotiverade </w:t>
      </w:r>
      <w:r w:rsidR="003B69B6">
        <w:t xml:space="preserve">skillnader inom svensk hälso- och sjukvård. </w:t>
      </w:r>
    </w:p>
    <w:p w14:paraId="4BA56D98" w14:textId="77777777" w:rsidR="00A70FE6" w:rsidRDefault="00A70FE6" w:rsidP="002749F7">
      <w:pPr>
        <w:pStyle w:val="Brdtext"/>
      </w:pPr>
    </w:p>
    <w:p w14:paraId="246A4EBD" w14:textId="77777777" w:rsidR="000B1F5C" w:rsidRDefault="00D11002" w:rsidP="002749F7">
      <w:pPr>
        <w:pStyle w:val="Brdtext"/>
      </w:pPr>
      <w:r>
        <w:t xml:space="preserve">Slutligen kan nämnas att regeringen </w:t>
      </w:r>
      <w:r w:rsidR="00897C71">
        <w:t xml:space="preserve">i </w:t>
      </w:r>
      <w:r>
        <w:t xml:space="preserve">budgetpropositionen för </w:t>
      </w:r>
      <w:r w:rsidRPr="00D11002">
        <w:t>2020</w:t>
      </w:r>
      <w:r>
        <w:t xml:space="preserve"> satsar tre miljarder kronor </w:t>
      </w:r>
      <w:r w:rsidR="0048531C">
        <w:t xml:space="preserve">2020 </w:t>
      </w:r>
      <w:r>
        <w:t xml:space="preserve">på att </w:t>
      </w:r>
      <w:r w:rsidRPr="00D11002">
        <w:t>stödja utvecklingen av hälso- och sjukvården med fokus på primärvården.</w:t>
      </w:r>
    </w:p>
    <w:p w14:paraId="1D5B7F6E" w14:textId="77777777" w:rsidR="003B69B6" w:rsidRPr="003B69B6" w:rsidRDefault="003B69B6" w:rsidP="006A12F1">
      <w:pPr>
        <w:pStyle w:val="Brdtext"/>
      </w:pPr>
      <w:r w:rsidRPr="003B69B6">
        <w:t xml:space="preserve">Stockholm den </w:t>
      </w:r>
      <w:sdt>
        <w:sdtPr>
          <w:id w:val="-1225218591"/>
          <w:placeholder>
            <w:docPart w:val="40A2A4838CD448DABFB079C046248174"/>
          </w:placeholder>
          <w:dataBinding w:prefixMappings="xmlns:ns0='http://lp/documentinfo/RK' " w:xpath="/ns0:DocumentInfo[1]/ns0:BaseInfo[1]/ns0:HeaderDate[1]" w:storeItemID="{A5B85E9F-4210-4644-B73C-A5D0DBE3C3C4}"/>
          <w:date w:fullDate="2019-11-20T00:00:00Z">
            <w:dateFormat w:val="d MMMM yyyy"/>
            <w:lid w:val="sv-SE"/>
            <w:storeMappedDataAs w:val="dateTime"/>
            <w:calendar w:val="gregorian"/>
          </w:date>
        </w:sdtPr>
        <w:sdtEndPr/>
        <w:sdtContent>
          <w:r w:rsidRPr="003B69B6">
            <w:t>20 november 2019</w:t>
          </w:r>
        </w:sdtContent>
      </w:sdt>
    </w:p>
    <w:p w14:paraId="5A345F79" w14:textId="77777777" w:rsidR="00D11002" w:rsidRDefault="00D11002" w:rsidP="00D11002">
      <w:pPr>
        <w:pStyle w:val="Brdtext"/>
      </w:pPr>
    </w:p>
    <w:p w14:paraId="263F8DDC" w14:textId="77777777" w:rsidR="00D11002" w:rsidRDefault="00D11002" w:rsidP="00D11002">
      <w:pPr>
        <w:pStyle w:val="Brdtext"/>
      </w:pPr>
    </w:p>
    <w:sdt>
      <w:sdtPr>
        <w:alias w:val="Klicka på listpilen"/>
        <w:tag w:val="run-loadAllMinistersFromDep_delete"/>
        <w:id w:val="-122627287"/>
        <w:placeholder>
          <w:docPart w:val="299106B1F1954666B32DAD9A24F01762"/>
        </w:placeholder>
        <w:dataBinding w:prefixMappings="xmlns:ns0='http://lp/documentinfo/RK' " w:xpath="/ns0:DocumentInfo[1]/ns0:BaseInfo[1]/ns0:TopSender[1]" w:storeItemID="{A5B85E9F-4210-4644-B73C-A5D0DBE3C3C4}"/>
        <w:comboBox w:lastValue="Socialministern">
          <w:listItem w:displayText="Lena Hallengren" w:value="Socialministern"/>
          <w:listItem w:displayText="Ardalan Shekarabi" w:value="Socialförsäkringsministern"/>
        </w:comboBox>
      </w:sdtPr>
      <w:sdtEndPr/>
      <w:sdtContent>
        <w:p w14:paraId="6F31EFC9" w14:textId="77777777" w:rsidR="00D11002" w:rsidRDefault="00D11002" w:rsidP="00D11002">
          <w:pPr>
            <w:pStyle w:val="Brdtext"/>
          </w:pPr>
          <w:r>
            <w:t>Lena Hallengren</w:t>
          </w:r>
        </w:p>
      </w:sdtContent>
    </w:sdt>
    <w:sectPr w:rsidR="00D11002"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9CF9A" w14:textId="77777777" w:rsidR="00B1179B" w:rsidRDefault="00B1179B" w:rsidP="00A87A54">
      <w:pPr>
        <w:spacing w:after="0" w:line="240" w:lineRule="auto"/>
      </w:pPr>
      <w:r>
        <w:separator/>
      </w:r>
    </w:p>
  </w:endnote>
  <w:endnote w:type="continuationSeparator" w:id="0">
    <w:p w14:paraId="5E5E77CE" w14:textId="77777777" w:rsidR="00B1179B" w:rsidRDefault="00B117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890E7D" w14:textId="77777777" w:rsidTr="006A26EC">
      <w:trPr>
        <w:trHeight w:val="227"/>
        <w:jc w:val="right"/>
      </w:trPr>
      <w:tc>
        <w:tcPr>
          <w:tcW w:w="708" w:type="dxa"/>
          <w:vAlign w:val="bottom"/>
        </w:tcPr>
        <w:p w14:paraId="69C8DB1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6C183D8" w14:textId="77777777" w:rsidTr="006A26EC">
      <w:trPr>
        <w:trHeight w:val="850"/>
        <w:jc w:val="right"/>
      </w:trPr>
      <w:tc>
        <w:tcPr>
          <w:tcW w:w="708" w:type="dxa"/>
          <w:vAlign w:val="bottom"/>
        </w:tcPr>
        <w:p w14:paraId="79FDC027" w14:textId="77777777" w:rsidR="005606BC" w:rsidRPr="00347E11" w:rsidRDefault="005606BC" w:rsidP="005606BC">
          <w:pPr>
            <w:pStyle w:val="Sidfot"/>
            <w:spacing w:line="276" w:lineRule="auto"/>
            <w:jc w:val="right"/>
          </w:pPr>
        </w:p>
      </w:tc>
    </w:tr>
  </w:tbl>
  <w:p w14:paraId="18EBA9B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9495367" w14:textId="77777777" w:rsidTr="001F4302">
      <w:trPr>
        <w:trHeight w:val="510"/>
      </w:trPr>
      <w:tc>
        <w:tcPr>
          <w:tcW w:w="8525" w:type="dxa"/>
          <w:gridSpan w:val="2"/>
          <w:vAlign w:val="bottom"/>
        </w:tcPr>
        <w:p w14:paraId="6AD8C6A3" w14:textId="77777777" w:rsidR="00347E11" w:rsidRPr="00347E11" w:rsidRDefault="00347E11" w:rsidP="00347E11">
          <w:pPr>
            <w:pStyle w:val="Sidfot"/>
            <w:rPr>
              <w:sz w:val="8"/>
            </w:rPr>
          </w:pPr>
        </w:p>
      </w:tc>
    </w:tr>
    <w:tr w:rsidR="00093408" w:rsidRPr="00EE3C0F" w14:paraId="205316FF" w14:textId="77777777" w:rsidTr="00C26068">
      <w:trPr>
        <w:trHeight w:val="227"/>
      </w:trPr>
      <w:tc>
        <w:tcPr>
          <w:tcW w:w="4074" w:type="dxa"/>
        </w:tcPr>
        <w:p w14:paraId="2D115762" w14:textId="77777777" w:rsidR="00347E11" w:rsidRPr="00F53AEA" w:rsidRDefault="00347E11" w:rsidP="00C26068">
          <w:pPr>
            <w:pStyle w:val="Sidfot"/>
            <w:spacing w:line="276" w:lineRule="auto"/>
          </w:pPr>
        </w:p>
      </w:tc>
      <w:tc>
        <w:tcPr>
          <w:tcW w:w="4451" w:type="dxa"/>
        </w:tcPr>
        <w:p w14:paraId="0D521097" w14:textId="77777777" w:rsidR="00093408" w:rsidRPr="00F53AEA" w:rsidRDefault="00093408" w:rsidP="00F53AEA">
          <w:pPr>
            <w:pStyle w:val="Sidfot"/>
            <w:spacing w:line="276" w:lineRule="auto"/>
          </w:pPr>
        </w:p>
      </w:tc>
    </w:tr>
  </w:tbl>
  <w:p w14:paraId="2EA5F99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2B53" w14:textId="77777777" w:rsidR="00B1179B" w:rsidRDefault="00B1179B" w:rsidP="00A87A54">
      <w:pPr>
        <w:spacing w:after="0" w:line="240" w:lineRule="auto"/>
      </w:pPr>
      <w:r>
        <w:separator/>
      </w:r>
    </w:p>
  </w:footnote>
  <w:footnote w:type="continuationSeparator" w:id="0">
    <w:p w14:paraId="743B5582" w14:textId="77777777" w:rsidR="00B1179B" w:rsidRDefault="00B117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69B6" w14:paraId="1A1971DA" w14:textId="77777777" w:rsidTr="00C93EBA">
      <w:trPr>
        <w:trHeight w:val="227"/>
      </w:trPr>
      <w:tc>
        <w:tcPr>
          <w:tcW w:w="5534" w:type="dxa"/>
        </w:tcPr>
        <w:p w14:paraId="77E4FFC9" w14:textId="77777777" w:rsidR="003B69B6" w:rsidRPr="007D73AB" w:rsidRDefault="003B69B6">
          <w:pPr>
            <w:pStyle w:val="Sidhuvud"/>
          </w:pPr>
        </w:p>
      </w:tc>
      <w:tc>
        <w:tcPr>
          <w:tcW w:w="3170" w:type="dxa"/>
          <w:vAlign w:val="bottom"/>
        </w:tcPr>
        <w:p w14:paraId="2735BA5B" w14:textId="77777777" w:rsidR="003B69B6" w:rsidRPr="007D73AB" w:rsidRDefault="003B69B6" w:rsidP="00340DE0">
          <w:pPr>
            <w:pStyle w:val="Sidhuvud"/>
          </w:pPr>
        </w:p>
      </w:tc>
      <w:tc>
        <w:tcPr>
          <w:tcW w:w="1134" w:type="dxa"/>
        </w:tcPr>
        <w:p w14:paraId="533B041B" w14:textId="77777777" w:rsidR="003B69B6" w:rsidRDefault="003B69B6" w:rsidP="005A703A">
          <w:pPr>
            <w:pStyle w:val="Sidhuvud"/>
          </w:pPr>
        </w:p>
      </w:tc>
    </w:tr>
    <w:tr w:rsidR="003B69B6" w14:paraId="2FA1E455" w14:textId="77777777" w:rsidTr="00C93EBA">
      <w:trPr>
        <w:trHeight w:val="1928"/>
      </w:trPr>
      <w:tc>
        <w:tcPr>
          <w:tcW w:w="5534" w:type="dxa"/>
        </w:tcPr>
        <w:p w14:paraId="5D317D34" w14:textId="77777777" w:rsidR="003B69B6" w:rsidRPr="00340DE0" w:rsidRDefault="003B69B6"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E9D18E5" w14:textId="77777777" w:rsidR="003B69B6" w:rsidRPr="00710A6C" w:rsidRDefault="003B69B6" w:rsidP="00EE3C0F">
          <w:pPr>
            <w:pStyle w:val="Sidhuvud"/>
            <w:rPr>
              <w:b/>
            </w:rPr>
          </w:pPr>
        </w:p>
        <w:p w14:paraId="7BD0DD55" w14:textId="77777777" w:rsidR="003B69B6" w:rsidRDefault="003B69B6" w:rsidP="00EE3C0F">
          <w:pPr>
            <w:pStyle w:val="Sidhuvud"/>
          </w:pPr>
        </w:p>
        <w:p w14:paraId="16C80569" w14:textId="77777777" w:rsidR="003B69B6" w:rsidRDefault="003B69B6" w:rsidP="00EE3C0F">
          <w:pPr>
            <w:pStyle w:val="Sidhuvud"/>
          </w:pPr>
        </w:p>
        <w:p w14:paraId="1284469E" w14:textId="77777777" w:rsidR="003B69B6" w:rsidRDefault="003B69B6" w:rsidP="00EE3C0F">
          <w:pPr>
            <w:pStyle w:val="Sidhuvud"/>
          </w:pPr>
        </w:p>
        <w:sdt>
          <w:sdtPr>
            <w:alias w:val="Dnr"/>
            <w:tag w:val="ccRKShow_Dnr"/>
            <w:id w:val="-829283628"/>
            <w:placeholder>
              <w:docPart w:val="1A69BB87C29A4E1AB3155777FE0C36D7"/>
            </w:placeholder>
            <w:dataBinding w:prefixMappings="xmlns:ns0='http://lp/documentinfo/RK' " w:xpath="/ns0:DocumentInfo[1]/ns0:BaseInfo[1]/ns0:Dnr[1]" w:storeItemID="{A5B85E9F-4210-4644-B73C-A5D0DBE3C3C4}"/>
            <w:text/>
          </w:sdtPr>
          <w:sdtEndPr/>
          <w:sdtContent>
            <w:p w14:paraId="7795DB16" w14:textId="77777777" w:rsidR="003B69B6" w:rsidRDefault="003B69B6" w:rsidP="00EE3C0F">
              <w:pPr>
                <w:pStyle w:val="Sidhuvud"/>
              </w:pPr>
              <w:r>
                <w:t>S2019/04624/FS</w:t>
              </w:r>
            </w:p>
          </w:sdtContent>
        </w:sdt>
        <w:sdt>
          <w:sdtPr>
            <w:alias w:val="DocNumber"/>
            <w:tag w:val="DocNumber"/>
            <w:id w:val="1726028884"/>
            <w:placeholder>
              <w:docPart w:val="BC401B980E464AFA91659B0013DDDF8B"/>
            </w:placeholder>
            <w:showingPlcHdr/>
            <w:dataBinding w:prefixMappings="xmlns:ns0='http://lp/documentinfo/RK' " w:xpath="/ns0:DocumentInfo[1]/ns0:BaseInfo[1]/ns0:DocNumber[1]" w:storeItemID="{A5B85E9F-4210-4644-B73C-A5D0DBE3C3C4}"/>
            <w:text/>
          </w:sdtPr>
          <w:sdtEndPr/>
          <w:sdtContent>
            <w:p w14:paraId="4B02C3F7" w14:textId="77777777" w:rsidR="003B69B6" w:rsidRDefault="003B69B6" w:rsidP="00EE3C0F">
              <w:pPr>
                <w:pStyle w:val="Sidhuvud"/>
              </w:pPr>
              <w:r>
                <w:rPr>
                  <w:rStyle w:val="Platshllartext"/>
                </w:rPr>
                <w:t xml:space="preserve"> </w:t>
              </w:r>
            </w:p>
          </w:sdtContent>
        </w:sdt>
        <w:p w14:paraId="4424C700" w14:textId="77777777" w:rsidR="003B69B6" w:rsidRDefault="003B69B6" w:rsidP="00EE3C0F">
          <w:pPr>
            <w:pStyle w:val="Sidhuvud"/>
          </w:pPr>
        </w:p>
      </w:tc>
      <w:tc>
        <w:tcPr>
          <w:tcW w:w="1134" w:type="dxa"/>
        </w:tcPr>
        <w:p w14:paraId="51F336E5" w14:textId="77777777" w:rsidR="003B69B6" w:rsidRDefault="003B69B6" w:rsidP="0094502D">
          <w:pPr>
            <w:pStyle w:val="Sidhuvud"/>
          </w:pPr>
        </w:p>
        <w:p w14:paraId="7A8DDE9B" w14:textId="77777777" w:rsidR="003B69B6" w:rsidRPr="0094502D" w:rsidRDefault="003B69B6" w:rsidP="00EC71A6">
          <w:pPr>
            <w:pStyle w:val="Sidhuvud"/>
          </w:pPr>
        </w:p>
      </w:tc>
    </w:tr>
    <w:tr w:rsidR="003B69B6" w14:paraId="0950D92F" w14:textId="77777777" w:rsidTr="00C93EBA">
      <w:trPr>
        <w:trHeight w:val="2268"/>
      </w:trPr>
      <w:sdt>
        <w:sdtPr>
          <w:rPr>
            <w:b/>
          </w:rPr>
          <w:alias w:val="SenderText"/>
          <w:tag w:val="ccRKShow_SenderText"/>
          <w:id w:val="1374046025"/>
          <w:placeholder>
            <w:docPart w:val="E5D7FAC423F146B690032C22D29A4097"/>
          </w:placeholder>
        </w:sdtPr>
        <w:sdtEndPr>
          <w:rPr>
            <w:b w:val="0"/>
          </w:rPr>
        </w:sdtEndPr>
        <w:sdtContent>
          <w:sdt>
            <w:sdtPr>
              <w:rPr>
                <w:b/>
              </w:rPr>
              <w:alias w:val="SenderText"/>
              <w:tag w:val="ccRKShow_SenderText"/>
              <w:id w:val="-1324806202"/>
              <w:placeholder>
                <w:docPart w:val="3E92A2B8516C4AC0A87271A1A185B599"/>
              </w:placeholder>
            </w:sdtPr>
            <w:sdtEndPr>
              <w:rPr>
                <w:b w:val="0"/>
              </w:rPr>
            </w:sdtEndPr>
            <w:sdtContent>
              <w:tc>
                <w:tcPr>
                  <w:tcW w:w="5534" w:type="dxa"/>
                  <w:tcMar>
                    <w:right w:w="1134" w:type="dxa"/>
                  </w:tcMar>
                </w:tcPr>
                <w:p w14:paraId="70C16CD0" w14:textId="77777777" w:rsidR="005C03FE" w:rsidRPr="00FC6506" w:rsidRDefault="005C03FE" w:rsidP="005C03FE">
                  <w:pPr>
                    <w:pStyle w:val="Sidhuvud"/>
                    <w:rPr>
                      <w:b/>
                    </w:rPr>
                  </w:pPr>
                  <w:r w:rsidRPr="00FC6506">
                    <w:rPr>
                      <w:b/>
                    </w:rPr>
                    <w:t>Socialdepartementet</w:t>
                  </w:r>
                </w:p>
                <w:p w14:paraId="477862E5" w14:textId="77777777" w:rsidR="003B69B6" w:rsidRPr="00340DE0" w:rsidRDefault="005C03FE" w:rsidP="005C03FE">
                  <w:pPr>
                    <w:pStyle w:val="Sidhuvud"/>
                  </w:pPr>
                  <w:r w:rsidRPr="00FC6506">
                    <w:t>Socialministern</w:t>
                  </w:r>
                </w:p>
              </w:tc>
            </w:sdtContent>
          </w:sdt>
        </w:sdtContent>
      </w:sdt>
      <w:sdt>
        <w:sdtPr>
          <w:alias w:val="Recipient"/>
          <w:tag w:val="ccRKShow_Recipient"/>
          <w:id w:val="-28344517"/>
          <w:placeholder>
            <w:docPart w:val="CB584E63DC6D4771A307249AB9E44CA5"/>
          </w:placeholder>
          <w:dataBinding w:prefixMappings="xmlns:ns0='http://lp/documentinfo/RK' " w:xpath="/ns0:DocumentInfo[1]/ns0:BaseInfo[1]/ns0:Recipient[1]" w:storeItemID="{A5B85E9F-4210-4644-B73C-A5D0DBE3C3C4}"/>
          <w:text w:multiLine="1"/>
        </w:sdtPr>
        <w:sdtEndPr/>
        <w:sdtContent>
          <w:tc>
            <w:tcPr>
              <w:tcW w:w="3170" w:type="dxa"/>
            </w:tcPr>
            <w:p w14:paraId="7076C46E" w14:textId="77777777" w:rsidR="003B69B6" w:rsidRDefault="003B69B6" w:rsidP="00547B89">
              <w:pPr>
                <w:pStyle w:val="Sidhuvud"/>
              </w:pPr>
              <w:r>
                <w:t>Till riksdagen</w:t>
              </w:r>
            </w:p>
          </w:tc>
        </w:sdtContent>
      </w:sdt>
      <w:tc>
        <w:tcPr>
          <w:tcW w:w="1134" w:type="dxa"/>
        </w:tcPr>
        <w:p w14:paraId="175A969E" w14:textId="77777777" w:rsidR="003B69B6" w:rsidRDefault="003B69B6" w:rsidP="003E6020">
          <w:pPr>
            <w:pStyle w:val="Sidhuvud"/>
          </w:pPr>
        </w:p>
      </w:tc>
    </w:tr>
  </w:tbl>
  <w:p w14:paraId="7DA892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B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F5C"/>
    <w:rsid w:val="000B56A9"/>
    <w:rsid w:val="000C61D1"/>
    <w:rsid w:val="000D31A9"/>
    <w:rsid w:val="000D370F"/>
    <w:rsid w:val="000D5449"/>
    <w:rsid w:val="000D5B38"/>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0E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AE4"/>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E8"/>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69B6"/>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31C"/>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03FE"/>
    <w:rsid w:val="005C120D"/>
    <w:rsid w:val="005C15B3"/>
    <w:rsid w:val="005C6F80"/>
    <w:rsid w:val="005D07C2"/>
    <w:rsid w:val="005E2F29"/>
    <w:rsid w:val="005E400D"/>
    <w:rsid w:val="005E4E79"/>
    <w:rsid w:val="005E5CE7"/>
    <w:rsid w:val="005E790C"/>
    <w:rsid w:val="005F08C5"/>
    <w:rsid w:val="0060427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517"/>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C71"/>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2F14"/>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FE6"/>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179B"/>
    <w:rsid w:val="00B149E2"/>
    <w:rsid w:val="00B2169D"/>
    <w:rsid w:val="00B21CBB"/>
    <w:rsid w:val="00B2606D"/>
    <w:rsid w:val="00B263C0"/>
    <w:rsid w:val="00B316CA"/>
    <w:rsid w:val="00B31BFB"/>
    <w:rsid w:val="00B3528F"/>
    <w:rsid w:val="00B357AB"/>
    <w:rsid w:val="00B37D9F"/>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482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40C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0045"/>
    <w:rsid w:val="00D11002"/>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582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2F47"/>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17A"/>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5F44"/>
  <w15:docId w15:val="{E600E49A-3FF2-4733-A8AD-6A468708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9BB87C29A4E1AB3155777FE0C36D7"/>
        <w:category>
          <w:name w:val="Allmänt"/>
          <w:gallery w:val="placeholder"/>
        </w:category>
        <w:types>
          <w:type w:val="bbPlcHdr"/>
        </w:types>
        <w:behaviors>
          <w:behavior w:val="content"/>
        </w:behaviors>
        <w:guid w:val="{A4012B31-E38E-4442-92A6-C6280E1C438A}"/>
      </w:docPartPr>
      <w:docPartBody>
        <w:p w:rsidR="009E2DE9" w:rsidRDefault="00412044" w:rsidP="00412044">
          <w:pPr>
            <w:pStyle w:val="1A69BB87C29A4E1AB3155777FE0C36D7"/>
          </w:pPr>
          <w:r>
            <w:rPr>
              <w:rStyle w:val="Platshllartext"/>
            </w:rPr>
            <w:t xml:space="preserve"> </w:t>
          </w:r>
        </w:p>
      </w:docPartBody>
    </w:docPart>
    <w:docPart>
      <w:docPartPr>
        <w:name w:val="BC401B980E464AFA91659B0013DDDF8B"/>
        <w:category>
          <w:name w:val="Allmänt"/>
          <w:gallery w:val="placeholder"/>
        </w:category>
        <w:types>
          <w:type w:val="bbPlcHdr"/>
        </w:types>
        <w:behaviors>
          <w:behavior w:val="content"/>
        </w:behaviors>
        <w:guid w:val="{96E23D7B-1BBC-46E6-ABD0-A16E5248E4D9}"/>
      </w:docPartPr>
      <w:docPartBody>
        <w:p w:rsidR="009E2DE9" w:rsidRDefault="00412044" w:rsidP="00412044">
          <w:pPr>
            <w:pStyle w:val="BC401B980E464AFA91659B0013DDDF8B"/>
          </w:pPr>
          <w:r>
            <w:rPr>
              <w:rStyle w:val="Platshllartext"/>
            </w:rPr>
            <w:t xml:space="preserve"> </w:t>
          </w:r>
        </w:p>
      </w:docPartBody>
    </w:docPart>
    <w:docPart>
      <w:docPartPr>
        <w:name w:val="E5D7FAC423F146B690032C22D29A4097"/>
        <w:category>
          <w:name w:val="Allmänt"/>
          <w:gallery w:val="placeholder"/>
        </w:category>
        <w:types>
          <w:type w:val="bbPlcHdr"/>
        </w:types>
        <w:behaviors>
          <w:behavior w:val="content"/>
        </w:behaviors>
        <w:guid w:val="{16F0F8D6-ACDF-4D5E-A1A0-3BEF3F7E5C6E}"/>
      </w:docPartPr>
      <w:docPartBody>
        <w:p w:rsidR="009E2DE9" w:rsidRDefault="00412044" w:rsidP="00412044">
          <w:pPr>
            <w:pStyle w:val="E5D7FAC423F146B690032C22D29A4097"/>
          </w:pPr>
          <w:r>
            <w:rPr>
              <w:rStyle w:val="Platshllartext"/>
            </w:rPr>
            <w:t xml:space="preserve"> </w:t>
          </w:r>
        </w:p>
      </w:docPartBody>
    </w:docPart>
    <w:docPart>
      <w:docPartPr>
        <w:name w:val="CB584E63DC6D4771A307249AB9E44CA5"/>
        <w:category>
          <w:name w:val="Allmänt"/>
          <w:gallery w:val="placeholder"/>
        </w:category>
        <w:types>
          <w:type w:val="bbPlcHdr"/>
        </w:types>
        <w:behaviors>
          <w:behavior w:val="content"/>
        </w:behaviors>
        <w:guid w:val="{21001FC0-09A6-45AE-8C29-B3ACC4071948}"/>
      </w:docPartPr>
      <w:docPartBody>
        <w:p w:rsidR="009E2DE9" w:rsidRDefault="00412044" w:rsidP="00412044">
          <w:pPr>
            <w:pStyle w:val="CB584E63DC6D4771A307249AB9E44CA5"/>
          </w:pPr>
          <w:r>
            <w:rPr>
              <w:rStyle w:val="Platshllartext"/>
            </w:rPr>
            <w:t xml:space="preserve"> </w:t>
          </w:r>
        </w:p>
      </w:docPartBody>
    </w:docPart>
    <w:docPart>
      <w:docPartPr>
        <w:name w:val="D1E3913980B54E28A0DC3A0B906EE2D9"/>
        <w:category>
          <w:name w:val="Allmänt"/>
          <w:gallery w:val="placeholder"/>
        </w:category>
        <w:types>
          <w:type w:val="bbPlcHdr"/>
        </w:types>
        <w:behaviors>
          <w:behavior w:val="content"/>
        </w:behaviors>
        <w:guid w:val="{075F0571-0DC5-41C0-AAD0-3911F418C2A0}"/>
      </w:docPartPr>
      <w:docPartBody>
        <w:p w:rsidR="009E2DE9" w:rsidRDefault="00412044" w:rsidP="00412044">
          <w:pPr>
            <w:pStyle w:val="D1E3913980B54E28A0DC3A0B906EE2D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8CFE1B91DE347939A85EE15D5191D28"/>
        <w:category>
          <w:name w:val="Allmänt"/>
          <w:gallery w:val="placeholder"/>
        </w:category>
        <w:types>
          <w:type w:val="bbPlcHdr"/>
        </w:types>
        <w:behaviors>
          <w:behavior w:val="content"/>
        </w:behaviors>
        <w:guid w:val="{F8C89BB6-DCE5-434B-938B-789FEB29B06B}"/>
      </w:docPartPr>
      <w:docPartBody>
        <w:p w:rsidR="009E2DE9" w:rsidRDefault="00412044" w:rsidP="00412044">
          <w:pPr>
            <w:pStyle w:val="18CFE1B91DE347939A85EE15D5191D28"/>
          </w:pPr>
          <w:r>
            <w:t xml:space="preserve"> </w:t>
          </w:r>
          <w:r>
            <w:rPr>
              <w:rStyle w:val="Platshllartext"/>
            </w:rPr>
            <w:t>Välj ett parti.</w:t>
          </w:r>
        </w:p>
      </w:docPartBody>
    </w:docPart>
    <w:docPart>
      <w:docPartPr>
        <w:name w:val="A63430AD13DC4C5FA8A1C0671E3D6DD3"/>
        <w:category>
          <w:name w:val="Allmänt"/>
          <w:gallery w:val="placeholder"/>
        </w:category>
        <w:types>
          <w:type w:val="bbPlcHdr"/>
        </w:types>
        <w:behaviors>
          <w:behavior w:val="content"/>
        </w:behaviors>
        <w:guid w:val="{2615CC99-35AB-4F84-A2CF-4A244FBF3AB0}"/>
      </w:docPartPr>
      <w:docPartBody>
        <w:p w:rsidR="009E2DE9" w:rsidRDefault="00412044" w:rsidP="00412044">
          <w:pPr>
            <w:pStyle w:val="A63430AD13DC4C5FA8A1C0671E3D6DD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0A2A4838CD448DABFB079C046248174"/>
        <w:category>
          <w:name w:val="Allmänt"/>
          <w:gallery w:val="placeholder"/>
        </w:category>
        <w:types>
          <w:type w:val="bbPlcHdr"/>
        </w:types>
        <w:behaviors>
          <w:behavior w:val="content"/>
        </w:behaviors>
        <w:guid w:val="{9F13D875-FA71-4BA3-AF22-13982A76BEC2}"/>
      </w:docPartPr>
      <w:docPartBody>
        <w:p w:rsidR="009E2DE9" w:rsidRDefault="00412044" w:rsidP="00412044">
          <w:pPr>
            <w:pStyle w:val="40A2A4838CD448DABFB079C046248174"/>
          </w:pPr>
          <w:r>
            <w:rPr>
              <w:rStyle w:val="Platshllartext"/>
            </w:rPr>
            <w:t>Klicka här för att ange datum.</w:t>
          </w:r>
        </w:p>
      </w:docPartBody>
    </w:docPart>
    <w:docPart>
      <w:docPartPr>
        <w:name w:val="299106B1F1954666B32DAD9A24F01762"/>
        <w:category>
          <w:name w:val="Allmänt"/>
          <w:gallery w:val="placeholder"/>
        </w:category>
        <w:types>
          <w:type w:val="bbPlcHdr"/>
        </w:types>
        <w:behaviors>
          <w:behavior w:val="content"/>
        </w:behaviors>
        <w:guid w:val="{99ADE420-B876-479C-A1FA-B875511F0178}"/>
      </w:docPartPr>
      <w:docPartBody>
        <w:p w:rsidR="009E2DE9" w:rsidRDefault="00412044" w:rsidP="00412044">
          <w:pPr>
            <w:pStyle w:val="299106B1F1954666B32DAD9A24F01762"/>
          </w:pPr>
          <w:r>
            <w:rPr>
              <w:rStyle w:val="Platshllartext"/>
            </w:rPr>
            <w:t>Välj undertecknare</w:t>
          </w:r>
          <w:r w:rsidRPr="00AC4EF6">
            <w:rPr>
              <w:rStyle w:val="Platshllartext"/>
            </w:rPr>
            <w:t>.</w:t>
          </w:r>
        </w:p>
      </w:docPartBody>
    </w:docPart>
    <w:docPart>
      <w:docPartPr>
        <w:name w:val="3E92A2B8516C4AC0A87271A1A185B599"/>
        <w:category>
          <w:name w:val="Allmänt"/>
          <w:gallery w:val="placeholder"/>
        </w:category>
        <w:types>
          <w:type w:val="bbPlcHdr"/>
        </w:types>
        <w:behaviors>
          <w:behavior w:val="content"/>
        </w:behaviors>
        <w:guid w:val="{DD88110B-08A6-4063-A07C-3B99632172C5}"/>
      </w:docPartPr>
      <w:docPartBody>
        <w:p w:rsidR="00DB664C" w:rsidRDefault="0064118A" w:rsidP="0064118A">
          <w:pPr>
            <w:pStyle w:val="3E92A2B8516C4AC0A87271A1A185B59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44"/>
    <w:rsid w:val="002D3F58"/>
    <w:rsid w:val="002E091D"/>
    <w:rsid w:val="00412044"/>
    <w:rsid w:val="0064118A"/>
    <w:rsid w:val="009E2DE9"/>
    <w:rsid w:val="00DB6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C21A586589451EACCE7AE19CDA8325">
    <w:name w:val="BDC21A586589451EACCE7AE19CDA8325"/>
    <w:rsid w:val="00412044"/>
  </w:style>
  <w:style w:type="character" w:styleId="Platshllartext">
    <w:name w:val="Placeholder Text"/>
    <w:basedOn w:val="Standardstycketeckensnitt"/>
    <w:uiPriority w:val="99"/>
    <w:semiHidden/>
    <w:rsid w:val="0064118A"/>
    <w:rPr>
      <w:noProof w:val="0"/>
      <w:color w:val="808080"/>
    </w:rPr>
  </w:style>
  <w:style w:type="paragraph" w:customStyle="1" w:styleId="2E280CF170D14B14B116CEB99EF523F6">
    <w:name w:val="2E280CF170D14B14B116CEB99EF523F6"/>
    <w:rsid w:val="00412044"/>
  </w:style>
  <w:style w:type="paragraph" w:customStyle="1" w:styleId="9E422D4288A44C19B9905FF5AAF52170">
    <w:name w:val="9E422D4288A44C19B9905FF5AAF52170"/>
    <w:rsid w:val="00412044"/>
  </w:style>
  <w:style w:type="paragraph" w:customStyle="1" w:styleId="59B64DEDDE0D4495AB28FFE2175C820C">
    <w:name w:val="59B64DEDDE0D4495AB28FFE2175C820C"/>
    <w:rsid w:val="00412044"/>
  </w:style>
  <w:style w:type="paragraph" w:customStyle="1" w:styleId="1A69BB87C29A4E1AB3155777FE0C36D7">
    <w:name w:val="1A69BB87C29A4E1AB3155777FE0C36D7"/>
    <w:rsid w:val="00412044"/>
  </w:style>
  <w:style w:type="paragraph" w:customStyle="1" w:styleId="BC401B980E464AFA91659B0013DDDF8B">
    <w:name w:val="BC401B980E464AFA91659B0013DDDF8B"/>
    <w:rsid w:val="00412044"/>
  </w:style>
  <w:style w:type="paragraph" w:customStyle="1" w:styleId="30E29520A0F14C738531FE7B2C727E83">
    <w:name w:val="30E29520A0F14C738531FE7B2C727E83"/>
    <w:rsid w:val="00412044"/>
  </w:style>
  <w:style w:type="paragraph" w:customStyle="1" w:styleId="89AC7F1C8B384825A2B347D380BD018B">
    <w:name w:val="89AC7F1C8B384825A2B347D380BD018B"/>
    <w:rsid w:val="00412044"/>
  </w:style>
  <w:style w:type="paragraph" w:customStyle="1" w:styleId="086B9E641363427F8395C51EE57E3F9F">
    <w:name w:val="086B9E641363427F8395C51EE57E3F9F"/>
    <w:rsid w:val="00412044"/>
  </w:style>
  <w:style w:type="paragraph" w:customStyle="1" w:styleId="E5D7FAC423F146B690032C22D29A4097">
    <w:name w:val="E5D7FAC423F146B690032C22D29A4097"/>
    <w:rsid w:val="00412044"/>
  </w:style>
  <w:style w:type="paragraph" w:customStyle="1" w:styleId="CB584E63DC6D4771A307249AB9E44CA5">
    <w:name w:val="CB584E63DC6D4771A307249AB9E44CA5"/>
    <w:rsid w:val="00412044"/>
  </w:style>
  <w:style w:type="paragraph" w:customStyle="1" w:styleId="D1E3913980B54E28A0DC3A0B906EE2D9">
    <w:name w:val="D1E3913980B54E28A0DC3A0B906EE2D9"/>
    <w:rsid w:val="00412044"/>
  </w:style>
  <w:style w:type="paragraph" w:customStyle="1" w:styleId="18CFE1B91DE347939A85EE15D5191D28">
    <w:name w:val="18CFE1B91DE347939A85EE15D5191D28"/>
    <w:rsid w:val="00412044"/>
  </w:style>
  <w:style w:type="paragraph" w:customStyle="1" w:styleId="352AE73CECBC44CAA9E4C397EEE623A9">
    <w:name w:val="352AE73CECBC44CAA9E4C397EEE623A9"/>
    <w:rsid w:val="00412044"/>
  </w:style>
  <w:style w:type="paragraph" w:customStyle="1" w:styleId="A46F7887D97249C0B976540C96CC635C">
    <w:name w:val="A46F7887D97249C0B976540C96CC635C"/>
    <w:rsid w:val="00412044"/>
  </w:style>
  <w:style w:type="paragraph" w:customStyle="1" w:styleId="A63430AD13DC4C5FA8A1C0671E3D6DD3">
    <w:name w:val="A63430AD13DC4C5FA8A1C0671E3D6DD3"/>
    <w:rsid w:val="00412044"/>
  </w:style>
  <w:style w:type="paragraph" w:customStyle="1" w:styleId="40A2A4838CD448DABFB079C046248174">
    <w:name w:val="40A2A4838CD448DABFB079C046248174"/>
    <w:rsid w:val="00412044"/>
  </w:style>
  <w:style w:type="paragraph" w:customStyle="1" w:styleId="972CA600016B4F149B128F98D9EA439E">
    <w:name w:val="972CA600016B4F149B128F98D9EA439E"/>
    <w:rsid w:val="00412044"/>
  </w:style>
  <w:style w:type="paragraph" w:customStyle="1" w:styleId="299106B1F1954666B32DAD9A24F01762">
    <w:name w:val="299106B1F1954666B32DAD9A24F01762"/>
    <w:rsid w:val="00412044"/>
  </w:style>
  <w:style w:type="paragraph" w:customStyle="1" w:styleId="0E0B311D175A4F19B3B3615CAFF3DAED">
    <w:name w:val="0E0B311D175A4F19B3B3615CAFF3DAED"/>
    <w:rsid w:val="0064118A"/>
  </w:style>
  <w:style w:type="paragraph" w:customStyle="1" w:styleId="3E92A2B8516C4AC0A87271A1A185B599">
    <w:name w:val="3E92A2B8516C4AC0A87271A1A185B599"/>
    <w:rsid w:val="00641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S2019/04624/FS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e2eee271-f149-47e9-a10e-7ab3359bd568</RD_Svarsid>
  </documentManagement>
</p:properties>
</file>

<file path=customXml/itemProps1.xml><?xml version="1.0" encoding="utf-8"?>
<ds:datastoreItem xmlns:ds="http://schemas.openxmlformats.org/officeDocument/2006/customXml" ds:itemID="{9B7A3B86-3926-46A0-AAF9-3E4B20DF7FD0}"/>
</file>

<file path=customXml/itemProps2.xml><?xml version="1.0" encoding="utf-8"?>
<ds:datastoreItem xmlns:ds="http://schemas.openxmlformats.org/officeDocument/2006/customXml" ds:itemID="{ED69965D-D35B-4A2E-BD6A-C059CFD38140}"/>
</file>

<file path=customXml/itemProps3.xml><?xml version="1.0" encoding="utf-8"?>
<ds:datastoreItem xmlns:ds="http://schemas.openxmlformats.org/officeDocument/2006/customXml" ds:itemID="{33724C0B-37B9-4FD3-B17C-915B2450524A}"/>
</file>

<file path=customXml/itemProps4.xml><?xml version="1.0" encoding="utf-8"?>
<ds:datastoreItem xmlns:ds="http://schemas.openxmlformats.org/officeDocument/2006/customXml" ds:itemID="{A5B85E9F-4210-4644-B73C-A5D0DBE3C3C4}"/>
</file>

<file path=customXml/itemProps5.xml><?xml version="1.0" encoding="utf-8"?>
<ds:datastoreItem xmlns:ds="http://schemas.openxmlformats.org/officeDocument/2006/customXml" ds:itemID="{3D2E564E-A007-4CBC-876D-C452ABCD6957}"/>
</file>

<file path=docProps/app.xml><?xml version="1.0" encoding="utf-8"?>
<Properties xmlns="http://schemas.openxmlformats.org/officeDocument/2006/extended-properties" xmlns:vt="http://schemas.openxmlformats.org/officeDocument/2006/docPropsVTypes">
  <Template>RK Basmall</Template>
  <TotalTime>0</TotalTime>
  <Pages>1</Pages>
  <Words>352</Words>
  <Characters>1868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338 De nationella riktlinjerna för diabetesvård.docx</dc:title>
  <dc:subject/>
  <dc:creator>Carl Nilsson</dc:creator>
  <cp:keywords/>
  <dc:description/>
  <cp:lastModifiedBy>Carl Nilsson</cp:lastModifiedBy>
  <cp:revision>8</cp:revision>
  <cp:lastPrinted>2019-11-19T10:33:00Z</cp:lastPrinted>
  <dcterms:created xsi:type="dcterms:W3CDTF">2019-11-13T10:03:00Z</dcterms:created>
  <dcterms:modified xsi:type="dcterms:W3CDTF">2019-11-19T11:24:00Z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