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9C4A" w14:textId="18CEF872" w:rsidR="00FD430E" w:rsidRDefault="00FD430E" w:rsidP="00DA0661">
      <w:pPr>
        <w:pStyle w:val="Rubrik"/>
      </w:pPr>
      <w:bookmarkStart w:id="0" w:name="Start"/>
      <w:bookmarkEnd w:id="0"/>
      <w:r>
        <w:t>Svar på fråg</w:t>
      </w:r>
      <w:r w:rsidR="00B26AFB">
        <w:t>a</w:t>
      </w:r>
      <w:r>
        <w:t xml:space="preserve"> </w:t>
      </w:r>
      <w:r w:rsidR="00902780">
        <w:t>20</w:t>
      </w:r>
      <w:r w:rsidR="007F15C7">
        <w:t>20/</w:t>
      </w:r>
      <w:r w:rsidR="00902780">
        <w:t>21:</w:t>
      </w:r>
      <w:r w:rsidR="008815D3">
        <w:t>1</w:t>
      </w:r>
      <w:r w:rsidR="00245843">
        <w:t>131</w:t>
      </w:r>
      <w:r w:rsidR="005E10FD">
        <w:t xml:space="preserve"> </w:t>
      </w:r>
      <w:r w:rsidR="00902780">
        <w:t xml:space="preserve">av </w:t>
      </w:r>
      <w:r w:rsidR="00245843" w:rsidRPr="00245843">
        <w:t>Johan Pehrson (L)</w:t>
      </w:r>
      <w:r w:rsidR="00B26AFB">
        <w:t xml:space="preserve"> </w:t>
      </w:r>
      <w:r w:rsidR="00245843" w:rsidRPr="00245843">
        <w:t>Amnesti för vapen och explosiva varor</w:t>
      </w:r>
    </w:p>
    <w:bookmarkStart w:id="1" w:name="_Hlk61264776"/>
    <w:p w14:paraId="0842BD76" w14:textId="4854514D" w:rsidR="005E10FD" w:rsidRDefault="00CC1582" w:rsidP="00245843">
      <w:pPr>
        <w:pStyle w:val="Brdtext"/>
      </w:pPr>
      <w:sdt>
        <w:sdtPr>
          <w:alias w:val="Frågeställare"/>
          <w:tag w:val="delete"/>
          <w:id w:val="-1635256365"/>
          <w:placeholder>
            <w:docPart w:val="EC60ABDA532640AD856D9EA6C7CC42CA"/>
          </w:placeholder>
          <w:dataBinding w:prefixMappings="xmlns:ns0='http://lp/documentinfo/RK' " w:xpath="/ns0:DocumentInfo[1]/ns0:BaseInfo[1]/ns0:Extra3[1]" w:storeItemID="{B632E785-87EF-4DA9-9008-BAFAF714FAED}"/>
          <w:text/>
        </w:sdtPr>
        <w:sdtEndPr/>
        <w:sdtContent>
          <w:r w:rsidR="00245843" w:rsidRPr="00245843">
            <w:t>Johan Pehrson</w:t>
          </w:r>
        </w:sdtContent>
      </w:sdt>
      <w:r w:rsidR="00C469CD">
        <w:t xml:space="preserve"> </w:t>
      </w:r>
      <w:r w:rsidR="005E10FD">
        <w:t xml:space="preserve">har </w:t>
      </w:r>
      <w:r w:rsidR="00245843">
        <w:t>frågat mig om regeringen avser att vidta åtgärder för en ny amnesti för vapen och explosiva varor där Försvarsmakten fullt ut involveras som en aktiv part</w:t>
      </w:r>
      <w:r w:rsidR="000E49E3">
        <w:t>.</w:t>
      </w:r>
    </w:p>
    <w:p w14:paraId="77412ED0" w14:textId="3C18CAC1" w:rsidR="00245843" w:rsidRDefault="00F54B92" w:rsidP="005E264A">
      <w:pPr>
        <w:pStyle w:val="Brdtext"/>
      </w:pPr>
      <w:r>
        <w:t xml:space="preserve">Det har genomförts fyra vapenamnestier i Sverige. Den första ägde rum under perioden juli–september 1993, den andra under perioden mars–maj 2007 och den tredje under perioden mars–maj 2013. Den senaste vapenamnestin </w:t>
      </w:r>
      <w:r w:rsidR="00C351F4">
        <w:t>ägde rum</w:t>
      </w:r>
      <w:r>
        <w:t xml:space="preserve"> </w:t>
      </w:r>
      <w:r w:rsidR="00C351F4" w:rsidRPr="00F54B92">
        <w:t>under perioden februari–april 2018</w:t>
      </w:r>
      <w:r>
        <w:t xml:space="preserve">. </w:t>
      </w:r>
      <w:r w:rsidR="00C351F4">
        <w:t xml:space="preserve">Det har vidare på regeringens initiativ för första gången </w:t>
      </w:r>
      <w:r w:rsidR="0058499F">
        <w:t xml:space="preserve">i Sverige </w:t>
      </w:r>
      <w:r w:rsidR="00C351F4">
        <w:t xml:space="preserve">genomförts </w:t>
      </w:r>
      <w:r>
        <w:t>en amnesti för</w:t>
      </w:r>
      <w:r w:rsidR="00245843">
        <w:t xml:space="preserve"> explosiva varor</w:t>
      </w:r>
      <w:r w:rsidR="0058499F">
        <w:t>.</w:t>
      </w:r>
      <w:r w:rsidR="006433F4">
        <w:t xml:space="preserve"> </w:t>
      </w:r>
      <w:r w:rsidR="0058499F">
        <w:t xml:space="preserve">Den </w:t>
      </w:r>
      <w:r>
        <w:t>ägde rum under perioden oktober 2018–januari</w:t>
      </w:r>
      <w:r w:rsidR="006952A3">
        <w:t xml:space="preserve"> </w:t>
      </w:r>
      <w:r w:rsidR="00245843">
        <w:t xml:space="preserve">2019. </w:t>
      </w:r>
      <w:r w:rsidR="002538F9" w:rsidRPr="002538F9">
        <w:t>Resultatet av amnestierna var positivt och ett stort antal skjutvapen och explosiva varor lämnades in.</w:t>
      </w:r>
      <w:r w:rsidR="002538F9">
        <w:t xml:space="preserve"> </w:t>
      </w:r>
    </w:p>
    <w:p w14:paraId="77CF397C" w14:textId="6021B319" w:rsidR="005E264A" w:rsidRDefault="005E264A" w:rsidP="005E264A">
      <w:pPr>
        <w:pStyle w:val="Brdtext"/>
      </w:pPr>
      <w:r>
        <w:t xml:space="preserve">När det gäller amnestin för explosiva varor </w:t>
      </w:r>
      <w:r w:rsidR="006952A3">
        <w:t>hjälpte</w:t>
      </w:r>
      <w:r>
        <w:t xml:space="preserve"> Försvarsmakten </w:t>
      </w:r>
      <w:r w:rsidR="006952A3">
        <w:t>det</w:t>
      </w:r>
      <w:r>
        <w:t xml:space="preserve"> nationella bombskyddet hos Polismyndigheten </w:t>
      </w:r>
      <w:r w:rsidR="006952A3">
        <w:t>vid</w:t>
      </w:r>
      <w:r>
        <w:t xml:space="preserve"> ett relativt stort a</w:t>
      </w:r>
      <w:r w:rsidR="006952A3">
        <w:t>n</w:t>
      </w:r>
      <w:r>
        <w:t xml:space="preserve">tal tillfällen (306 av 1 064 uppdrag). Försvarsmaktens stöd under amnestin </w:t>
      </w:r>
      <w:r w:rsidR="006952A3">
        <w:t>var</w:t>
      </w:r>
      <w:r>
        <w:t xml:space="preserve"> viktig</w:t>
      </w:r>
      <w:r w:rsidR="007F21AB">
        <w:t>t</w:t>
      </w:r>
      <w:r>
        <w:t xml:space="preserve"> för att avlasta </w:t>
      </w:r>
      <w:r w:rsidR="006952A3">
        <w:t xml:space="preserve">det </w:t>
      </w:r>
      <w:r>
        <w:t>nationella bombskyddet. Samverkan mellan Polismyndigheten och Försvarsmakten funger</w:t>
      </w:r>
      <w:r w:rsidR="006952A3">
        <w:t>ade enligt Polismyndighetens redovisning av uppdraget</w:t>
      </w:r>
      <w:r>
        <w:t xml:space="preserve"> mycket bra under hela perioden för amnestin.</w:t>
      </w:r>
    </w:p>
    <w:p w14:paraId="723D2436" w14:textId="3D9393F0" w:rsidR="00245843" w:rsidRDefault="00245843" w:rsidP="00245843">
      <w:pPr>
        <w:pStyle w:val="Brdtext"/>
      </w:pPr>
      <w:r>
        <w:t>Jag är inte främmande för att i framtiden genomföra ytterligare tillfällig</w:t>
      </w:r>
      <w:r w:rsidR="00D47226">
        <w:t>a</w:t>
      </w:r>
      <w:r>
        <w:t xml:space="preserve"> amnesti</w:t>
      </w:r>
      <w:r w:rsidR="00D47226">
        <w:t>er</w:t>
      </w:r>
      <w:r>
        <w:t xml:space="preserve"> för vapen och explosiva varor</w:t>
      </w:r>
      <w:r w:rsidR="00A47ACE">
        <w:t xml:space="preserve"> </w:t>
      </w:r>
      <w:r w:rsidR="00A47ACE" w:rsidRPr="00A47ACE">
        <w:t>om Polismyndigheten efterfrågar detta</w:t>
      </w:r>
      <w:r>
        <w:t xml:space="preserve">. </w:t>
      </w:r>
      <w:r w:rsidR="00AE196A">
        <w:t>Försvarsmaktens stöd till Polismyndigheten kommer då fortsatt vara viktigt</w:t>
      </w:r>
      <w:r w:rsidR="00D47226">
        <w:t xml:space="preserve"> för Polismyndigheten</w:t>
      </w:r>
      <w:r w:rsidR="00AE196A">
        <w:t xml:space="preserve">. </w:t>
      </w:r>
      <w:r>
        <w:t>Jag är</w:t>
      </w:r>
      <w:r w:rsidR="006952A3">
        <w:t xml:space="preserve"> </w:t>
      </w:r>
      <w:r w:rsidR="00AE196A">
        <w:t xml:space="preserve">dock </w:t>
      </w:r>
      <w:r>
        <w:t xml:space="preserve">inte övertygad om att en </w:t>
      </w:r>
      <w:r w:rsidR="00AE196A">
        <w:t>ny amnesti</w:t>
      </w:r>
      <w:r>
        <w:t xml:space="preserve"> bör genomföras i så nära anslutning till den senaste amnestin. </w:t>
      </w:r>
      <w:r w:rsidR="00A47ACE" w:rsidRPr="00A47ACE">
        <w:t>Regeringen har fokuse</w:t>
      </w:r>
      <w:bookmarkStart w:id="2" w:name="_GoBack"/>
      <w:bookmarkEnd w:id="2"/>
      <w:r w:rsidR="00A47ACE" w:rsidRPr="00A47ACE">
        <w:t xml:space="preserve">rat på att ytterligare skärpa straffen för vapenbrott och </w:t>
      </w:r>
      <w:r w:rsidR="00A47ACE" w:rsidRPr="00A47ACE">
        <w:lastRenderedPageBreak/>
        <w:t xml:space="preserve">ny lagstiftning trädde i kraft den 1 december 2020. </w:t>
      </w:r>
      <w:r>
        <w:t xml:space="preserve">Jag följer </w:t>
      </w:r>
      <w:r w:rsidR="006952A3">
        <w:t>emellertid</w:t>
      </w:r>
      <w:r>
        <w:t xml:space="preserve"> utvecklingen noggrant.</w:t>
      </w:r>
      <w:bookmarkEnd w:id="1"/>
      <w:r>
        <w:t xml:space="preserve"> </w:t>
      </w:r>
    </w:p>
    <w:p w14:paraId="1260E8E8" w14:textId="66374ACA" w:rsidR="00FD430E" w:rsidRDefault="00FD430E" w:rsidP="00245843">
      <w:pPr>
        <w:pStyle w:val="Brdtext"/>
      </w:pPr>
      <w:r>
        <w:t xml:space="preserve">Stockholm den </w:t>
      </w:r>
      <w:sdt>
        <w:sdtPr>
          <w:id w:val="-1225218591"/>
          <w:placeholder>
            <w:docPart w:val="E97290F13F184106B06339139FA0D9A8"/>
          </w:placeholder>
          <w:dataBinding w:prefixMappings="xmlns:ns0='http://lp/documentinfo/RK' " w:xpath="/ns0:DocumentInfo[1]/ns0:BaseInfo[1]/ns0:HeaderDate[1]" w:storeItemID="{B632E785-87EF-4DA9-9008-BAFAF714FAED}"/>
          <w:date w:fullDate="2021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B1EC9">
            <w:t>15 januari 2021</w:t>
          </w:r>
        </w:sdtContent>
      </w:sdt>
    </w:p>
    <w:p w14:paraId="2AD3B7D1" w14:textId="77777777" w:rsidR="00FD430E" w:rsidRDefault="00FD430E" w:rsidP="004E7A8F">
      <w:pPr>
        <w:pStyle w:val="Brdtextutanavstnd"/>
      </w:pPr>
    </w:p>
    <w:p w14:paraId="173F94DC" w14:textId="77777777" w:rsidR="00FD430E" w:rsidRDefault="00FD430E" w:rsidP="004E7A8F">
      <w:pPr>
        <w:pStyle w:val="Brdtextutanavstnd"/>
      </w:pPr>
    </w:p>
    <w:p w14:paraId="1401BD1F" w14:textId="4A7413C2" w:rsidR="00FD430E" w:rsidRPr="00DB48AB" w:rsidRDefault="00FD430E" w:rsidP="00DB48AB">
      <w:pPr>
        <w:pStyle w:val="Brdtext"/>
      </w:pPr>
      <w:r>
        <w:t>Mikael Damberg</w:t>
      </w:r>
    </w:p>
    <w:sectPr w:rsidR="00FD430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8DA1" w14:textId="77777777" w:rsidR="00FD430E" w:rsidRDefault="00FD430E" w:rsidP="00A87A54">
      <w:pPr>
        <w:spacing w:after="0" w:line="240" w:lineRule="auto"/>
      </w:pPr>
      <w:r>
        <w:separator/>
      </w:r>
    </w:p>
  </w:endnote>
  <w:endnote w:type="continuationSeparator" w:id="0">
    <w:p w14:paraId="509172B2" w14:textId="77777777" w:rsidR="00FD430E" w:rsidRDefault="00FD430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B7176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9ADA5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9E4E8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0944B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37DC1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01B6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6133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9C9988" w14:textId="77777777" w:rsidTr="00C26068">
      <w:trPr>
        <w:trHeight w:val="227"/>
      </w:trPr>
      <w:tc>
        <w:tcPr>
          <w:tcW w:w="4074" w:type="dxa"/>
        </w:tcPr>
        <w:p w14:paraId="0DB8AB2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8B007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BAF6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3805" w14:textId="77777777" w:rsidR="00FD430E" w:rsidRDefault="00FD430E" w:rsidP="00A87A54">
      <w:pPr>
        <w:spacing w:after="0" w:line="240" w:lineRule="auto"/>
      </w:pPr>
      <w:r>
        <w:separator/>
      </w:r>
    </w:p>
  </w:footnote>
  <w:footnote w:type="continuationSeparator" w:id="0">
    <w:p w14:paraId="5F9EED41" w14:textId="77777777" w:rsidR="00FD430E" w:rsidRDefault="00FD430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430E" w14:paraId="51A51824" w14:textId="77777777" w:rsidTr="00C93EBA">
      <w:trPr>
        <w:trHeight w:val="227"/>
      </w:trPr>
      <w:tc>
        <w:tcPr>
          <w:tcW w:w="5534" w:type="dxa"/>
        </w:tcPr>
        <w:p w14:paraId="6579532F" w14:textId="77777777" w:rsidR="00FD430E" w:rsidRPr="007D73AB" w:rsidRDefault="00FD430E">
          <w:pPr>
            <w:pStyle w:val="Sidhuvud"/>
          </w:pPr>
        </w:p>
      </w:tc>
      <w:tc>
        <w:tcPr>
          <w:tcW w:w="3170" w:type="dxa"/>
          <w:vAlign w:val="bottom"/>
        </w:tcPr>
        <w:p w14:paraId="7A792443" w14:textId="77777777" w:rsidR="00FD430E" w:rsidRPr="007D73AB" w:rsidRDefault="00FD430E" w:rsidP="00340DE0">
          <w:pPr>
            <w:pStyle w:val="Sidhuvud"/>
          </w:pPr>
        </w:p>
      </w:tc>
      <w:tc>
        <w:tcPr>
          <w:tcW w:w="1134" w:type="dxa"/>
        </w:tcPr>
        <w:p w14:paraId="147117A7" w14:textId="77777777" w:rsidR="00FD430E" w:rsidRDefault="00FD430E" w:rsidP="005A703A">
          <w:pPr>
            <w:pStyle w:val="Sidhuvud"/>
          </w:pPr>
        </w:p>
      </w:tc>
    </w:tr>
    <w:tr w:rsidR="00FD430E" w14:paraId="47542B9B" w14:textId="77777777" w:rsidTr="00C93EBA">
      <w:trPr>
        <w:trHeight w:val="1928"/>
      </w:trPr>
      <w:tc>
        <w:tcPr>
          <w:tcW w:w="5534" w:type="dxa"/>
        </w:tcPr>
        <w:p w14:paraId="459BF8F1" w14:textId="77777777" w:rsidR="00FD430E" w:rsidRPr="00340DE0" w:rsidRDefault="00FD430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E34053" wp14:editId="2D27A0E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AA038E" w14:textId="77777777" w:rsidR="00FD430E" w:rsidRPr="00710A6C" w:rsidRDefault="00FD430E" w:rsidP="00EE3C0F">
          <w:pPr>
            <w:pStyle w:val="Sidhuvud"/>
            <w:rPr>
              <w:b/>
            </w:rPr>
          </w:pPr>
        </w:p>
        <w:p w14:paraId="14571570" w14:textId="77777777" w:rsidR="00FD430E" w:rsidRDefault="00FD430E" w:rsidP="00EE3C0F">
          <w:pPr>
            <w:pStyle w:val="Sidhuvud"/>
          </w:pPr>
        </w:p>
        <w:p w14:paraId="6BDE1BAA" w14:textId="77777777" w:rsidR="00FD430E" w:rsidRDefault="00FD430E" w:rsidP="00EE3C0F">
          <w:pPr>
            <w:pStyle w:val="Sidhuvud"/>
          </w:pPr>
        </w:p>
        <w:p w14:paraId="42D82884" w14:textId="77777777" w:rsidR="00FD430E" w:rsidRDefault="00FD430E" w:rsidP="00EE3C0F">
          <w:pPr>
            <w:pStyle w:val="Sidhuvud"/>
          </w:pPr>
        </w:p>
        <w:p w14:paraId="05837DE8" w14:textId="20CEC6F7" w:rsidR="00B26AFB" w:rsidRDefault="00B26AFB" w:rsidP="00B26AFB">
          <w:pPr>
            <w:pStyle w:val="Sidhuvud"/>
          </w:pPr>
          <w:r w:rsidRPr="00B26AFB">
            <w:t>Ju2020</w:t>
          </w:r>
          <w:r w:rsidR="008815D3">
            <w:t>/</w:t>
          </w:r>
          <w:r w:rsidR="00245843" w:rsidRPr="00245843">
            <w:t>04807</w:t>
          </w:r>
          <w:r w:rsidR="00AB1EC9" w:rsidRPr="00AB1EC9">
            <w:tab/>
          </w:r>
        </w:p>
        <w:p w14:paraId="10A2048B" w14:textId="4C76BE2A" w:rsidR="0055436B" w:rsidRDefault="0055436B" w:rsidP="007F15C7">
          <w:pPr>
            <w:pStyle w:val="Sidhuvud"/>
          </w:pPr>
        </w:p>
      </w:tc>
      <w:tc>
        <w:tcPr>
          <w:tcW w:w="1134" w:type="dxa"/>
        </w:tcPr>
        <w:p w14:paraId="3294F2E8" w14:textId="77777777" w:rsidR="00FD430E" w:rsidRDefault="00FD430E" w:rsidP="0094502D">
          <w:pPr>
            <w:pStyle w:val="Sidhuvud"/>
          </w:pPr>
        </w:p>
        <w:p w14:paraId="173780C8" w14:textId="77777777" w:rsidR="00FD430E" w:rsidRPr="0094502D" w:rsidRDefault="00FD430E" w:rsidP="00EC71A6">
          <w:pPr>
            <w:pStyle w:val="Sidhuvud"/>
          </w:pPr>
        </w:p>
      </w:tc>
    </w:tr>
    <w:tr w:rsidR="00FD430E" w14:paraId="60746C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46DD41F74574BF5A56427AFB4F7831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19C6EF" w14:textId="77777777" w:rsidR="00FD430E" w:rsidRPr="00FD430E" w:rsidRDefault="00FD430E" w:rsidP="00340DE0">
              <w:pPr>
                <w:pStyle w:val="Sidhuvud"/>
                <w:rPr>
                  <w:b/>
                </w:rPr>
              </w:pPr>
              <w:r w:rsidRPr="00FD430E">
                <w:rPr>
                  <w:b/>
                </w:rPr>
                <w:t>Justitiedepartementet</w:t>
              </w:r>
            </w:p>
            <w:p w14:paraId="0EF16856" w14:textId="77777777" w:rsidR="00FD430E" w:rsidRPr="00340DE0" w:rsidRDefault="00FD430E" w:rsidP="00340DE0">
              <w:pPr>
                <w:pStyle w:val="Sidhuvud"/>
              </w:pPr>
              <w:r w:rsidRPr="00FD430E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A41B45839604EADBEF182E919675355"/>
          </w:placeholder>
          <w:dataBinding w:prefixMappings="xmlns:ns0='http://lp/documentinfo/RK' " w:xpath="/ns0:DocumentInfo[1]/ns0:BaseInfo[1]/ns0:Recipient[1]" w:storeItemID="{B632E785-87EF-4DA9-9008-BAFAF714FAED}"/>
          <w:text w:multiLine="1"/>
        </w:sdtPr>
        <w:sdtEndPr/>
        <w:sdtContent>
          <w:tc>
            <w:tcPr>
              <w:tcW w:w="3170" w:type="dxa"/>
            </w:tcPr>
            <w:p w14:paraId="5E3C76D8" w14:textId="77777777" w:rsidR="00FD430E" w:rsidRDefault="00FD430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A837E0" w14:textId="77777777" w:rsidR="00FD430E" w:rsidRDefault="00FD430E" w:rsidP="003E6020">
          <w:pPr>
            <w:pStyle w:val="Sidhuvud"/>
          </w:pPr>
        </w:p>
      </w:tc>
    </w:tr>
  </w:tbl>
  <w:p w14:paraId="6D70B2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trackRevisions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E"/>
    <w:rsid w:val="00000290"/>
    <w:rsid w:val="00001068"/>
    <w:rsid w:val="0000412C"/>
    <w:rsid w:val="00004D5C"/>
    <w:rsid w:val="00005F68"/>
    <w:rsid w:val="00006CA7"/>
    <w:rsid w:val="00012820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2DBE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CE2"/>
    <w:rsid w:val="000873C3"/>
    <w:rsid w:val="00093408"/>
    <w:rsid w:val="00093BBF"/>
    <w:rsid w:val="0009435C"/>
    <w:rsid w:val="000A13CA"/>
    <w:rsid w:val="000A456A"/>
    <w:rsid w:val="000A5E43"/>
    <w:rsid w:val="000B1562"/>
    <w:rsid w:val="000B56A9"/>
    <w:rsid w:val="000C61D1"/>
    <w:rsid w:val="000D0BFE"/>
    <w:rsid w:val="000D31A9"/>
    <w:rsid w:val="000D370F"/>
    <w:rsid w:val="000D5449"/>
    <w:rsid w:val="000D7110"/>
    <w:rsid w:val="000E12D9"/>
    <w:rsid w:val="000E431B"/>
    <w:rsid w:val="000E49E3"/>
    <w:rsid w:val="000E59A9"/>
    <w:rsid w:val="000E638A"/>
    <w:rsid w:val="000E6472"/>
    <w:rsid w:val="000E6F98"/>
    <w:rsid w:val="000F00B8"/>
    <w:rsid w:val="000F1EA7"/>
    <w:rsid w:val="000F2084"/>
    <w:rsid w:val="000F2A8A"/>
    <w:rsid w:val="000F3A92"/>
    <w:rsid w:val="000F6462"/>
    <w:rsid w:val="00101DE6"/>
    <w:rsid w:val="00103171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3CC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72D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601"/>
    <w:rsid w:val="00232EC3"/>
    <w:rsid w:val="00233D52"/>
    <w:rsid w:val="00236AEC"/>
    <w:rsid w:val="00237147"/>
    <w:rsid w:val="002407A5"/>
    <w:rsid w:val="00241ADE"/>
    <w:rsid w:val="00242AD1"/>
    <w:rsid w:val="0024412C"/>
    <w:rsid w:val="0024537C"/>
    <w:rsid w:val="00245843"/>
    <w:rsid w:val="00251C50"/>
    <w:rsid w:val="002538F9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0C6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CD3"/>
    <w:rsid w:val="002C1D37"/>
    <w:rsid w:val="002C2082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B97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CC8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4A62"/>
    <w:rsid w:val="00380663"/>
    <w:rsid w:val="003853E3"/>
    <w:rsid w:val="0038587E"/>
    <w:rsid w:val="00392ED4"/>
    <w:rsid w:val="00393680"/>
    <w:rsid w:val="00394117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126C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6FC0"/>
    <w:rsid w:val="004008FB"/>
    <w:rsid w:val="0040090E"/>
    <w:rsid w:val="004025FD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589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027"/>
    <w:rsid w:val="00485601"/>
    <w:rsid w:val="004865B8"/>
    <w:rsid w:val="00486C0D"/>
    <w:rsid w:val="004911D9"/>
    <w:rsid w:val="00491796"/>
    <w:rsid w:val="00493416"/>
    <w:rsid w:val="004972E3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44"/>
    <w:rsid w:val="00547B89"/>
    <w:rsid w:val="00550F74"/>
    <w:rsid w:val="00551027"/>
    <w:rsid w:val="0055436B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090"/>
    <w:rsid w:val="005827D5"/>
    <w:rsid w:val="00582918"/>
    <w:rsid w:val="0058499F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F34"/>
    <w:rsid w:val="005C120D"/>
    <w:rsid w:val="005C15B3"/>
    <w:rsid w:val="005C4BB5"/>
    <w:rsid w:val="005C6F80"/>
    <w:rsid w:val="005D07C2"/>
    <w:rsid w:val="005E10FD"/>
    <w:rsid w:val="005E264A"/>
    <w:rsid w:val="005E2F29"/>
    <w:rsid w:val="005E400D"/>
    <w:rsid w:val="005E49D4"/>
    <w:rsid w:val="005E4E79"/>
    <w:rsid w:val="005E5CE7"/>
    <w:rsid w:val="005E790C"/>
    <w:rsid w:val="005F08C5"/>
    <w:rsid w:val="00602DA5"/>
    <w:rsid w:val="00604782"/>
    <w:rsid w:val="00605718"/>
    <w:rsid w:val="00605C66"/>
    <w:rsid w:val="00606310"/>
    <w:rsid w:val="00607814"/>
    <w:rsid w:val="00610969"/>
    <w:rsid w:val="00610D87"/>
    <w:rsid w:val="00610E88"/>
    <w:rsid w:val="00613827"/>
    <w:rsid w:val="006175D7"/>
    <w:rsid w:val="006175EE"/>
    <w:rsid w:val="006208E5"/>
    <w:rsid w:val="00622BAB"/>
    <w:rsid w:val="0062485F"/>
    <w:rsid w:val="006273E4"/>
    <w:rsid w:val="00631F82"/>
    <w:rsid w:val="00633B59"/>
    <w:rsid w:val="00634EF4"/>
    <w:rsid w:val="006357D0"/>
    <w:rsid w:val="006358C8"/>
    <w:rsid w:val="0064133A"/>
    <w:rsid w:val="006416D1"/>
    <w:rsid w:val="006433F4"/>
    <w:rsid w:val="00645A3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538"/>
    <w:rsid w:val="00676DA3"/>
    <w:rsid w:val="00685C94"/>
    <w:rsid w:val="00691AEE"/>
    <w:rsid w:val="0069523C"/>
    <w:rsid w:val="006952A3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2798"/>
    <w:rsid w:val="006F4B68"/>
    <w:rsid w:val="00700E1D"/>
    <w:rsid w:val="00701BF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837"/>
    <w:rsid w:val="007900CC"/>
    <w:rsid w:val="0079641B"/>
    <w:rsid w:val="00797A90"/>
    <w:rsid w:val="007A1856"/>
    <w:rsid w:val="007A1887"/>
    <w:rsid w:val="007A629C"/>
    <w:rsid w:val="007A6348"/>
    <w:rsid w:val="007B0046"/>
    <w:rsid w:val="007B023C"/>
    <w:rsid w:val="007B03CC"/>
    <w:rsid w:val="007B2F08"/>
    <w:rsid w:val="007B667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5C7"/>
    <w:rsid w:val="007F21AB"/>
    <w:rsid w:val="007F61D0"/>
    <w:rsid w:val="0080142B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9D3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5D3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AF4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780"/>
    <w:rsid w:val="00902876"/>
    <w:rsid w:val="00902AB1"/>
    <w:rsid w:val="009036E7"/>
    <w:rsid w:val="009047D9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CAA"/>
    <w:rsid w:val="00956EA9"/>
    <w:rsid w:val="00957190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07F"/>
    <w:rsid w:val="0099068E"/>
    <w:rsid w:val="009920AA"/>
    <w:rsid w:val="00992943"/>
    <w:rsid w:val="009931B3"/>
    <w:rsid w:val="00996279"/>
    <w:rsid w:val="009965F7"/>
    <w:rsid w:val="009A0866"/>
    <w:rsid w:val="009A0F18"/>
    <w:rsid w:val="009A4D0A"/>
    <w:rsid w:val="009A759C"/>
    <w:rsid w:val="009B2F70"/>
    <w:rsid w:val="009B4594"/>
    <w:rsid w:val="009B4DEC"/>
    <w:rsid w:val="009B65C2"/>
    <w:rsid w:val="009B7346"/>
    <w:rsid w:val="009C09BC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0B99"/>
    <w:rsid w:val="00A42F07"/>
    <w:rsid w:val="00A43B02"/>
    <w:rsid w:val="00A44946"/>
    <w:rsid w:val="00A44DFB"/>
    <w:rsid w:val="00A46B85"/>
    <w:rsid w:val="00A47ACE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840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E7D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EC9"/>
    <w:rsid w:val="00AB4D25"/>
    <w:rsid w:val="00AB5033"/>
    <w:rsid w:val="00AB5298"/>
    <w:rsid w:val="00AB5519"/>
    <w:rsid w:val="00AB6313"/>
    <w:rsid w:val="00AB71DD"/>
    <w:rsid w:val="00AC15C5"/>
    <w:rsid w:val="00AD0E75"/>
    <w:rsid w:val="00AD365E"/>
    <w:rsid w:val="00AE196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AFB"/>
    <w:rsid w:val="00B316CA"/>
    <w:rsid w:val="00B31BFB"/>
    <w:rsid w:val="00B34949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267"/>
    <w:rsid w:val="00B960DA"/>
    <w:rsid w:val="00B96EFA"/>
    <w:rsid w:val="00B97CCF"/>
    <w:rsid w:val="00BA61AC"/>
    <w:rsid w:val="00BA761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809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FF3"/>
    <w:rsid w:val="00BF27B2"/>
    <w:rsid w:val="00BF4F06"/>
    <w:rsid w:val="00BF534E"/>
    <w:rsid w:val="00BF5717"/>
    <w:rsid w:val="00BF5C91"/>
    <w:rsid w:val="00BF66D2"/>
    <w:rsid w:val="00BF6A67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A95"/>
    <w:rsid w:val="00C351F4"/>
    <w:rsid w:val="00C36E3A"/>
    <w:rsid w:val="00C37A77"/>
    <w:rsid w:val="00C41141"/>
    <w:rsid w:val="00C43EA4"/>
    <w:rsid w:val="00C449AD"/>
    <w:rsid w:val="00C44E30"/>
    <w:rsid w:val="00C461E6"/>
    <w:rsid w:val="00C469CD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582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29F"/>
    <w:rsid w:val="00D249A5"/>
    <w:rsid w:val="00D25820"/>
    <w:rsid w:val="00D2793F"/>
    <w:rsid w:val="00D279D8"/>
    <w:rsid w:val="00D27C8E"/>
    <w:rsid w:val="00D3026A"/>
    <w:rsid w:val="00D32D62"/>
    <w:rsid w:val="00D361DE"/>
    <w:rsid w:val="00D36E44"/>
    <w:rsid w:val="00D40205"/>
    <w:rsid w:val="00D40C72"/>
    <w:rsid w:val="00D4141B"/>
    <w:rsid w:val="00D4145D"/>
    <w:rsid w:val="00D4460B"/>
    <w:rsid w:val="00D458F0"/>
    <w:rsid w:val="00D47226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98C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3BA1"/>
    <w:rsid w:val="00E469E4"/>
    <w:rsid w:val="00E475C3"/>
    <w:rsid w:val="00E509B0"/>
    <w:rsid w:val="00E50B11"/>
    <w:rsid w:val="00E54246"/>
    <w:rsid w:val="00E55BEE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02A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932"/>
    <w:rsid w:val="00EB763D"/>
    <w:rsid w:val="00EB7FE4"/>
    <w:rsid w:val="00EC0A92"/>
    <w:rsid w:val="00EC1DA0"/>
    <w:rsid w:val="00EC329B"/>
    <w:rsid w:val="00EC3E1F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31D"/>
    <w:rsid w:val="00F35E34"/>
    <w:rsid w:val="00F403BF"/>
    <w:rsid w:val="00F4342F"/>
    <w:rsid w:val="00F45227"/>
    <w:rsid w:val="00F5045C"/>
    <w:rsid w:val="00F520C7"/>
    <w:rsid w:val="00F528B1"/>
    <w:rsid w:val="00F53AEA"/>
    <w:rsid w:val="00F54B92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F55"/>
    <w:rsid w:val="00FC7600"/>
    <w:rsid w:val="00FD0B7B"/>
    <w:rsid w:val="00FD1A46"/>
    <w:rsid w:val="00FD4307"/>
    <w:rsid w:val="00FD430E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4553F5F"/>
  <w15:docId w15:val="{4ABAA5D2-3844-4DBB-9AA8-FEEA109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mall5">
    <w:name w:val="Formatmall5"/>
    <w:basedOn w:val="Standardstycketeckensnitt"/>
    <w:uiPriority w:val="1"/>
    <w:rsid w:val="00FC5F55"/>
    <w:rPr>
      <w:rFonts w:ascii="Garamond" w:hAnsi="Garamond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6DD41F74574BF5A56427AFB4F78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6BDB3-4979-4451-BFA6-BC6DA344F053}"/>
      </w:docPartPr>
      <w:docPartBody>
        <w:p w:rsidR="00D379FD" w:rsidRDefault="00E66A1D" w:rsidP="00E66A1D">
          <w:pPr>
            <w:pStyle w:val="946DD41F74574BF5A56427AFB4F783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41B45839604EADBEF182E919675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ACBD7-3C86-4126-9A48-8899C7F4D903}"/>
      </w:docPartPr>
      <w:docPartBody>
        <w:p w:rsidR="00D379FD" w:rsidRDefault="00E66A1D" w:rsidP="00E66A1D">
          <w:pPr>
            <w:pStyle w:val="7A41B45839604EADBEF182E9196753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7290F13F184106B06339139FA0D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6198B-1050-4FC7-891B-3A38E293F380}"/>
      </w:docPartPr>
      <w:docPartBody>
        <w:p w:rsidR="00D379FD" w:rsidRDefault="00E66A1D" w:rsidP="00E66A1D">
          <w:pPr>
            <w:pStyle w:val="E97290F13F184106B06339139FA0D9A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C60ABDA532640AD856D9EA6C7CC4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3F937-B092-4418-8B2A-8EE2BBFA84D4}"/>
      </w:docPartPr>
      <w:docPartBody>
        <w:p w:rsidR="00D379FD" w:rsidRDefault="00E66A1D" w:rsidP="00E66A1D">
          <w:pPr>
            <w:pStyle w:val="EC60ABDA532640AD856D9EA6C7CC42C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1D"/>
    <w:rsid w:val="00D379FD"/>
    <w:rsid w:val="00E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F7E1785EFC24AAD874DAE77152B8441">
    <w:name w:val="1F7E1785EFC24AAD874DAE77152B8441"/>
    <w:rsid w:val="00E66A1D"/>
  </w:style>
  <w:style w:type="character" w:styleId="Platshllartext">
    <w:name w:val="Placeholder Text"/>
    <w:basedOn w:val="Standardstycketeckensnitt"/>
    <w:uiPriority w:val="99"/>
    <w:semiHidden/>
    <w:rsid w:val="00E66A1D"/>
    <w:rPr>
      <w:noProof w:val="0"/>
      <w:color w:val="808080"/>
    </w:rPr>
  </w:style>
  <w:style w:type="paragraph" w:customStyle="1" w:styleId="8ABBAF9AEE49426681858D757DDD2F94">
    <w:name w:val="8ABBAF9AEE49426681858D757DDD2F94"/>
    <w:rsid w:val="00E66A1D"/>
  </w:style>
  <w:style w:type="paragraph" w:customStyle="1" w:styleId="9BCCC6EBF94F4AD4A119AB1A8B36E010">
    <w:name w:val="9BCCC6EBF94F4AD4A119AB1A8B36E010"/>
    <w:rsid w:val="00E66A1D"/>
  </w:style>
  <w:style w:type="paragraph" w:customStyle="1" w:styleId="8E1F19FE3065419EA473A53F2C3CC488">
    <w:name w:val="8E1F19FE3065419EA473A53F2C3CC488"/>
    <w:rsid w:val="00E66A1D"/>
  </w:style>
  <w:style w:type="paragraph" w:customStyle="1" w:styleId="46B7E2BBFCE24147B4C4E7B1CEDAB681">
    <w:name w:val="46B7E2BBFCE24147B4C4E7B1CEDAB681"/>
    <w:rsid w:val="00E66A1D"/>
  </w:style>
  <w:style w:type="paragraph" w:customStyle="1" w:styleId="0F0ED93231994D81ABC2D97DF22AC6E6">
    <w:name w:val="0F0ED93231994D81ABC2D97DF22AC6E6"/>
    <w:rsid w:val="00E66A1D"/>
  </w:style>
  <w:style w:type="paragraph" w:customStyle="1" w:styleId="9D11EF31F1184B28A12A89FC042BD554">
    <w:name w:val="9D11EF31F1184B28A12A89FC042BD554"/>
    <w:rsid w:val="00E66A1D"/>
  </w:style>
  <w:style w:type="paragraph" w:customStyle="1" w:styleId="DD78DD39A1824E4C834636F467340105">
    <w:name w:val="DD78DD39A1824E4C834636F467340105"/>
    <w:rsid w:val="00E66A1D"/>
  </w:style>
  <w:style w:type="paragraph" w:customStyle="1" w:styleId="4AAA6263E71E4BA9B1B83D2ECB99C7AD">
    <w:name w:val="4AAA6263E71E4BA9B1B83D2ECB99C7AD"/>
    <w:rsid w:val="00E66A1D"/>
  </w:style>
  <w:style w:type="paragraph" w:customStyle="1" w:styleId="946DD41F74574BF5A56427AFB4F78311">
    <w:name w:val="946DD41F74574BF5A56427AFB4F78311"/>
    <w:rsid w:val="00E66A1D"/>
  </w:style>
  <w:style w:type="paragraph" w:customStyle="1" w:styleId="7A41B45839604EADBEF182E919675355">
    <w:name w:val="7A41B45839604EADBEF182E919675355"/>
    <w:rsid w:val="00E66A1D"/>
  </w:style>
  <w:style w:type="paragraph" w:customStyle="1" w:styleId="0F0ED93231994D81ABC2D97DF22AC6E61">
    <w:name w:val="0F0ED93231994D81ABC2D97DF22AC6E61"/>
    <w:rsid w:val="00E66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6DD41F74574BF5A56427AFB4F783111">
    <w:name w:val="946DD41F74574BF5A56427AFB4F783111"/>
    <w:rsid w:val="00E66A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84B67C0CCD4AF390B1C38E7FA617B5">
    <w:name w:val="9884B67C0CCD4AF390B1C38E7FA617B5"/>
    <w:rsid w:val="00E66A1D"/>
  </w:style>
  <w:style w:type="paragraph" w:customStyle="1" w:styleId="42108752D7884076A8AF86382F8BE83B">
    <w:name w:val="42108752D7884076A8AF86382F8BE83B"/>
    <w:rsid w:val="00E66A1D"/>
  </w:style>
  <w:style w:type="paragraph" w:customStyle="1" w:styleId="7138D36217944D659AE0B60F39A4FF93">
    <w:name w:val="7138D36217944D659AE0B60F39A4FF93"/>
    <w:rsid w:val="00E66A1D"/>
  </w:style>
  <w:style w:type="paragraph" w:customStyle="1" w:styleId="741479F22110446E9E16E1E4313845AF">
    <w:name w:val="741479F22110446E9E16E1E4313845AF"/>
    <w:rsid w:val="00E66A1D"/>
  </w:style>
  <w:style w:type="paragraph" w:customStyle="1" w:styleId="EDE21E96B6904D6CBFF8CB4212BD44BC">
    <w:name w:val="EDE21E96B6904D6CBFF8CB4212BD44BC"/>
    <w:rsid w:val="00E66A1D"/>
  </w:style>
  <w:style w:type="paragraph" w:customStyle="1" w:styleId="E97290F13F184106B06339139FA0D9A8">
    <w:name w:val="E97290F13F184106B06339139FA0D9A8"/>
    <w:rsid w:val="00E66A1D"/>
  </w:style>
  <w:style w:type="paragraph" w:customStyle="1" w:styleId="0BE3C649DA4B44199399287069EDBB60">
    <w:name w:val="0BE3C649DA4B44199399287069EDBB60"/>
    <w:rsid w:val="00E66A1D"/>
  </w:style>
  <w:style w:type="paragraph" w:customStyle="1" w:styleId="E36F40C017E74346B13A94AB3E5BCE25">
    <w:name w:val="E36F40C017E74346B13A94AB3E5BCE25"/>
    <w:rsid w:val="00E66A1D"/>
  </w:style>
  <w:style w:type="paragraph" w:customStyle="1" w:styleId="C31049F5B9844FE4AD955563B7EB563F">
    <w:name w:val="C31049F5B9844FE4AD955563B7EB563F"/>
    <w:rsid w:val="00E66A1D"/>
  </w:style>
  <w:style w:type="paragraph" w:customStyle="1" w:styleId="C9808C5F244F4F5B84CFEEB4366E5CB9">
    <w:name w:val="C9808C5F244F4F5B84CFEEB4366E5CB9"/>
    <w:rsid w:val="00E66A1D"/>
  </w:style>
  <w:style w:type="paragraph" w:customStyle="1" w:styleId="E70883EDA65C436AABB9AE719ACB3459">
    <w:name w:val="E70883EDA65C436AABB9AE719ACB3459"/>
    <w:rsid w:val="00E66A1D"/>
  </w:style>
  <w:style w:type="paragraph" w:customStyle="1" w:styleId="B145D1F86A9140B98D3C6395EE6CFB3B">
    <w:name w:val="B145D1F86A9140B98D3C6395EE6CFB3B"/>
    <w:rsid w:val="00E66A1D"/>
  </w:style>
  <w:style w:type="paragraph" w:customStyle="1" w:styleId="D16E507B08624E12B08BD58A2090FCDA">
    <w:name w:val="D16E507B08624E12B08BD58A2090FCDA"/>
    <w:rsid w:val="00E66A1D"/>
  </w:style>
  <w:style w:type="paragraph" w:customStyle="1" w:styleId="EC60ABDA532640AD856D9EA6C7CC42CA">
    <w:name w:val="EC60ABDA532640AD856D9EA6C7CC42CA"/>
    <w:rsid w:val="00E66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d8bb1430-e899-41e1-9fc2-840bfd2e6b59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Ju2020/03684 </Dnr>
    <ParagrafNr/>
    <DocumentTitle/>
    <VisitingAddress/>
    <Extra1/>
    <Extra2/>
    <Extra3>Johan Pehrson</Extra3>
    <Number/>
    <Recipient>Till riksdagen</Recipient>
    <SenderText/>
    <DocNumber>Ju2020/03684</DocNumber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2021-01-15T00:00:00</HeaderDate>
    <Office/>
    <Dnr>Ju2020/03684 </Dnr>
    <ParagrafNr/>
    <DocumentTitle/>
    <VisitingAddress/>
    <Extra1/>
    <Extra2/>
    <Extra3>Johan Pehrson</Extra3>
    <Number/>
    <Recipient>Till riksdagen</Recipient>
    <SenderText/>
    <DocNumber>Ju2020/03684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27D1-7E22-4F03-9E0C-3D9B19C627EB}"/>
</file>

<file path=customXml/itemProps2.xml><?xml version="1.0" encoding="utf-8"?>
<ds:datastoreItem xmlns:ds="http://schemas.openxmlformats.org/officeDocument/2006/customXml" ds:itemID="{17DC9ECE-7EE6-433B-AC8E-82FE6EA5C4FF}"/>
</file>

<file path=customXml/itemProps3.xml><?xml version="1.0" encoding="utf-8"?>
<ds:datastoreItem xmlns:ds="http://schemas.openxmlformats.org/officeDocument/2006/customXml" ds:itemID="{EFD25ABC-6284-48D8-8E73-98A3D8092A84}"/>
</file>

<file path=customXml/itemProps4.xml><?xml version="1.0" encoding="utf-8"?>
<ds:datastoreItem xmlns:ds="http://schemas.openxmlformats.org/officeDocument/2006/customXml" ds:itemID="{17DC9ECE-7EE6-433B-AC8E-82FE6EA5C4FF}">
  <ds:schemaRefs>
    <ds:schemaRef ds:uri="18f3d968-6251-40b0-9f11-012b293496c2"/>
    <ds:schemaRef ds:uri="cc625d36-bb37-4650-91b9-0c96159295b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c9941df-7074-4a92-bf99-225d24d78d61"/>
    <ds:schemaRef ds:uri="4e9c2f0c-7bf8-49af-8356-cbf363fc78a7"/>
    <ds:schemaRef ds:uri="http://purl.org/dc/elements/1.1/"/>
    <ds:schemaRef ds:uri="http://schemas.microsoft.com/office/2006/metadata/properties"/>
    <ds:schemaRef ds:uri="e43df85e-1a90-4f35-984f-b50671c40a74"/>
    <ds:schemaRef ds:uri="c43a2d8f-bf28-4bd0-b6c4-0c6d6c609fb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32E785-87EF-4DA9-9008-BAFAF714FAE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41EB950-F28F-45CE-AFBF-7001C8646B5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632E785-87EF-4DA9-9008-BAFAF714FAED}"/>
</file>

<file path=customXml/itemProps8.xml><?xml version="1.0" encoding="utf-8"?>
<ds:datastoreItem xmlns:ds="http://schemas.openxmlformats.org/officeDocument/2006/customXml" ds:itemID="{08E14C45-FFBC-4319-8E44-B190229963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1131.docx</dc:title>
  <dc:subject/>
  <dc:creator>Sandra Melin</dc:creator>
  <cp:keywords/>
  <dc:description/>
  <cp:lastModifiedBy>Ronja Wildenstam</cp:lastModifiedBy>
  <cp:revision>7</cp:revision>
  <dcterms:created xsi:type="dcterms:W3CDTF">2021-01-08T06:52:00Z</dcterms:created>
  <dcterms:modified xsi:type="dcterms:W3CDTF">2021-01-11T12:40:00Z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19796131-4699-4de1-b284-fa4de4009525</vt:lpwstr>
  </property>
</Properties>
</file>