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BB72" w14:textId="0F6AFB1B" w:rsidR="00694F4C" w:rsidRDefault="00694F4C" w:rsidP="00DA0661">
      <w:pPr>
        <w:pStyle w:val="Rubrik"/>
      </w:pPr>
      <w:bookmarkStart w:id="0" w:name="Start"/>
      <w:bookmarkEnd w:id="0"/>
      <w:r>
        <w:t>Svar på fråga 2</w:t>
      </w:r>
      <w:r w:rsidR="00B876F7">
        <w:t>0</w:t>
      </w:r>
      <w:r>
        <w:t xml:space="preserve">19/20:1850 av Markus </w:t>
      </w:r>
      <w:proofErr w:type="spellStart"/>
      <w:r>
        <w:t>Wiechel</w:t>
      </w:r>
      <w:proofErr w:type="spellEnd"/>
      <w:r>
        <w:t xml:space="preserve"> (SD)</w:t>
      </w:r>
      <w:r>
        <w:br/>
        <w:t>Coronakommissionens oberoende</w:t>
      </w:r>
    </w:p>
    <w:p w14:paraId="7617EAE0" w14:textId="77777777" w:rsidR="00694F4C" w:rsidRDefault="00A41950" w:rsidP="002749F7">
      <w:pPr>
        <w:pStyle w:val="Brdtext"/>
      </w:pPr>
      <w:sdt>
        <w:sdtPr>
          <w:alias w:val="Frågeställare"/>
          <w:tag w:val="delete"/>
          <w:id w:val="-1635256365"/>
          <w:placeholder>
            <w:docPart w:val="8FA49923223E4F54A54FF41987AEADA0"/>
          </w:placeholder>
          <w:dataBinding w:prefixMappings="xmlns:ns0='http://lp/documentinfo/RK' " w:xpath="/ns0:DocumentInfo[1]/ns0:BaseInfo[1]/ns0:Extra3[1]" w:storeItemID="{50615043-57AE-45CC-962A-69F9A202F9BD}"/>
          <w:text/>
        </w:sdtPr>
        <w:sdtEndPr/>
        <w:sdtContent>
          <w:r w:rsidR="00694F4C">
            <w:t xml:space="preserve">Markus </w:t>
          </w:r>
          <w:proofErr w:type="spellStart"/>
          <w:r w:rsidR="00694F4C">
            <w:t>Wiechel</w:t>
          </w:r>
          <w:proofErr w:type="spellEnd"/>
        </w:sdtContent>
      </w:sdt>
      <w:r w:rsidR="00694F4C">
        <w:t xml:space="preserve"> har frågat mig hur urvalet av vilka personer som ska ingå i </w:t>
      </w:r>
      <w:proofErr w:type="spellStart"/>
      <w:r w:rsidR="00694F4C">
        <w:t>coronakommissionen</w:t>
      </w:r>
      <w:proofErr w:type="spellEnd"/>
      <w:r w:rsidR="00694F4C">
        <w:t xml:space="preserve"> gått till, hur det har säkerställts att de inte är jäviga, och varför man inte har inkluderat personer med medicinsk bakgrund i större utsträckning.</w:t>
      </w:r>
    </w:p>
    <w:p w14:paraId="2A21F0DD" w14:textId="77777777" w:rsidR="000A1CDC" w:rsidRDefault="000A1CDC" w:rsidP="000A1CDC">
      <w:pPr>
        <w:pStyle w:val="Brdtext"/>
        <w:rPr>
          <w:shd w:val="clear" w:color="auto" w:fill="FFFFFF"/>
        </w:rPr>
      </w:pPr>
      <w:r>
        <w:rPr>
          <w:shd w:val="clear" w:color="auto" w:fill="FFFFFF"/>
        </w:rPr>
        <w:t>Regeringen tillsatte den 30 juni 2020 en kommission med uppdrag att utvärdera regeringens, förvaltningsmyndigheternas, regionernas och kommunernas åtgärder för att begränsa spridningen av det virus som orsakar sjukdomen covid-19 och spridningens effekter. Mats Melin utsågs till ordförande för kommissionen. Kommissionens övriga ledamöter utsågs den 3 juli 2020.</w:t>
      </w:r>
    </w:p>
    <w:p w14:paraId="73221D1B" w14:textId="0409871F" w:rsidR="000A1CDC" w:rsidRDefault="000A1CDC" w:rsidP="000A1CDC">
      <w:pPr>
        <w:pStyle w:val="Brdtext"/>
      </w:pPr>
      <w:r>
        <w:t xml:space="preserve">Pandemins effekter har varit sektorsövergripande </w:t>
      </w:r>
      <w:r w:rsidR="007D35FA">
        <w:t xml:space="preserve">och har i stor utsträckning </w:t>
      </w:r>
      <w:r>
        <w:t xml:space="preserve">påverkat hälso- och sjukvårdens verksamheter. </w:t>
      </w:r>
      <w:r>
        <w:rPr>
          <w:shd w:val="clear" w:color="auto" w:fill="FFFFFF"/>
        </w:rPr>
        <w:t>Samhället ska stärkas och lära av krisen. Vid tillsättningen av kommissionens ledamöter var det därför av stor vikt att sammansättningen är varierad vad gäller kompetens och erfarenhet. De enskilda ledamöterna har hög integritet, djup kunskap och mångårig erfarenhet av sina respektive områden. Deras arbete kommer att ge oss viktiga slutsatser.</w:t>
      </w:r>
    </w:p>
    <w:p w14:paraId="7EC3984E" w14:textId="77777777" w:rsidR="000A1CDC" w:rsidRPr="000A1CDC" w:rsidRDefault="000A1CDC" w:rsidP="000A1CDC">
      <w:pPr>
        <w:pStyle w:val="Brdtext"/>
      </w:pPr>
      <w:r w:rsidRPr="000A1CDC">
        <w:t xml:space="preserve">Stockholm den </w:t>
      </w:r>
      <w:sdt>
        <w:sdtPr>
          <w:id w:val="-316340679"/>
          <w:placeholder>
            <w:docPart w:val="17E34573094E4AE488CA51ACB3F7A1CC"/>
          </w:placeholder>
          <w:dataBinding w:prefixMappings="xmlns:ns0='http://lp/documentinfo/RK' " w:xpath="/ns0:DocumentInfo[1]/ns0:BaseInfo[1]/ns0:HeaderDate[1]" w:storeItemID="{50615043-57AE-45CC-962A-69F9A202F9BD}"/>
          <w:date w:fullDate="2020-08-12T00:00:00Z">
            <w:dateFormat w:val="d MMMM yyyy"/>
            <w:lid w:val="sv-SE"/>
            <w:storeMappedDataAs w:val="dateTime"/>
            <w:calendar w:val="gregorian"/>
          </w:date>
        </w:sdtPr>
        <w:sdtEndPr/>
        <w:sdtContent>
          <w:r w:rsidRPr="000A1CDC">
            <w:t>12 augusti 2020</w:t>
          </w:r>
        </w:sdtContent>
      </w:sdt>
    </w:p>
    <w:p w14:paraId="30B6E026" w14:textId="29787362" w:rsidR="000A1CDC" w:rsidRDefault="000A1CDC" w:rsidP="000A1CDC">
      <w:pPr>
        <w:pStyle w:val="Brdtextutanavstnd"/>
      </w:pPr>
    </w:p>
    <w:p w14:paraId="0CEF491A" w14:textId="77777777" w:rsidR="003F1970" w:rsidRPr="000A1CDC" w:rsidRDefault="003F1970" w:rsidP="000A1CDC">
      <w:pPr>
        <w:pStyle w:val="Brdtextutanavstnd"/>
      </w:pPr>
      <w:bookmarkStart w:id="1" w:name="_GoBack"/>
      <w:bookmarkEnd w:id="1"/>
    </w:p>
    <w:sdt>
      <w:sdtPr>
        <w:rPr>
          <w:lang w:val="de-DE"/>
        </w:rPr>
        <w:alias w:val="Klicka på listpilen"/>
        <w:tag w:val="run-loadAllMinistersFromDep_delete"/>
        <w:id w:val="-265079754"/>
        <w:placeholder>
          <w:docPart w:val="E07EEDE5E7C24051939B811C38CDA695"/>
        </w:placeholder>
        <w:dataBinding w:prefixMappings="xmlns:ns0='http://lp/documentinfo/RK' " w:xpath="/ns0:DocumentInfo[1]/ns0:BaseInfo[1]/ns0:TopSender[1]" w:storeItemID="{50615043-57AE-45CC-962A-69F9A202F9BD}"/>
        <w:comboBox w:lastValue="Socialministern">
          <w:listItem w:displayText="Lena Hallengren" w:value="Socialministern"/>
          <w:listItem w:displayText="Ardalan Shekarabi" w:value="Socialförsäkringsministern"/>
        </w:comboBox>
      </w:sdtPr>
      <w:sdtEndPr/>
      <w:sdtContent>
        <w:p w14:paraId="72C1D65C" w14:textId="366E2B68" w:rsidR="000A1CDC" w:rsidRPr="000A1CDC" w:rsidRDefault="000A1CDC" w:rsidP="000A1CDC">
          <w:pPr>
            <w:pStyle w:val="Brdtext"/>
          </w:pPr>
          <w:r>
            <w:rPr>
              <w:lang w:val="de-DE"/>
            </w:rPr>
            <w:t>Lena Hallengren</w:t>
          </w:r>
        </w:p>
      </w:sdtContent>
    </w:sdt>
    <w:p w14:paraId="0E9A9B00" w14:textId="77777777" w:rsidR="00694F4C" w:rsidRDefault="00694F4C" w:rsidP="002749F7">
      <w:pPr>
        <w:pStyle w:val="Brdtext"/>
      </w:pPr>
    </w:p>
    <w:sectPr w:rsidR="00694F4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32598" w14:textId="77777777" w:rsidR="00A41950" w:rsidRDefault="00A41950" w:rsidP="00A87A54">
      <w:pPr>
        <w:spacing w:after="0" w:line="240" w:lineRule="auto"/>
      </w:pPr>
      <w:r>
        <w:separator/>
      </w:r>
    </w:p>
  </w:endnote>
  <w:endnote w:type="continuationSeparator" w:id="0">
    <w:p w14:paraId="6D8493C3" w14:textId="77777777" w:rsidR="00A41950" w:rsidRDefault="00A4195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D06D6CC" w14:textId="77777777" w:rsidTr="006A26EC">
      <w:trPr>
        <w:trHeight w:val="227"/>
        <w:jc w:val="right"/>
      </w:trPr>
      <w:tc>
        <w:tcPr>
          <w:tcW w:w="708" w:type="dxa"/>
          <w:vAlign w:val="bottom"/>
        </w:tcPr>
        <w:p w14:paraId="436AA34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FBE985D" w14:textId="77777777" w:rsidTr="006A26EC">
      <w:trPr>
        <w:trHeight w:val="850"/>
        <w:jc w:val="right"/>
      </w:trPr>
      <w:tc>
        <w:tcPr>
          <w:tcW w:w="708" w:type="dxa"/>
          <w:vAlign w:val="bottom"/>
        </w:tcPr>
        <w:p w14:paraId="3A6B418D" w14:textId="77777777" w:rsidR="005606BC" w:rsidRPr="00347E11" w:rsidRDefault="005606BC" w:rsidP="005606BC">
          <w:pPr>
            <w:pStyle w:val="Sidfot"/>
            <w:spacing w:line="276" w:lineRule="auto"/>
            <w:jc w:val="right"/>
          </w:pPr>
        </w:p>
      </w:tc>
    </w:tr>
  </w:tbl>
  <w:p w14:paraId="0DE7EEF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D5E8F6" w14:textId="77777777" w:rsidTr="001F4302">
      <w:trPr>
        <w:trHeight w:val="510"/>
      </w:trPr>
      <w:tc>
        <w:tcPr>
          <w:tcW w:w="8525" w:type="dxa"/>
          <w:gridSpan w:val="2"/>
          <w:vAlign w:val="bottom"/>
        </w:tcPr>
        <w:p w14:paraId="5BB70F61" w14:textId="77777777" w:rsidR="00347E11" w:rsidRPr="00347E11" w:rsidRDefault="00347E11" w:rsidP="00347E11">
          <w:pPr>
            <w:pStyle w:val="Sidfot"/>
            <w:rPr>
              <w:sz w:val="8"/>
            </w:rPr>
          </w:pPr>
        </w:p>
      </w:tc>
    </w:tr>
    <w:tr w:rsidR="00093408" w:rsidRPr="00EE3C0F" w14:paraId="0334FD18" w14:textId="77777777" w:rsidTr="00C26068">
      <w:trPr>
        <w:trHeight w:val="227"/>
      </w:trPr>
      <w:tc>
        <w:tcPr>
          <w:tcW w:w="4074" w:type="dxa"/>
        </w:tcPr>
        <w:p w14:paraId="6156EE58" w14:textId="77777777" w:rsidR="00347E11" w:rsidRPr="00F53AEA" w:rsidRDefault="00347E11" w:rsidP="00C26068">
          <w:pPr>
            <w:pStyle w:val="Sidfot"/>
            <w:spacing w:line="276" w:lineRule="auto"/>
          </w:pPr>
        </w:p>
      </w:tc>
      <w:tc>
        <w:tcPr>
          <w:tcW w:w="4451" w:type="dxa"/>
        </w:tcPr>
        <w:p w14:paraId="5F02A306" w14:textId="77777777" w:rsidR="00093408" w:rsidRPr="00F53AEA" w:rsidRDefault="00093408" w:rsidP="00F53AEA">
          <w:pPr>
            <w:pStyle w:val="Sidfot"/>
            <w:spacing w:line="276" w:lineRule="auto"/>
          </w:pPr>
        </w:p>
      </w:tc>
    </w:tr>
  </w:tbl>
  <w:p w14:paraId="22DE220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7336" w14:textId="77777777" w:rsidR="00A41950" w:rsidRDefault="00A41950" w:rsidP="00A87A54">
      <w:pPr>
        <w:spacing w:after="0" w:line="240" w:lineRule="auto"/>
      </w:pPr>
      <w:r>
        <w:separator/>
      </w:r>
    </w:p>
  </w:footnote>
  <w:footnote w:type="continuationSeparator" w:id="0">
    <w:p w14:paraId="4F326D43" w14:textId="77777777" w:rsidR="00A41950" w:rsidRDefault="00A4195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4F4C" w14:paraId="6D9FE293" w14:textId="77777777" w:rsidTr="00C93EBA">
      <w:trPr>
        <w:trHeight w:val="227"/>
      </w:trPr>
      <w:tc>
        <w:tcPr>
          <w:tcW w:w="5534" w:type="dxa"/>
        </w:tcPr>
        <w:p w14:paraId="1E13F4BA" w14:textId="77777777" w:rsidR="00694F4C" w:rsidRPr="007D73AB" w:rsidRDefault="00694F4C">
          <w:pPr>
            <w:pStyle w:val="Sidhuvud"/>
          </w:pPr>
        </w:p>
      </w:tc>
      <w:tc>
        <w:tcPr>
          <w:tcW w:w="3170" w:type="dxa"/>
          <w:vAlign w:val="bottom"/>
        </w:tcPr>
        <w:p w14:paraId="7EA0413C" w14:textId="77777777" w:rsidR="00694F4C" w:rsidRPr="007D73AB" w:rsidRDefault="00694F4C" w:rsidP="00340DE0">
          <w:pPr>
            <w:pStyle w:val="Sidhuvud"/>
          </w:pPr>
        </w:p>
      </w:tc>
      <w:tc>
        <w:tcPr>
          <w:tcW w:w="1134" w:type="dxa"/>
        </w:tcPr>
        <w:p w14:paraId="64F38771" w14:textId="77777777" w:rsidR="00694F4C" w:rsidRDefault="00694F4C" w:rsidP="005A703A">
          <w:pPr>
            <w:pStyle w:val="Sidhuvud"/>
          </w:pPr>
        </w:p>
      </w:tc>
    </w:tr>
    <w:tr w:rsidR="00694F4C" w14:paraId="44F2FA84" w14:textId="77777777" w:rsidTr="00C93EBA">
      <w:trPr>
        <w:trHeight w:val="1928"/>
      </w:trPr>
      <w:tc>
        <w:tcPr>
          <w:tcW w:w="5534" w:type="dxa"/>
        </w:tcPr>
        <w:p w14:paraId="29C40A27" w14:textId="77777777" w:rsidR="00694F4C" w:rsidRPr="00340DE0" w:rsidRDefault="00694F4C" w:rsidP="00340DE0">
          <w:pPr>
            <w:pStyle w:val="Sidhuvud"/>
          </w:pPr>
          <w:r>
            <w:rPr>
              <w:noProof/>
            </w:rPr>
            <w:drawing>
              <wp:inline distT="0" distB="0" distL="0" distR="0" wp14:anchorId="01905BE2" wp14:editId="1A21909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C6519C" w14:textId="77777777" w:rsidR="00694F4C" w:rsidRPr="00710A6C" w:rsidRDefault="00694F4C" w:rsidP="00EE3C0F">
          <w:pPr>
            <w:pStyle w:val="Sidhuvud"/>
            <w:rPr>
              <w:b/>
            </w:rPr>
          </w:pPr>
        </w:p>
        <w:p w14:paraId="3335A68A" w14:textId="77777777" w:rsidR="00694F4C" w:rsidRDefault="00694F4C" w:rsidP="00EE3C0F">
          <w:pPr>
            <w:pStyle w:val="Sidhuvud"/>
          </w:pPr>
        </w:p>
        <w:p w14:paraId="2C42BFF2" w14:textId="77777777" w:rsidR="00694F4C" w:rsidRDefault="00694F4C" w:rsidP="00EE3C0F">
          <w:pPr>
            <w:pStyle w:val="Sidhuvud"/>
          </w:pPr>
        </w:p>
        <w:p w14:paraId="17CA6927" w14:textId="77777777" w:rsidR="00694F4C" w:rsidRDefault="00694F4C" w:rsidP="00EE3C0F">
          <w:pPr>
            <w:pStyle w:val="Sidhuvud"/>
          </w:pPr>
        </w:p>
        <w:sdt>
          <w:sdtPr>
            <w:alias w:val="Dnr"/>
            <w:tag w:val="ccRKShow_Dnr"/>
            <w:id w:val="-829283628"/>
            <w:placeholder>
              <w:docPart w:val="7308847A1934431EBA3BA66033683460"/>
            </w:placeholder>
            <w:dataBinding w:prefixMappings="xmlns:ns0='http://lp/documentinfo/RK' " w:xpath="/ns0:DocumentInfo[1]/ns0:BaseInfo[1]/ns0:Dnr[1]" w:storeItemID="{50615043-57AE-45CC-962A-69F9A202F9BD}"/>
            <w:text/>
          </w:sdtPr>
          <w:sdtEndPr/>
          <w:sdtContent>
            <w:p w14:paraId="4B30C686" w14:textId="39F0AA94" w:rsidR="00694F4C" w:rsidRDefault="00694F4C" w:rsidP="00EE3C0F">
              <w:pPr>
                <w:pStyle w:val="Sidhuvud"/>
              </w:pPr>
              <w:r>
                <w:t>S2020/</w:t>
              </w:r>
              <w:r w:rsidR="007819E4">
                <w:t>06091/FS</w:t>
              </w:r>
            </w:p>
          </w:sdtContent>
        </w:sdt>
        <w:sdt>
          <w:sdtPr>
            <w:alias w:val="DocNumber"/>
            <w:tag w:val="DocNumber"/>
            <w:id w:val="1726028884"/>
            <w:placeholder>
              <w:docPart w:val="79AB0357960E4B7D8BA9AEC3CF5CC876"/>
            </w:placeholder>
            <w:showingPlcHdr/>
            <w:dataBinding w:prefixMappings="xmlns:ns0='http://lp/documentinfo/RK' " w:xpath="/ns0:DocumentInfo[1]/ns0:BaseInfo[1]/ns0:DocNumber[1]" w:storeItemID="{50615043-57AE-45CC-962A-69F9A202F9BD}"/>
            <w:text/>
          </w:sdtPr>
          <w:sdtEndPr/>
          <w:sdtContent>
            <w:p w14:paraId="293CD5DA" w14:textId="77777777" w:rsidR="00694F4C" w:rsidRDefault="00694F4C" w:rsidP="00EE3C0F">
              <w:pPr>
                <w:pStyle w:val="Sidhuvud"/>
              </w:pPr>
              <w:r>
                <w:rPr>
                  <w:rStyle w:val="Platshllartext"/>
                </w:rPr>
                <w:t xml:space="preserve"> </w:t>
              </w:r>
            </w:p>
          </w:sdtContent>
        </w:sdt>
        <w:p w14:paraId="1DE4D780" w14:textId="77777777" w:rsidR="00694F4C" w:rsidRDefault="00694F4C" w:rsidP="00EE3C0F">
          <w:pPr>
            <w:pStyle w:val="Sidhuvud"/>
          </w:pPr>
        </w:p>
      </w:tc>
      <w:tc>
        <w:tcPr>
          <w:tcW w:w="1134" w:type="dxa"/>
        </w:tcPr>
        <w:p w14:paraId="6F2C1207" w14:textId="77777777" w:rsidR="00694F4C" w:rsidRDefault="00694F4C" w:rsidP="0094502D">
          <w:pPr>
            <w:pStyle w:val="Sidhuvud"/>
          </w:pPr>
        </w:p>
        <w:p w14:paraId="08BC9028" w14:textId="77777777" w:rsidR="00694F4C" w:rsidRPr="0094502D" w:rsidRDefault="00694F4C" w:rsidP="00EC71A6">
          <w:pPr>
            <w:pStyle w:val="Sidhuvud"/>
          </w:pPr>
        </w:p>
      </w:tc>
    </w:tr>
    <w:tr w:rsidR="00694F4C" w14:paraId="3052777B" w14:textId="77777777" w:rsidTr="00C93EBA">
      <w:trPr>
        <w:trHeight w:val="2268"/>
      </w:trPr>
      <w:sdt>
        <w:sdtPr>
          <w:alias w:val="SenderText"/>
          <w:tag w:val="ccRKShow_SenderText"/>
          <w:id w:val="1374046025"/>
          <w:placeholder>
            <w:docPart w:val="296D37AC79D34CABA46325364B15A1FC"/>
          </w:placeholder>
        </w:sdtPr>
        <w:sdtEndPr/>
        <w:sdtContent>
          <w:tc>
            <w:tcPr>
              <w:tcW w:w="5534" w:type="dxa"/>
              <w:tcMar>
                <w:right w:w="1134" w:type="dxa"/>
              </w:tcMar>
            </w:tcPr>
            <w:p w14:paraId="38816555" w14:textId="77777777" w:rsidR="00694F4C" w:rsidRPr="00694F4C" w:rsidRDefault="00694F4C" w:rsidP="00340DE0">
              <w:pPr>
                <w:pStyle w:val="Sidhuvud"/>
                <w:rPr>
                  <w:b/>
                  <w:bCs/>
                </w:rPr>
              </w:pPr>
              <w:r w:rsidRPr="00694F4C">
                <w:rPr>
                  <w:b/>
                  <w:bCs/>
                </w:rPr>
                <w:t>Socialdepartementet</w:t>
              </w:r>
            </w:p>
            <w:p w14:paraId="57193D60" w14:textId="77777777" w:rsidR="00694F4C" w:rsidRDefault="00694F4C" w:rsidP="00340DE0">
              <w:pPr>
                <w:pStyle w:val="Sidhuvud"/>
              </w:pPr>
              <w:r>
                <w:t>Socialministern</w:t>
              </w:r>
            </w:p>
            <w:p w14:paraId="7E54815C" w14:textId="77777777" w:rsidR="00694F4C" w:rsidRDefault="00694F4C" w:rsidP="00340DE0">
              <w:pPr>
                <w:pStyle w:val="Sidhuvud"/>
              </w:pPr>
            </w:p>
            <w:p w14:paraId="0AF39F6F" w14:textId="77777777" w:rsidR="00694F4C" w:rsidRDefault="00694F4C" w:rsidP="00340DE0">
              <w:pPr>
                <w:pStyle w:val="Sidhuvud"/>
              </w:pPr>
            </w:p>
            <w:p w14:paraId="6821AADD" w14:textId="77777777" w:rsidR="00694F4C" w:rsidRPr="00340DE0" w:rsidRDefault="00694F4C" w:rsidP="00340DE0">
              <w:pPr>
                <w:pStyle w:val="Sidhuvud"/>
              </w:pPr>
            </w:p>
          </w:tc>
        </w:sdtContent>
      </w:sdt>
      <w:sdt>
        <w:sdtPr>
          <w:alias w:val="Recipient"/>
          <w:tag w:val="ccRKShow_Recipient"/>
          <w:id w:val="-28344517"/>
          <w:placeholder>
            <w:docPart w:val="4A5B81D8C6374EE191207E60FCB3A0E1"/>
          </w:placeholder>
          <w:dataBinding w:prefixMappings="xmlns:ns0='http://lp/documentinfo/RK' " w:xpath="/ns0:DocumentInfo[1]/ns0:BaseInfo[1]/ns0:Recipient[1]" w:storeItemID="{50615043-57AE-45CC-962A-69F9A202F9BD}"/>
          <w:text w:multiLine="1"/>
        </w:sdtPr>
        <w:sdtEndPr/>
        <w:sdtContent>
          <w:tc>
            <w:tcPr>
              <w:tcW w:w="3170" w:type="dxa"/>
            </w:tcPr>
            <w:p w14:paraId="6EA4D326" w14:textId="77777777" w:rsidR="00694F4C" w:rsidRDefault="00694F4C" w:rsidP="00547B89">
              <w:pPr>
                <w:pStyle w:val="Sidhuvud"/>
              </w:pPr>
              <w:r>
                <w:t>Till riksdagen</w:t>
              </w:r>
            </w:p>
          </w:tc>
        </w:sdtContent>
      </w:sdt>
      <w:tc>
        <w:tcPr>
          <w:tcW w:w="1134" w:type="dxa"/>
        </w:tcPr>
        <w:p w14:paraId="4445441A" w14:textId="77777777" w:rsidR="00694F4C" w:rsidRDefault="00694F4C" w:rsidP="003E6020">
          <w:pPr>
            <w:pStyle w:val="Sidhuvud"/>
          </w:pPr>
        </w:p>
      </w:tc>
    </w:tr>
  </w:tbl>
  <w:p w14:paraId="66BE81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1CDC"/>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97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4F4C"/>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19E4"/>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5FA"/>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950"/>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876F7"/>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93023854-E6DA-4F9B-BB0C-7D6D298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08847A1934431EBA3BA66033683460"/>
        <w:category>
          <w:name w:val="Allmänt"/>
          <w:gallery w:val="placeholder"/>
        </w:category>
        <w:types>
          <w:type w:val="bbPlcHdr"/>
        </w:types>
        <w:behaviors>
          <w:behavior w:val="content"/>
        </w:behaviors>
        <w:guid w:val="{DEB55140-0D8C-469A-8021-2B0DD59E018D}"/>
      </w:docPartPr>
      <w:docPartBody>
        <w:p w:rsidR="00DA2689" w:rsidRDefault="00720DC4" w:rsidP="00720DC4">
          <w:pPr>
            <w:pStyle w:val="7308847A1934431EBA3BA66033683460"/>
          </w:pPr>
          <w:r>
            <w:rPr>
              <w:rStyle w:val="Platshllartext"/>
            </w:rPr>
            <w:t xml:space="preserve"> </w:t>
          </w:r>
        </w:p>
      </w:docPartBody>
    </w:docPart>
    <w:docPart>
      <w:docPartPr>
        <w:name w:val="79AB0357960E4B7D8BA9AEC3CF5CC876"/>
        <w:category>
          <w:name w:val="Allmänt"/>
          <w:gallery w:val="placeholder"/>
        </w:category>
        <w:types>
          <w:type w:val="bbPlcHdr"/>
        </w:types>
        <w:behaviors>
          <w:behavior w:val="content"/>
        </w:behaviors>
        <w:guid w:val="{24091D90-5FFD-4320-ADA5-62349D39A4AF}"/>
      </w:docPartPr>
      <w:docPartBody>
        <w:p w:rsidR="00DA2689" w:rsidRDefault="00720DC4" w:rsidP="00720DC4">
          <w:pPr>
            <w:pStyle w:val="79AB0357960E4B7D8BA9AEC3CF5CC8761"/>
          </w:pPr>
          <w:r>
            <w:rPr>
              <w:rStyle w:val="Platshllartext"/>
            </w:rPr>
            <w:t xml:space="preserve"> </w:t>
          </w:r>
        </w:p>
      </w:docPartBody>
    </w:docPart>
    <w:docPart>
      <w:docPartPr>
        <w:name w:val="296D37AC79D34CABA46325364B15A1FC"/>
        <w:category>
          <w:name w:val="Allmänt"/>
          <w:gallery w:val="placeholder"/>
        </w:category>
        <w:types>
          <w:type w:val="bbPlcHdr"/>
        </w:types>
        <w:behaviors>
          <w:behavior w:val="content"/>
        </w:behaviors>
        <w:guid w:val="{34EB4354-7BA6-4630-9154-296759BDAFEB}"/>
      </w:docPartPr>
      <w:docPartBody>
        <w:p w:rsidR="00DA2689" w:rsidRDefault="00720DC4" w:rsidP="00720DC4">
          <w:pPr>
            <w:pStyle w:val="296D37AC79D34CABA46325364B15A1FC1"/>
          </w:pPr>
          <w:r>
            <w:rPr>
              <w:rStyle w:val="Platshllartext"/>
            </w:rPr>
            <w:t xml:space="preserve"> </w:t>
          </w:r>
        </w:p>
      </w:docPartBody>
    </w:docPart>
    <w:docPart>
      <w:docPartPr>
        <w:name w:val="4A5B81D8C6374EE191207E60FCB3A0E1"/>
        <w:category>
          <w:name w:val="Allmänt"/>
          <w:gallery w:val="placeholder"/>
        </w:category>
        <w:types>
          <w:type w:val="bbPlcHdr"/>
        </w:types>
        <w:behaviors>
          <w:behavior w:val="content"/>
        </w:behaviors>
        <w:guid w:val="{BBD02EEE-73E2-43AB-80CB-C52ED241749E}"/>
      </w:docPartPr>
      <w:docPartBody>
        <w:p w:rsidR="00DA2689" w:rsidRDefault="00720DC4" w:rsidP="00720DC4">
          <w:pPr>
            <w:pStyle w:val="4A5B81D8C6374EE191207E60FCB3A0E1"/>
          </w:pPr>
          <w:r>
            <w:rPr>
              <w:rStyle w:val="Platshllartext"/>
            </w:rPr>
            <w:t xml:space="preserve"> </w:t>
          </w:r>
        </w:p>
      </w:docPartBody>
    </w:docPart>
    <w:docPart>
      <w:docPartPr>
        <w:name w:val="8FA49923223E4F54A54FF41987AEADA0"/>
        <w:category>
          <w:name w:val="Allmänt"/>
          <w:gallery w:val="placeholder"/>
        </w:category>
        <w:types>
          <w:type w:val="bbPlcHdr"/>
        </w:types>
        <w:behaviors>
          <w:behavior w:val="content"/>
        </w:behaviors>
        <w:guid w:val="{42782604-1FE1-4BF1-AF14-F30CCA7FFBF5}"/>
      </w:docPartPr>
      <w:docPartBody>
        <w:p w:rsidR="00DA2689" w:rsidRDefault="00720DC4" w:rsidP="00720DC4">
          <w:pPr>
            <w:pStyle w:val="8FA49923223E4F54A54FF41987AEADA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7E34573094E4AE488CA51ACB3F7A1CC"/>
        <w:category>
          <w:name w:val="Allmänt"/>
          <w:gallery w:val="placeholder"/>
        </w:category>
        <w:types>
          <w:type w:val="bbPlcHdr"/>
        </w:types>
        <w:behaviors>
          <w:behavior w:val="content"/>
        </w:behaviors>
        <w:guid w:val="{312E7FF2-4123-4467-B1E9-0979B6BE0455}"/>
      </w:docPartPr>
      <w:docPartBody>
        <w:p w:rsidR="00D40A18" w:rsidRDefault="00DA2689" w:rsidP="00DA2689">
          <w:pPr>
            <w:pStyle w:val="17E34573094E4AE488CA51ACB3F7A1CC"/>
          </w:pPr>
          <w:r>
            <w:rPr>
              <w:rStyle w:val="Platshllartext"/>
            </w:rPr>
            <w:t>Klicka här för att ange datum.</w:t>
          </w:r>
        </w:p>
      </w:docPartBody>
    </w:docPart>
    <w:docPart>
      <w:docPartPr>
        <w:name w:val="E07EEDE5E7C24051939B811C38CDA695"/>
        <w:category>
          <w:name w:val="Allmänt"/>
          <w:gallery w:val="placeholder"/>
        </w:category>
        <w:types>
          <w:type w:val="bbPlcHdr"/>
        </w:types>
        <w:behaviors>
          <w:behavior w:val="content"/>
        </w:behaviors>
        <w:guid w:val="{A5CED529-2222-4484-95EC-4BC143617598}"/>
      </w:docPartPr>
      <w:docPartBody>
        <w:p w:rsidR="00D40A18" w:rsidRDefault="00DA2689" w:rsidP="00DA2689">
          <w:pPr>
            <w:pStyle w:val="E07EEDE5E7C24051939B811C38CDA69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C4"/>
    <w:rsid w:val="002548B2"/>
    <w:rsid w:val="00720DC4"/>
    <w:rsid w:val="00D40A18"/>
    <w:rsid w:val="00DA2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43CE999FB54B2596BB1408D81EBE9A">
    <w:name w:val="B943CE999FB54B2596BB1408D81EBE9A"/>
    <w:rsid w:val="00720DC4"/>
  </w:style>
  <w:style w:type="character" w:styleId="Platshllartext">
    <w:name w:val="Placeholder Text"/>
    <w:basedOn w:val="Standardstycketeckensnitt"/>
    <w:uiPriority w:val="99"/>
    <w:semiHidden/>
    <w:rsid w:val="00DA2689"/>
    <w:rPr>
      <w:noProof w:val="0"/>
      <w:color w:val="808080"/>
    </w:rPr>
  </w:style>
  <w:style w:type="paragraph" w:customStyle="1" w:styleId="DAA4AF3E6D60453B906420C5B5884BA7">
    <w:name w:val="DAA4AF3E6D60453B906420C5B5884BA7"/>
    <w:rsid w:val="00720DC4"/>
  </w:style>
  <w:style w:type="paragraph" w:customStyle="1" w:styleId="089E400D33DF4C8FB0E38078C471208E">
    <w:name w:val="089E400D33DF4C8FB0E38078C471208E"/>
    <w:rsid w:val="00720DC4"/>
  </w:style>
  <w:style w:type="paragraph" w:customStyle="1" w:styleId="852FE626D41C41FB9156799C84E37217">
    <w:name w:val="852FE626D41C41FB9156799C84E37217"/>
    <w:rsid w:val="00720DC4"/>
  </w:style>
  <w:style w:type="paragraph" w:customStyle="1" w:styleId="7308847A1934431EBA3BA66033683460">
    <w:name w:val="7308847A1934431EBA3BA66033683460"/>
    <w:rsid w:val="00720DC4"/>
  </w:style>
  <w:style w:type="paragraph" w:customStyle="1" w:styleId="79AB0357960E4B7D8BA9AEC3CF5CC876">
    <w:name w:val="79AB0357960E4B7D8BA9AEC3CF5CC876"/>
    <w:rsid w:val="00720DC4"/>
  </w:style>
  <w:style w:type="paragraph" w:customStyle="1" w:styleId="06AB01D2D5C8471F8C22E316ED55DD12">
    <w:name w:val="06AB01D2D5C8471F8C22E316ED55DD12"/>
    <w:rsid w:val="00720DC4"/>
  </w:style>
  <w:style w:type="paragraph" w:customStyle="1" w:styleId="8520C3AE3F5B465FA78231C905F78944">
    <w:name w:val="8520C3AE3F5B465FA78231C905F78944"/>
    <w:rsid w:val="00720DC4"/>
  </w:style>
  <w:style w:type="paragraph" w:customStyle="1" w:styleId="F0F430D747DE4ACDAEE74394385B2524">
    <w:name w:val="F0F430D747DE4ACDAEE74394385B2524"/>
    <w:rsid w:val="00720DC4"/>
  </w:style>
  <w:style w:type="paragraph" w:customStyle="1" w:styleId="296D37AC79D34CABA46325364B15A1FC">
    <w:name w:val="296D37AC79D34CABA46325364B15A1FC"/>
    <w:rsid w:val="00720DC4"/>
  </w:style>
  <w:style w:type="paragraph" w:customStyle="1" w:styleId="4A5B81D8C6374EE191207E60FCB3A0E1">
    <w:name w:val="4A5B81D8C6374EE191207E60FCB3A0E1"/>
    <w:rsid w:val="00720DC4"/>
  </w:style>
  <w:style w:type="paragraph" w:customStyle="1" w:styleId="79AB0357960E4B7D8BA9AEC3CF5CC8761">
    <w:name w:val="79AB0357960E4B7D8BA9AEC3CF5CC8761"/>
    <w:rsid w:val="00720D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6D37AC79D34CABA46325364B15A1FC1">
    <w:name w:val="296D37AC79D34CABA46325364B15A1FC1"/>
    <w:rsid w:val="00720DC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2D0BF7A65847B7B4B0181B809B9129">
    <w:name w:val="F82D0BF7A65847B7B4B0181B809B9129"/>
    <w:rsid w:val="00720DC4"/>
  </w:style>
  <w:style w:type="paragraph" w:customStyle="1" w:styleId="664DD6DEA68246D7BB5240EF05252AAB">
    <w:name w:val="664DD6DEA68246D7BB5240EF05252AAB"/>
    <w:rsid w:val="00720DC4"/>
  </w:style>
  <w:style w:type="paragraph" w:customStyle="1" w:styleId="635E7431DB514F8983D0632C20B377A2">
    <w:name w:val="635E7431DB514F8983D0632C20B377A2"/>
    <w:rsid w:val="00720DC4"/>
  </w:style>
  <w:style w:type="paragraph" w:customStyle="1" w:styleId="87350E328A3E418B8B3251E81ACE212D">
    <w:name w:val="87350E328A3E418B8B3251E81ACE212D"/>
    <w:rsid w:val="00720DC4"/>
  </w:style>
  <w:style w:type="paragraph" w:customStyle="1" w:styleId="8FA49923223E4F54A54FF41987AEADA0">
    <w:name w:val="8FA49923223E4F54A54FF41987AEADA0"/>
    <w:rsid w:val="00720DC4"/>
  </w:style>
  <w:style w:type="paragraph" w:customStyle="1" w:styleId="2E7BF95CA1664E26985C6D8F49706053">
    <w:name w:val="2E7BF95CA1664E26985C6D8F49706053"/>
    <w:rsid w:val="00720DC4"/>
  </w:style>
  <w:style w:type="paragraph" w:customStyle="1" w:styleId="23F6FD9DC4A5416887DCB2A8C86874CF">
    <w:name w:val="23F6FD9DC4A5416887DCB2A8C86874CF"/>
    <w:rsid w:val="00720DC4"/>
  </w:style>
  <w:style w:type="paragraph" w:customStyle="1" w:styleId="17E34573094E4AE488CA51ACB3F7A1CC">
    <w:name w:val="17E34573094E4AE488CA51ACB3F7A1CC"/>
    <w:rsid w:val="00DA2689"/>
  </w:style>
  <w:style w:type="paragraph" w:customStyle="1" w:styleId="E07EEDE5E7C24051939B811C38CDA695">
    <w:name w:val="E07EEDE5E7C24051939B811C38CDA695"/>
    <w:rsid w:val="00DA2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7c0cc8fd-bdd8-4bbb-8fa1-b00254a3879f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2020-08-12T00:00:00</HeaderDate>
    <Office/>
    <Dnr>S2020/06091/FS</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PANP3H6M3MHX-1495422866-3709</_dlc_DocId>
    <_dlc_DocIdUrl xmlns="a68c6c55-4fbb-48c7-bd04-03a904b43046">
      <Url>https://dhs.sp.regeringskansliet.se/dep/s/FS_fragor/_layouts/15/DocIdRedir.aspx?ID=PANP3H6M3MHX-1495422866-3709</Url>
      <Description>PANP3H6M3MHX-1495422866-3709</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5832-5999-4406-85B8-B02AC4683403}"/>
</file>

<file path=customXml/itemProps2.xml><?xml version="1.0" encoding="utf-8"?>
<ds:datastoreItem xmlns:ds="http://schemas.openxmlformats.org/officeDocument/2006/customXml" ds:itemID="{58E24DE7-19C8-44AE-A2B1-9FCEC26E135F}"/>
</file>

<file path=customXml/itemProps3.xml><?xml version="1.0" encoding="utf-8"?>
<ds:datastoreItem xmlns:ds="http://schemas.openxmlformats.org/officeDocument/2006/customXml" ds:itemID="{50615043-57AE-45CC-962A-69F9A202F9BD}"/>
</file>

<file path=customXml/itemProps4.xml><?xml version="1.0" encoding="utf-8"?>
<ds:datastoreItem xmlns:ds="http://schemas.openxmlformats.org/officeDocument/2006/customXml" ds:itemID="{E387634C-44D0-481B-A221-07614D8E54E2}">
  <ds:schemaRefs>
    <ds:schemaRef ds:uri="http://schemas.microsoft.com/sharepoint/events"/>
  </ds:schemaRefs>
</ds:datastoreItem>
</file>

<file path=customXml/itemProps5.xml><?xml version="1.0" encoding="utf-8"?>
<ds:datastoreItem xmlns:ds="http://schemas.openxmlformats.org/officeDocument/2006/customXml" ds:itemID="{401D563B-DC7D-47A1-AC50-D3EDAF28C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E24DE7-19C8-44AE-A2B1-9FCEC26E135F}">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65041007-AE23-4921-83B7-F01A2B66C0F6}"/>
</file>

<file path=customXml/itemProps8.xml><?xml version="1.0" encoding="utf-8"?>
<ds:datastoreItem xmlns:ds="http://schemas.openxmlformats.org/officeDocument/2006/customXml" ds:itemID="{A90BFB1E-5C52-4396-B82E-19B01B2EE9EA}"/>
</file>

<file path=docProps/app.xml><?xml version="1.0" encoding="utf-8"?>
<Properties xmlns="http://schemas.openxmlformats.org/officeDocument/2006/extended-properties" xmlns:vt="http://schemas.openxmlformats.org/officeDocument/2006/docPropsVTypes">
  <Template>RK Basmall</Template>
  <TotalTime>0</TotalTime>
  <Pages>2</Pages>
  <Words>192</Words>
  <Characters>1018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nr 1850 Coronakommissionens oberoende.docx</dc:title>
  <dc:subject/>
  <dc:creator>Erika K Nilsson</dc:creator>
  <cp:keywords/>
  <dc:description/>
  <cp:lastModifiedBy>Jenni Lundh</cp:lastModifiedBy>
  <cp:revision>6</cp:revision>
  <dcterms:created xsi:type="dcterms:W3CDTF">2020-07-23T12:16:00Z</dcterms:created>
  <dcterms:modified xsi:type="dcterms:W3CDTF">2020-08-11T09:28:00Z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2337c8d4-98cb-4f31-a29c-8e6e0c610510</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