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28C1" w:rsidP="00DA0661">
      <w:pPr>
        <w:pStyle w:val="Title"/>
      </w:pPr>
      <w:bookmarkStart w:id="0" w:name="Start"/>
      <w:bookmarkEnd w:id="0"/>
      <w:r>
        <w:t xml:space="preserve">Svar på fråga </w:t>
      </w:r>
      <w:r w:rsidRPr="00A028C1">
        <w:t>2021/22:1</w:t>
      </w:r>
      <w:r w:rsidR="00F4533A">
        <w:t>90</w:t>
      </w:r>
      <w:r>
        <w:t xml:space="preserve"> av </w:t>
      </w:r>
      <w:r w:rsidRPr="00A028C1">
        <w:t>Lotta Olsson</w:t>
      </w:r>
      <w:r>
        <w:t xml:space="preserve"> (M)</w:t>
      </w:r>
      <w:r w:rsidRPr="00F4533A" w:rsidR="00F4533A">
        <w:t xml:space="preserve"> </w:t>
      </w:r>
      <w:r w:rsidR="00EC702E">
        <w:br/>
      </w:r>
      <w:r w:rsidRPr="00F4533A" w:rsidR="00F4533A">
        <w:t>Utbildad arbetskraft</w:t>
      </w:r>
    </w:p>
    <w:p w:rsidR="00A028C1" w:rsidP="00F4533A">
      <w:pPr>
        <w:pStyle w:val="BodyText"/>
      </w:pPr>
      <w:r>
        <w:t>Lotta Olsson har frågat mig om</w:t>
      </w:r>
      <w:bookmarkStart w:id="1" w:name="_Hlk85025790"/>
      <w:r w:rsidR="00F4533A">
        <w:t xml:space="preserve"> vilka åtgärder jag avser att vidta för att förhindra att kompetensbrist inom vissa yrkesgrupper förhindrar oss att nå klimatmålen i Parisavtalet.</w:t>
      </w:r>
    </w:p>
    <w:p w:rsidR="00F4533A" w:rsidP="00F4533A">
      <w:pPr>
        <w:pStyle w:val="BodyText"/>
      </w:pPr>
      <w:r>
        <w:t xml:space="preserve">Som framgår av mitt svar på </w:t>
      </w:r>
      <w:r w:rsidR="003469CF">
        <w:t xml:space="preserve">Lotta Olssons </w:t>
      </w:r>
      <w:r>
        <w:t>fråga 2021/22:1</w:t>
      </w:r>
      <w:r w:rsidR="00D413A8">
        <w:t>13</w:t>
      </w:r>
      <w:r>
        <w:t xml:space="preserve"> </w:t>
      </w:r>
      <w:r w:rsidR="00D413A8">
        <w:t>K</w:t>
      </w:r>
      <w:r w:rsidRPr="00F4533A">
        <w:t>ompetenser för omställningen till det fossilfria samhället</w:t>
      </w:r>
      <w:r>
        <w:t xml:space="preserve">, </w:t>
      </w:r>
      <w:r w:rsidR="00900F3A">
        <w:t>som lämnades till riksdagen den 20</w:t>
      </w:r>
      <w:r w:rsidR="003469CF">
        <w:t> </w:t>
      </w:r>
      <w:r w:rsidR="00900F3A">
        <w:t>oktober</w:t>
      </w:r>
      <w:r w:rsidR="00CA1252">
        <w:t xml:space="preserve"> 2021</w:t>
      </w:r>
      <w:r w:rsidR="00900F3A">
        <w:t xml:space="preserve">, </w:t>
      </w:r>
      <w:r>
        <w:t xml:space="preserve">pågår </w:t>
      </w:r>
      <w:r w:rsidR="00EA6733">
        <w:t xml:space="preserve">det </w:t>
      </w:r>
      <w:r>
        <w:t>redan en rad insatser för att förhindra kompetensbrist och för att vi ska nå klimatmålen i Parisavtalet.</w:t>
      </w:r>
    </w:p>
    <w:p w:rsidR="00A70933" w:rsidP="0051715A">
      <w:pPr>
        <w:pStyle w:val="BodyText"/>
      </w:pPr>
      <w:bookmarkEnd w:id="1"/>
      <w:r w:rsidRPr="00A70933">
        <w:t>Som jag nämnde i mitt svar i förra veckan bedömer jag och regeringen att utbildningssektorn utvecklas i en riktning som gör det möjligt att möta efterfrågan inom olika strategiska branscher för att bidra till uppfyllandet av klimatmålen.</w:t>
      </w:r>
    </w:p>
    <w:p w:rsidR="0051715A" w:rsidP="00653F65">
      <w:pPr>
        <w:pStyle w:val="BodyText"/>
      </w:pPr>
    </w:p>
    <w:p w:rsidR="00A028C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007054887B34E6785D0B6FF5502BFB1"/>
          </w:placeholder>
          <w:dataBinding w:xpath="/ns0:DocumentInfo[1]/ns0:BaseInfo[1]/ns0:HeaderDate[1]" w:storeItemID="{B5BF369E-F64A-460B-ADF9-DD453F687BD4}" w:prefixMappings="xmlns:ns0='http://lp/documentinfo/RK' "/>
          <w:date w:fullDate="2021-10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4533A">
            <w:t>27 oktober 2021</w:t>
          </w:r>
        </w:sdtContent>
      </w:sdt>
    </w:p>
    <w:p w:rsidR="00A028C1" w:rsidP="004E7A8F">
      <w:pPr>
        <w:pStyle w:val="Brdtextutanavstnd"/>
      </w:pPr>
    </w:p>
    <w:p w:rsidR="00A028C1" w:rsidP="004E7A8F">
      <w:pPr>
        <w:pStyle w:val="Brdtextutanavstnd"/>
      </w:pPr>
    </w:p>
    <w:p w:rsidR="00A028C1" w:rsidP="004E7A8F">
      <w:pPr>
        <w:pStyle w:val="Brdtextutanavstnd"/>
      </w:pPr>
    </w:p>
    <w:p w:rsidR="00A028C1" w:rsidP="00422A41">
      <w:pPr>
        <w:pStyle w:val="BodyText"/>
      </w:pPr>
      <w:r>
        <w:t>Anna Ekström</w:t>
      </w:r>
    </w:p>
    <w:p w:rsidR="00A028C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028C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028C1" w:rsidRPr="007D73AB" w:rsidP="00340DE0">
          <w:pPr>
            <w:pStyle w:val="Header"/>
          </w:pPr>
        </w:p>
      </w:tc>
      <w:tc>
        <w:tcPr>
          <w:tcW w:w="1134" w:type="dxa"/>
        </w:tcPr>
        <w:p w:rsidR="00A028C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028C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028C1" w:rsidRPr="00710A6C" w:rsidP="00EE3C0F">
          <w:pPr>
            <w:pStyle w:val="Header"/>
            <w:rPr>
              <w:b/>
            </w:rPr>
          </w:pPr>
        </w:p>
        <w:p w:rsidR="00A028C1" w:rsidP="00EE3C0F">
          <w:pPr>
            <w:pStyle w:val="Header"/>
          </w:pPr>
        </w:p>
        <w:p w:rsidR="00A028C1" w:rsidP="00EE3C0F">
          <w:pPr>
            <w:pStyle w:val="Header"/>
          </w:pPr>
        </w:p>
        <w:p w:rsidR="00A028C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E84C7F16802456FA295421194EBC0E0"/>
            </w:placeholder>
            <w:dataBinding w:xpath="/ns0:DocumentInfo[1]/ns0:BaseInfo[1]/ns0:Dnr[1]" w:storeItemID="{B5BF369E-F64A-460B-ADF9-DD453F687BD4}" w:prefixMappings="xmlns:ns0='http://lp/documentinfo/RK' "/>
            <w:text/>
          </w:sdtPr>
          <w:sdtContent>
            <w:p w:rsidR="00A028C1" w:rsidP="00EE3C0F">
              <w:pPr>
                <w:pStyle w:val="Header"/>
              </w:pPr>
              <w:r w:rsidRPr="00F4533A">
                <w:t>U2021/04123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0E11BEC6B44E92ADFDED942F1AEAD4"/>
            </w:placeholder>
            <w:showingPlcHdr/>
            <w:dataBinding w:xpath="/ns0:DocumentInfo[1]/ns0:BaseInfo[1]/ns0:DocNumber[1]" w:storeItemID="{B5BF369E-F64A-460B-ADF9-DD453F687BD4}" w:prefixMappings="xmlns:ns0='http://lp/documentinfo/RK' "/>
            <w:text/>
          </w:sdtPr>
          <w:sdtContent>
            <w:p w:rsidR="00A028C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028C1" w:rsidP="00EE3C0F">
          <w:pPr>
            <w:pStyle w:val="Header"/>
          </w:pPr>
        </w:p>
      </w:tc>
      <w:tc>
        <w:tcPr>
          <w:tcW w:w="1134" w:type="dxa"/>
        </w:tcPr>
        <w:p w:rsidR="00A028C1" w:rsidP="0094502D">
          <w:pPr>
            <w:pStyle w:val="Header"/>
          </w:pPr>
        </w:p>
        <w:p w:rsidR="00A028C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A028C1" w:rsidRPr="00A028C1" w:rsidP="00340DE0">
          <w:pPr>
            <w:pStyle w:val="Header"/>
            <w:rPr>
              <w:b/>
            </w:rPr>
          </w:pPr>
          <w:r w:rsidRPr="00A028C1">
            <w:rPr>
              <w:b/>
            </w:rPr>
            <w:t>Utbildningsdepartementet</w:t>
          </w:r>
        </w:p>
        <w:p w:rsidR="00A028C1" w:rsidP="00340DE0">
          <w:pPr>
            <w:pStyle w:val="Header"/>
          </w:pPr>
          <w:r w:rsidRPr="00A028C1">
            <w:t>Utbildningsministern</w:t>
          </w:r>
        </w:p>
        <w:p w:rsidR="00397750" w:rsidRPr="00397750" w:rsidP="00F809B0"/>
        <w:p w:rsidR="00397750" w:rsidRPr="00E5552C" w:rsidP="00E5552C">
          <w:pPr>
            <w:spacing w:line="480" w:lineRule="auto"/>
            <w:rPr>
              <w:i/>
              <w:iCs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3D63D218072A4454A6D298BA759BB082"/>
          </w:placeholder>
          <w:dataBinding w:xpath="/ns0:DocumentInfo[1]/ns0:BaseInfo[1]/ns0:Recipient[1]" w:storeItemID="{B5BF369E-F64A-460B-ADF9-DD453F687BD4}" w:prefixMappings="xmlns:ns0='http://lp/documentinfo/RK' "/>
          <w:text w:multiLine="1"/>
        </w:sdtPr>
        <w:sdtContent>
          <w:tc>
            <w:tcPr>
              <w:tcW w:w="3170" w:type="dxa"/>
            </w:tcPr>
            <w:p w:rsidR="00A028C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028C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84C7F16802456FA295421194EBC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1D077-2CF4-40EE-8C62-352057478B7F}"/>
      </w:docPartPr>
      <w:docPartBody>
        <w:p w:rsidR="00EB5ED4" w:rsidP="004B6F7C">
          <w:pPr>
            <w:pStyle w:val="DE84C7F16802456FA295421194EBC0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0E11BEC6B44E92ADFDED942F1AE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78DD2-2608-44DD-8B12-91EBE7B2594C}"/>
      </w:docPartPr>
      <w:docPartBody>
        <w:p w:rsidR="00EB5ED4" w:rsidP="004B6F7C">
          <w:pPr>
            <w:pStyle w:val="CA0E11BEC6B44E92ADFDED942F1AEA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63D218072A4454A6D298BA759BB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5B824-814E-48AE-9216-14575D58A62C}"/>
      </w:docPartPr>
      <w:docPartBody>
        <w:p w:rsidR="00EB5ED4" w:rsidP="004B6F7C">
          <w:pPr>
            <w:pStyle w:val="3D63D218072A4454A6D298BA759BB0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07054887B34E6785D0B6FF5502B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DFAAA-596D-4DC3-8902-B4C8867AD26B}"/>
      </w:docPartPr>
      <w:docPartBody>
        <w:p w:rsidR="00EB5ED4" w:rsidP="004B6F7C">
          <w:pPr>
            <w:pStyle w:val="2007054887B34E6785D0B6FF5502BFB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341888BD6F425186F136A9BDC63DE0">
    <w:name w:val="09341888BD6F425186F136A9BDC63DE0"/>
    <w:rsid w:val="004B6F7C"/>
  </w:style>
  <w:style w:type="character" w:styleId="PlaceholderText">
    <w:name w:val="Placeholder Text"/>
    <w:basedOn w:val="DefaultParagraphFont"/>
    <w:uiPriority w:val="99"/>
    <w:semiHidden/>
    <w:rsid w:val="004B6F7C"/>
    <w:rPr>
      <w:noProof w:val="0"/>
      <w:color w:val="808080"/>
    </w:rPr>
  </w:style>
  <w:style w:type="paragraph" w:customStyle="1" w:styleId="4B2DD209EF7A468CBF304D3407971B2C">
    <w:name w:val="4B2DD209EF7A468CBF304D3407971B2C"/>
    <w:rsid w:val="004B6F7C"/>
  </w:style>
  <w:style w:type="paragraph" w:customStyle="1" w:styleId="469181031E864560911BF28AAB5C3FB2">
    <w:name w:val="469181031E864560911BF28AAB5C3FB2"/>
    <w:rsid w:val="004B6F7C"/>
  </w:style>
  <w:style w:type="paragraph" w:customStyle="1" w:styleId="7F55240F4CE647C4B8062D8783F353C0">
    <w:name w:val="7F55240F4CE647C4B8062D8783F353C0"/>
    <w:rsid w:val="004B6F7C"/>
  </w:style>
  <w:style w:type="paragraph" w:customStyle="1" w:styleId="DE84C7F16802456FA295421194EBC0E0">
    <w:name w:val="DE84C7F16802456FA295421194EBC0E0"/>
    <w:rsid w:val="004B6F7C"/>
  </w:style>
  <w:style w:type="paragraph" w:customStyle="1" w:styleId="CA0E11BEC6B44E92ADFDED942F1AEAD4">
    <w:name w:val="CA0E11BEC6B44E92ADFDED942F1AEAD4"/>
    <w:rsid w:val="004B6F7C"/>
  </w:style>
  <w:style w:type="paragraph" w:customStyle="1" w:styleId="C947234347FB4103B5270B8A3ECC9987">
    <w:name w:val="C947234347FB4103B5270B8A3ECC9987"/>
    <w:rsid w:val="004B6F7C"/>
  </w:style>
  <w:style w:type="paragraph" w:customStyle="1" w:styleId="AD5BFE84BBA14F88892DE2988F880E8B">
    <w:name w:val="AD5BFE84BBA14F88892DE2988F880E8B"/>
    <w:rsid w:val="004B6F7C"/>
  </w:style>
  <w:style w:type="paragraph" w:customStyle="1" w:styleId="2A386FC7D91F4A59A46AF4EFC2929771">
    <w:name w:val="2A386FC7D91F4A59A46AF4EFC2929771"/>
    <w:rsid w:val="004B6F7C"/>
  </w:style>
  <w:style w:type="paragraph" w:customStyle="1" w:styleId="450287BE668D4DEAA7623AC4ED2D00AE">
    <w:name w:val="450287BE668D4DEAA7623AC4ED2D00AE"/>
    <w:rsid w:val="004B6F7C"/>
  </w:style>
  <w:style w:type="paragraph" w:customStyle="1" w:styleId="3D63D218072A4454A6D298BA759BB082">
    <w:name w:val="3D63D218072A4454A6D298BA759BB082"/>
    <w:rsid w:val="004B6F7C"/>
  </w:style>
  <w:style w:type="paragraph" w:customStyle="1" w:styleId="CA0E11BEC6B44E92ADFDED942F1AEAD41">
    <w:name w:val="CA0E11BEC6B44E92ADFDED942F1AEAD41"/>
    <w:rsid w:val="004B6F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0287BE668D4DEAA7623AC4ED2D00AE1">
    <w:name w:val="450287BE668D4DEAA7623AC4ED2D00AE1"/>
    <w:rsid w:val="004B6F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4F9F195A4B45679AB7EC4789EF0C4A">
    <w:name w:val="A74F9F195A4B45679AB7EC4789EF0C4A"/>
    <w:rsid w:val="004B6F7C"/>
  </w:style>
  <w:style w:type="paragraph" w:customStyle="1" w:styleId="FCAFC1D9810F45678F158CB080B74C7F">
    <w:name w:val="FCAFC1D9810F45678F158CB080B74C7F"/>
    <w:rsid w:val="004B6F7C"/>
  </w:style>
  <w:style w:type="paragraph" w:customStyle="1" w:styleId="4F285B8665D047A3BE13A044BE0DC437">
    <w:name w:val="4F285B8665D047A3BE13A044BE0DC437"/>
    <w:rsid w:val="004B6F7C"/>
  </w:style>
  <w:style w:type="paragraph" w:customStyle="1" w:styleId="3B2CC21731034BD487FCDF511E2D1686">
    <w:name w:val="3B2CC21731034BD487FCDF511E2D1686"/>
    <w:rsid w:val="004B6F7C"/>
  </w:style>
  <w:style w:type="paragraph" w:customStyle="1" w:styleId="ABEF2B3670974CD09BBCAD08DAADA1B7">
    <w:name w:val="ABEF2B3670974CD09BBCAD08DAADA1B7"/>
    <w:rsid w:val="004B6F7C"/>
  </w:style>
  <w:style w:type="paragraph" w:customStyle="1" w:styleId="2007054887B34E6785D0B6FF5502BFB1">
    <w:name w:val="2007054887B34E6785D0B6FF5502BFB1"/>
    <w:rsid w:val="004B6F7C"/>
  </w:style>
  <w:style w:type="paragraph" w:customStyle="1" w:styleId="D248FEF9FFC947A8A39477CF3E8BB49C">
    <w:name w:val="D248FEF9FFC947A8A39477CF3E8BB49C"/>
    <w:rsid w:val="004B6F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258565d7-eff7-4256-95ec-54137a97b41c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2021-10-27T00:00:00</HeaderDate>
    <Office/>
    <Dnr>U2021/04123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444A0D6-B7D5-430F-8EE0-0E9EA40904DA}"/>
</file>

<file path=customXml/itemProps2.xml><?xml version="1.0" encoding="utf-8"?>
<ds:datastoreItem xmlns:ds="http://schemas.openxmlformats.org/officeDocument/2006/customXml" ds:itemID="{23079B24-0C4F-4DA8-8463-C8F09E735E6E}"/>
</file>

<file path=customXml/itemProps3.xml><?xml version="1.0" encoding="utf-8"?>
<ds:datastoreItem xmlns:ds="http://schemas.openxmlformats.org/officeDocument/2006/customXml" ds:itemID="{A76D6E4D-AB10-40F3-90DB-4F2CB3AA1DA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5BF369E-F64A-460B-ADF9-DD453F687BD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190 Lotta Olsson (M).docx</dc:title>
  <cp:revision>4</cp:revision>
  <dcterms:created xsi:type="dcterms:W3CDTF">2021-10-26T09:23:00Z</dcterms:created>
  <dcterms:modified xsi:type="dcterms:W3CDTF">2021-10-26T09:32:00Z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c1b713ff-e9f9-4f28-ac73-e8ba74aa25d5</vt:lpwstr>
  </property>
</Properties>
</file>