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F061" w14:textId="77777777" w:rsidR="007E0047" w:rsidRPr="002577D5" w:rsidRDefault="00514936" w:rsidP="007E0047">
      <w:pPr>
        <w:pStyle w:val="Rubrik"/>
      </w:pPr>
      <w:bookmarkStart w:id="0" w:name="EUKommenteradDagordning"/>
      <w:bookmarkStart w:id="1" w:name="_GoBack"/>
      <w:bookmarkEnd w:id="1"/>
      <w:r w:rsidRPr="002577D5">
        <w:t>Råd</w:t>
      </w:r>
      <w:r w:rsidR="00E25196" w:rsidRPr="002577D5">
        <w:t>ets möte (jordbruks</w:t>
      </w:r>
      <w:r w:rsidR="007E0047" w:rsidRPr="002577D5">
        <w:t>- och fiskeministrar</w:t>
      </w:r>
      <w:r w:rsidRPr="002577D5">
        <w:t xml:space="preserve">) den </w:t>
      </w:r>
      <w:r w:rsidR="00E25196" w:rsidRPr="002577D5">
        <w:t>23 januari 2017</w:t>
      </w:r>
    </w:p>
    <w:p w14:paraId="586F672B" w14:textId="77777777" w:rsidR="00540C19" w:rsidRPr="00106C77" w:rsidRDefault="00540C19" w:rsidP="007E0047">
      <w:pPr>
        <w:pStyle w:val="Brdtext"/>
      </w:pPr>
      <w:r w:rsidRPr="00106C77">
        <w:t>Ansvarigt statsråd:</w:t>
      </w:r>
      <w:r>
        <w:t xml:space="preserve"> Sven-Erik Bucht</w:t>
      </w:r>
    </w:p>
    <w:p w14:paraId="44D5C3B9" w14:textId="77777777" w:rsidR="00540C19" w:rsidRDefault="00540C19" w:rsidP="00514936">
      <w:pPr>
        <w:pStyle w:val="Rubrik1utannumrering"/>
      </w:pPr>
    </w:p>
    <w:p w14:paraId="57C267A6" w14:textId="77777777" w:rsidR="002577D5" w:rsidRDefault="002577D5" w:rsidP="002577D5">
      <w:pPr>
        <w:pStyle w:val="PointManual"/>
        <w:spacing w:before="360"/>
        <w:rPr>
          <w:b/>
          <w:bCs/>
          <w:u w:val="single"/>
        </w:rPr>
      </w:pPr>
      <w:r w:rsidRPr="00CE4529">
        <w:rPr>
          <w:b/>
          <w:bCs/>
          <w:u w:val="single"/>
        </w:rPr>
        <w:t>Icke lagstiftande verksamhet</w:t>
      </w:r>
    </w:p>
    <w:p w14:paraId="580F242B" w14:textId="77777777" w:rsidR="00540C19" w:rsidRDefault="00540C19" w:rsidP="00540C19">
      <w:pPr>
        <w:pStyle w:val="Brdtext"/>
      </w:pPr>
    </w:p>
    <w:p w14:paraId="34AA6521" w14:textId="77777777" w:rsidR="005D0DCA" w:rsidRPr="00540C19" w:rsidRDefault="005D0DCA" w:rsidP="00540C19">
      <w:pPr>
        <w:pStyle w:val="Brdtext"/>
      </w:pPr>
    </w:p>
    <w:p w14:paraId="57EB6FCB" w14:textId="77777777" w:rsidR="00540C19" w:rsidRPr="007E0047" w:rsidRDefault="007E0047" w:rsidP="007E0047">
      <w:pPr>
        <w:pStyle w:val="Rubrik"/>
      </w:pPr>
      <w:r>
        <w:t xml:space="preserve">4. </w:t>
      </w:r>
      <w:r w:rsidR="009B1940" w:rsidRPr="00292EBF">
        <w:t>Ordförandeskapets arbetsprogram</w:t>
      </w:r>
    </w:p>
    <w:p w14:paraId="7E2CA758" w14:textId="77777777" w:rsidR="00961060" w:rsidRPr="00C97F45" w:rsidRDefault="00C97F45" w:rsidP="00540C19">
      <w:pPr>
        <w:pStyle w:val="Brdtext"/>
        <w:spacing w:after="0"/>
        <w:rPr>
          <w:b/>
        </w:rPr>
      </w:pPr>
      <w:r>
        <w:rPr>
          <w:b/>
        </w:rPr>
        <w:t xml:space="preserve">- </w:t>
      </w:r>
      <w:r w:rsidR="009B1940" w:rsidRPr="00C97F45">
        <w:rPr>
          <w:b/>
        </w:rPr>
        <w:t>Föredragning av ordförandeskapet</w:t>
      </w:r>
    </w:p>
    <w:p w14:paraId="121CCAB1" w14:textId="77777777" w:rsidR="00C97F45" w:rsidRDefault="00C97F45" w:rsidP="00C97F45">
      <w:pPr>
        <w:pStyle w:val="Brdtext"/>
        <w:rPr>
          <w:i/>
        </w:rPr>
      </w:pPr>
    </w:p>
    <w:p w14:paraId="7598952E" w14:textId="77777777" w:rsidR="00F1357E" w:rsidRDefault="008075C5" w:rsidP="00F1357E">
      <w:pPr>
        <w:pStyle w:val="Brdtext"/>
        <w:spacing w:after="0"/>
        <w:rPr>
          <w:i/>
        </w:rPr>
      </w:pPr>
      <w:r>
        <w:rPr>
          <w:i/>
        </w:rPr>
        <w:t>Bakgrund</w:t>
      </w:r>
      <w:r w:rsidR="00961060" w:rsidRPr="00C97F45">
        <w:rPr>
          <w:i/>
        </w:rPr>
        <w:t>:</w:t>
      </w:r>
    </w:p>
    <w:p w14:paraId="799FFE58" w14:textId="77777777" w:rsidR="00961060" w:rsidRDefault="009B1940" w:rsidP="00F1357E">
      <w:pPr>
        <w:pStyle w:val="Brdtext"/>
        <w:spacing w:after="0"/>
      </w:pPr>
      <w:r w:rsidRPr="00292EBF">
        <w:t xml:space="preserve">Det maltesiska ordförandeskapet kommer att vid rådsmötet presentera sitt arbetsprogram för det kommande halvåret. Ordförandeskapets övergripande prioriteringar rör; </w:t>
      </w:r>
    </w:p>
    <w:p w14:paraId="09ED60BF" w14:textId="77777777" w:rsidR="00F1357E" w:rsidRPr="00F1357E" w:rsidRDefault="00F1357E" w:rsidP="00F1357E">
      <w:pPr>
        <w:pStyle w:val="Brdtext"/>
        <w:spacing w:after="0"/>
        <w:rPr>
          <w:i/>
        </w:rPr>
      </w:pPr>
    </w:p>
    <w:p w14:paraId="72A52CB7" w14:textId="77777777" w:rsidR="00961060" w:rsidRPr="00961060" w:rsidRDefault="00961060" w:rsidP="00961060">
      <w:pPr>
        <w:pStyle w:val="Brdtext"/>
        <w:spacing w:after="0" w:line="240" w:lineRule="auto"/>
      </w:pPr>
      <w:r w:rsidRPr="00961060">
        <w:t xml:space="preserve">- </w:t>
      </w:r>
      <w:r w:rsidR="009B1940" w:rsidRPr="00961060">
        <w:t>Migrationsfrågor</w:t>
      </w:r>
    </w:p>
    <w:p w14:paraId="45B16490" w14:textId="77777777" w:rsidR="009B1940" w:rsidRPr="00961060" w:rsidRDefault="00961060" w:rsidP="00961060">
      <w:pPr>
        <w:pStyle w:val="Brdtext"/>
        <w:spacing w:after="0" w:line="240" w:lineRule="auto"/>
      </w:pPr>
      <w:r w:rsidRPr="00961060">
        <w:t xml:space="preserve">- </w:t>
      </w:r>
      <w:r w:rsidR="009B1940" w:rsidRPr="00961060">
        <w:t>EU:s inre marknad</w:t>
      </w:r>
    </w:p>
    <w:p w14:paraId="416BBA5C" w14:textId="77777777" w:rsidR="009B1940" w:rsidRPr="00961060" w:rsidRDefault="00961060" w:rsidP="00961060">
      <w:pPr>
        <w:pStyle w:val="Brdtext"/>
        <w:spacing w:after="0" w:line="240" w:lineRule="auto"/>
      </w:pPr>
      <w:r w:rsidRPr="00961060">
        <w:t xml:space="preserve">- </w:t>
      </w:r>
      <w:r w:rsidR="009B1940" w:rsidRPr="00961060">
        <w:t>Säkerhet</w:t>
      </w:r>
    </w:p>
    <w:p w14:paraId="5CD9314A" w14:textId="77777777" w:rsidR="009B1940" w:rsidRPr="00961060" w:rsidRDefault="00961060" w:rsidP="00961060">
      <w:pPr>
        <w:pStyle w:val="Brdtext"/>
        <w:spacing w:after="0" w:line="240" w:lineRule="auto"/>
      </w:pPr>
      <w:r w:rsidRPr="00961060">
        <w:t xml:space="preserve">- </w:t>
      </w:r>
      <w:r w:rsidR="009B1940" w:rsidRPr="00961060">
        <w:t>Social inkludering</w:t>
      </w:r>
    </w:p>
    <w:p w14:paraId="1344C3DE" w14:textId="77777777" w:rsidR="009B1940" w:rsidRPr="00961060" w:rsidRDefault="00961060" w:rsidP="00961060">
      <w:pPr>
        <w:pStyle w:val="Brdtext"/>
        <w:spacing w:after="0" w:line="240" w:lineRule="auto"/>
      </w:pPr>
      <w:r w:rsidRPr="00961060">
        <w:t xml:space="preserve">- </w:t>
      </w:r>
      <w:r w:rsidR="009B1940" w:rsidRPr="00961060">
        <w:t>Europas närområde</w:t>
      </w:r>
    </w:p>
    <w:p w14:paraId="501AE946" w14:textId="77777777" w:rsidR="009B1940" w:rsidRDefault="00961060" w:rsidP="00961060">
      <w:pPr>
        <w:pStyle w:val="Brdtext"/>
        <w:spacing w:after="0" w:line="240" w:lineRule="auto"/>
      </w:pPr>
      <w:r w:rsidRPr="00961060">
        <w:t xml:space="preserve">- </w:t>
      </w:r>
      <w:r w:rsidR="009B1940" w:rsidRPr="00961060">
        <w:t>Maritima frågor</w:t>
      </w:r>
    </w:p>
    <w:p w14:paraId="3374032A" w14:textId="77777777" w:rsidR="00961060" w:rsidRPr="00961060" w:rsidRDefault="00961060" w:rsidP="00961060">
      <w:pPr>
        <w:pStyle w:val="Brdtext"/>
        <w:spacing w:after="0" w:line="240" w:lineRule="auto"/>
      </w:pPr>
    </w:p>
    <w:p w14:paraId="04AA28D8" w14:textId="77777777" w:rsidR="009B1940" w:rsidRPr="0091222D" w:rsidRDefault="009B1940" w:rsidP="0091222D">
      <w:pPr>
        <w:pStyle w:val="Brdtext"/>
      </w:pPr>
      <w:r w:rsidRPr="0091222D">
        <w:lastRenderedPageBreak/>
        <w:t xml:space="preserve">Därtill kan det förmodas att Brexit-processen kommer att sätta sin prägel på det matesiska ordförandeskapet. </w:t>
      </w:r>
    </w:p>
    <w:p w14:paraId="0EED9DFE" w14:textId="262D6677" w:rsidR="009B1940" w:rsidRPr="0091222D" w:rsidRDefault="009B1940" w:rsidP="0091222D">
      <w:pPr>
        <w:pStyle w:val="Brdtext"/>
      </w:pPr>
      <w:r w:rsidRPr="0091222D">
        <w:t xml:space="preserve">På jordbrukssidan har det maltesiska ordförandeskapet ambitionen att återuppta förhandlingarna om regelverket för ekologisk produktion liksom att fortsätta förhandlingen om Omnibusförordningen. </w:t>
      </w:r>
      <w:r w:rsidR="00834FD7" w:rsidRPr="0091222D">
        <w:t>Fördjupade d</w:t>
      </w:r>
      <w:r w:rsidRPr="0091222D">
        <w:t xml:space="preserve">iskussioner om den framtida jordbrukspolitiken efter 2020 </w:t>
      </w:r>
      <w:r w:rsidR="00834FD7" w:rsidRPr="0091222D">
        <w:t xml:space="preserve">väntas </w:t>
      </w:r>
      <w:r w:rsidR="00294D04">
        <w:t>också</w:t>
      </w:r>
      <w:r w:rsidR="00834FD7" w:rsidRPr="0091222D">
        <w:t xml:space="preserve"> under våren</w:t>
      </w:r>
      <w:r w:rsidRPr="0091222D">
        <w:t xml:space="preserve">. Vidare kommer ordförandeskapet prioritera handelsfrågor, </w:t>
      </w:r>
      <w:r w:rsidR="00294D04" w:rsidRPr="0091222D">
        <w:t xml:space="preserve">jordbruk och </w:t>
      </w:r>
      <w:r w:rsidRPr="0091222D">
        <w:t>klimatförändringar samt hållbart vattenbruk</w:t>
      </w:r>
      <w:r w:rsidR="002964BB" w:rsidRPr="0091222D">
        <w:t xml:space="preserve">. Hållbart vattenbruk är </w:t>
      </w:r>
      <w:r w:rsidR="00550B7E">
        <w:t>även</w:t>
      </w:r>
      <w:r w:rsidRPr="0091222D">
        <w:t xml:space="preserve"> temat för det informella minsterrådsmötet i maj.</w:t>
      </w:r>
    </w:p>
    <w:p w14:paraId="3ADFE171" w14:textId="77777777" w:rsidR="00800947" w:rsidRPr="0091222D" w:rsidRDefault="00800947" w:rsidP="0091222D">
      <w:pPr>
        <w:pStyle w:val="Brdtext"/>
      </w:pPr>
      <w:r w:rsidRPr="0091222D">
        <w:t>På fiskesidan kommer ordförandeskapet att lägga fokus på att rådet ska nå en allmän inriktning om en ny ramförordning om tekniska regler. Ordförandeskapet har även som målsättning att rådet ska nå en allmän inriktning om en flerartsplan för Nordsjön. Utöver dessa kommer förslaget om externa fiskeflottan, flerartsplan för små pelagiska bestånd i Adriatiska havet, flerartsplan för demersala bestånd i nordvästra och sydvästra vatten samt i västra Medelhavet att hanteras.</w:t>
      </w:r>
    </w:p>
    <w:p w14:paraId="51726BFA" w14:textId="77777777" w:rsidR="009B1940" w:rsidRPr="0091222D" w:rsidRDefault="009B1940" w:rsidP="0091222D">
      <w:pPr>
        <w:pStyle w:val="Brdtext"/>
      </w:pPr>
      <w:r w:rsidRPr="0091222D">
        <w:t>På djur</w:t>
      </w:r>
      <w:r w:rsidR="00EE7161" w:rsidRPr="0091222D">
        <w:t>-</w:t>
      </w:r>
      <w:r w:rsidRPr="0091222D">
        <w:t xml:space="preserve"> och livsmedelsområdet lyfter ordförandeskapet upp vikten av att fortsätta arbetet för att förebygga antimikrobiell resistens och hoppas på framsteg i förhandlingarna om förslagen om veterinärmedicinska produkter och läkemedel i foder.  </w:t>
      </w:r>
    </w:p>
    <w:p w14:paraId="2DA53847" w14:textId="0C1AF5E0" w:rsidR="009B1940" w:rsidRPr="0091222D" w:rsidRDefault="009B1940" w:rsidP="0091222D">
      <w:pPr>
        <w:pStyle w:val="Brdtext"/>
      </w:pPr>
      <w:r w:rsidRPr="0091222D">
        <w:t xml:space="preserve">Vad gäller </w:t>
      </w:r>
      <w:r w:rsidR="005E09FD" w:rsidRPr="0091222D">
        <w:t>skogsfrågor</w:t>
      </w:r>
      <w:r w:rsidRPr="0091222D">
        <w:t xml:space="preserve"> avser det maltesiska ordförandeskapet verka för att arbetet för ett hållbart skogsbruk och handel med lagligt avverkat timmer (och trävaror) framhålls på internationell nivå. Ordförandeskapet vill också nå fram till en balanserad EU-position som reflekterar unionens ansträngningar för att skydda skogen samt bruka den på ett hållbart sätt, inför FN:s skogsforums tolfte session som äger rum i New York i maj 2017. </w:t>
      </w:r>
    </w:p>
    <w:p w14:paraId="6BE6FA59" w14:textId="72893B8A" w:rsidR="002577D5" w:rsidRDefault="002577D5" w:rsidP="00514936">
      <w:pPr>
        <w:pStyle w:val="Brdtext"/>
      </w:pPr>
    </w:p>
    <w:p w14:paraId="7B5E7A5D" w14:textId="77777777" w:rsidR="00CE22FC" w:rsidRDefault="00CE22FC" w:rsidP="00514936">
      <w:pPr>
        <w:pStyle w:val="Brdtext"/>
      </w:pPr>
    </w:p>
    <w:bookmarkEnd w:id="0"/>
    <w:p w14:paraId="360CA30C" w14:textId="78A3DF07" w:rsidR="00B11257" w:rsidRDefault="007E0047" w:rsidP="00B11257">
      <w:pPr>
        <w:pStyle w:val="Rubrik1utannumrering"/>
      </w:pPr>
      <w:r w:rsidRPr="00B11257">
        <w:t xml:space="preserve">5. </w:t>
      </w:r>
      <w:r w:rsidR="00540C19" w:rsidRPr="00B11257">
        <w:t xml:space="preserve">Internationella handelsfrågor - </w:t>
      </w:r>
      <w:r w:rsidR="00B11257" w:rsidRPr="00B11257">
        <w:t xml:space="preserve">Studie av följderna av koncessioner i frihandelsavtal om jordbruksprodukter </w:t>
      </w:r>
    </w:p>
    <w:p w14:paraId="41B00AA6" w14:textId="77777777" w:rsidR="00B11257" w:rsidRPr="00B11257" w:rsidRDefault="00B11257" w:rsidP="00B11257">
      <w:pPr>
        <w:pStyle w:val="Brdtext"/>
      </w:pPr>
    </w:p>
    <w:p w14:paraId="1FAB153B" w14:textId="1AD120DA" w:rsidR="00540C19" w:rsidRPr="00B11257" w:rsidRDefault="00C97F45" w:rsidP="00B11257">
      <w:pPr>
        <w:pStyle w:val="Brdtext"/>
        <w:rPr>
          <w:b/>
          <w:i/>
        </w:rPr>
      </w:pPr>
      <w:r w:rsidRPr="00B11257">
        <w:rPr>
          <w:b/>
          <w:i/>
        </w:rPr>
        <w:t xml:space="preserve">- </w:t>
      </w:r>
      <w:r w:rsidR="007E0047" w:rsidRPr="00B11257">
        <w:rPr>
          <w:b/>
          <w:i/>
        </w:rPr>
        <w:t>Diskussion</w:t>
      </w:r>
    </w:p>
    <w:p w14:paraId="015A3C2C" w14:textId="77777777" w:rsidR="00540C19" w:rsidRDefault="00540C19" w:rsidP="00540C19">
      <w:pPr>
        <w:pStyle w:val="RKnormal"/>
        <w:rPr>
          <w:i/>
          <w:iCs/>
        </w:rPr>
      </w:pPr>
    </w:p>
    <w:p w14:paraId="06F65C1D" w14:textId="77777777" w:rsidR="00DD7A9E" w:rsidRPr="007E0047" w:rsidRDefault="00DD7A9E" w:rsidP="00DD7A9E">
      <w:pPr>
        <w:pStyle w:val="Brdtext"/>
        <w:spacing w:after="0"/>
        <w:rPr>
          <w:i/>
        </w:rPr>
      </w:pPr>
      <w:r>
        <w:rPr>
          <w:i/>
        </w:rPr>
        <w:t>Bakgrund:</w:t>
      </w:r>
    </w:p>
    <w:p w14:paraId="75E236F0" w14:textId="1E49D62D" w:rsidR="00DD7A9E" w:rsidRPr="00570836" w:rsidRDefault="00DD7A9E" w:rsidP="00570836">
      <w:pPr>
        <w:pStyle w:val="Brdtext"/>
      </w:pPr>
      <w:r w:rsidRPr="00570836">
        <w:t>Vid WTO-ministermötet i Nairobi i december 2015 lyckades medlemmarna enas om ett Nairobi-paket som bl.a. innebär en utfasning av exportbidrag. Diskussioner pågår nu för att förbereda nästa WTO-ministermöte som äger rum den 10-14 december 2017 i Buenos Aires. Särskilt prioriterade jordbruksfrågor rör begränsningar av handelsstörande jordbruksstöd, en permanent lösning för offentlig lagerhållning för livsmedelsförsörjning, den särskilda skyddsmekanismen (SSM) för utvecklingsländer samt stöd till bomullssektorn.</w:t>
      </w:r>
    </w:p>
    <w:p w14:paraId="02629B50" w14:textId="77777777" w:rsidR="00DD7A9E" w:rsidRPr="00570836" w:rsidRDefault="00DD7A9E" w:rsidP="00570836">
      <w:pPr>
        <w:pStyle w:val="Brdtext"/>
      </w:pPr>
      <w:r w:rsidRPr="00570836">
        <w:t>EU förhandlar också frihandelsavtal med ett flertal parter. De senaste åren har förhandlingarna med USA och det s.k. TTIP-avtalet (Transatlantic Trade and Investment Partnership), rönt störst uppmärksamhet.  EU förhandlar även med Japan där målsättningen är att avsluta förhandlingarna i början av 2017 samt med bl.a. Malaysia och sedan 2016 med Indonesien och Filippinerna. Förhandlingarna med Mercosur</w:t>
      </w:r>
      <w:r w:rsidRPr="00360775">
        <w:rPr>
          <w:rStyle w:val="Fotnotsreferens"/>
          <w:sz w:val="24"/>
          <w:vertAlign w:val="baseline"/>
        </w:rPr>
        <w:footnoteReference w:id="1"/>
      </w:r>
      <w:r w:rsidRPr="00360775">
        <w:rPr>
          <w:sz w:val="24"/>
        </w:rPr>
        <w:t xml:space="preserve"> </w:t>
      </w:r>
      <w:r w:rsidRPr="00570836">
        <w:t xml:space="preserve">har återupptagits och förhandlingar avses starta med Australien och Nya Zeeland under 2017. </w:t>
      </w:r>
    </w:p>
    <w:p w14:paraId="1BED04C9" w14:textId="77777777" w:rsidR="00DD7A9E" w:rsidRPr="00570836" w:rsidRDefault="00DD7A9E" w:rsidP="00570836">
      <w:pPr>
        <w:pStyle w:val="Brdtext"/>
      </w:pPr>
      <w:r w:rsidRPr="00570836">
        <w:t>Kommissionen presenterade på jordbruksrådet den 15 november 2016 en studie av frihandelsavtalens påverkan på jordbruksprodukter. Bakgrunden var en begäran från ett flertal medlemsstater. I studien konstateras att EU är världens största importör och exportör av jordbruksprodukter och sedan 2010 nettoexportör samt att jordbrukarnas inkomster och sysselsättning är beroende av exporten. Ökade exportmöjligheter bedöms finnas för mejeriprodukter (särskilt ost och skummjölkspulver), spannmål samt vin och drycker. Produktsektorer som är känsligare för konkurrens är nötkött, ris samt i något mindre utsträckning kycklingkött, fårkött och socker. Det konstateras att detta inte var oväntade resultat och att kommissionen redan arbetar för att skydda dessa sektorer i de olika frihandelsförhandlingarna.</w:t>
      </w:r>
    </w:p>
    <w:p w14:paraId="6EDD59C0" w14:textId="77777777" w:rsidR="00DD7A9E" w:rsidRPr="00570836" w:rsidRDefault="00DD7A9E" w:rsidP="00570836">
      <w:pPr>
        <w:pStyle w:val="Brdtext"/>
      </w:pPr>
      <w:r w:rsidRPr="00570836">
        <w:t>I studien konstateras att dess slutsatser begränsas av att minskade tekniska handelshinder inklusive sanitära och fytosanitära hinder inte omfattas. Likaså beaktar studien inte att EU i handelsavtal brukar begränsa marknadstillträdet för känsliga produkter med hjälp av tullkvoter. Dessutom har vissa produktkategorier av stor betydelse för EU:s export, inte minst bearbetade jordbruksprodukter, inte fullt ut kunnat inkluderas i studien. Resultaten begränsas också till effekter på EU-nivå.</w:t>
      </w:r>
      <w:r w:rsidRPr="00570836" w:rsidDel="004C2A45">
        <w:t xml:space="preserve"> </w:t>
      </w:r>
    </w:p>
    <w:p w14:paraId="3CC91D93" w14:textId="77777777" w:rsidR="00DD7A9E" w:rsidRDefault="00DD7A9E" w:rsidP="00DD7A9E">
      <w:pPr>
        <w:pStyle w:val="RKnormal"/>
        <w:rPr>
          <w:i/>
          <w:iCs/>
        </w:rPr>
      </w:pPr>
    </w:p>
    <w:p w14:paraId="0A806FCA" w14:textId="77777777" w:rsidR="00DD7A9E" w:rsidRPr="007E0047" w:rsidRDefault="00DD7A9E" w:rsidP="00DD7A9E">
      <w:pPr>
        <w:pStyle w:val="Brdtext"/>
        <w:spacing w:after="0"/>
        <w:rPr>
          <w:i/>
        </w:rPr>
      </w:pPr>
      <w:r w:rsidRPr="007E0047">
        <w:rPr>
          <w:i/>
        </w:rPr>
        <w:t>Förslag till svensk ståndpunkt</w:t>
      </w:r>
    </w:p>
    <w:p w14:paraId="7C4D549F" w14:textId="77777777" w:rsidR="00DD7A9E" w:rsidRDefault="00DD7A9E" w:rsidP="00DD7A9E">
      <w:pPr>
        <w:spacing w:after="0"/>
        <w:rPr>
          <w:iCs/>
        </w:rPr>
      </w:pPr>
      <w:r>
        <w:rPr>
          <w:iCs/>
        </w:rPr>
        <w:t>Det multilaterala samarbetet inom ramen för WTO</w:t>
      </w:r>
      <w:r w:rsidRPr="00A91C5C">
        <w:rPr>
          <w:iCs/>
        </w:rPr>
        <w:t xml:space="preserve"> </w:t>
      </w:r>
      <w:r>
        <w:rPr>
          <w:iCs/>
        </w:rPr>
        <w:t>är prioriterat för regeringen. Sverige</w:t>
      </w:r>
      <w:r w:rsidRPr="00491B12">
        <w:rPr>
          <w:iCs/>
        </w:rPr>
        <w:t xml:space="preserve"> stödjer </w:t>
      </w:r>
      <w:r>
        <w:rPr>
          <w:iCs/>
        </w:rPr>
        <w:t xml:space="preserve">likaså </w:t>
      </w:r>
      <w:r w:rsidRPr="00491B12">
        <w:rPr>
          <w:iCs/>
        </w:rPr>
        <w:t>EU:s förhandlingar med olika parter om bilaterala och regionala frihandelsavtal och för fram offensiva intressen på jordbruksområdet</w:t>
      </w:r>
      <w:r>
        <w:rPr>
          <w:iCs/>
        </w:rPr>
        <w:t xml:space="preserve"> utan att avkall görs på viktiga värden såsom människors och djurs hälsa</w:t>
      </w:r>
      <w:r w:rsidRPr="00A91C5C">
        <w:rPr>
          <w:iCs/>
        </w:rPr>
        <w:t>.</w:t>
      </w:r>
      <w:r>
        <w:rPr>
          <w:iCs/>
        </w:rPr>
        <w:t xml:space="preserve"> </w:t>
      </w:r>
    </w:p>
    <w:p w14:paraId="3DB45977" w14:textId="77777777" w:rsidR="00DD7A9E" w:rsidRDefault="00DD7A9E" w:rsidP="00DD7A9E">
      <w:pPr>
        <w:spacing w:after="0"/>
        <w:rPr>
          <w:iCs/>
        </w:rPr>
      </w:pPr>
    </w:p>
    <w:p w14:paraId="4AD8EDE4" w14:textId="77777777" w:rsidR="00DD7A9E" w:rsidRPr="007E0047" w:rsidRDefault="00DD7A9E" w:rsidP="00DD7A9E">
      <w:pPr>
        <w:rPr>
          <w:iCs/>
        </w:rPr>
      </w:pPr>
      <w:r>
        <w:rPr>
          <w:iCs/>
        </w:rPr>
        <w:t>Regeringen välkomnar studien om frihandelsavtalens påverkan på jordbruks</w:t>
      </w:r>
      <w:r>
        <w:rPr>
          <w:iCs/>
        </w:rPr>
        <w:softHyphen/>
        <w:t xml:space="preserve">produkter och dess slutsats att ökade exportmöjligheter till följd av handelsavtal kan generera tillväxt, sysselsättning och mervärde för den europeiska livsmedelssektorn. Regeringen menar emellertid att hela ekonomin behöver omfattas av studien för att slutsatser ska kunna dras vad gäller frihandelsavtals påverkan på EU. </w:t>
      </w:r>
      <w:r w:rsidRPr="006A506F">
        <w:rPr>
          <w:iCs/>
        </w:rPr>
        <w:t>Fortsatta ansträngningar för att öka jordbrukets produktivitet och konkurrenskraft</w:t>
      </w:r>
      <w:r>
        <w:rPr>
          <w:iCs/>
        </w:rPr>
        <w:t xml:space="preserve"> på ett hållbart sätt</w:t>
      </w:r>
      <w:r w:rsidRPr="006A506F">
        <w:rPr>
          <w:iCs/>
        </w:rPr>
        <w:t xml:space="preserve"> behöver prioriteras</w:t>
      </w:r>
      <w:r>
        <w:rPr>
          <w:iCs/>
        </w:rPr>
        <w:t xml:space="preserve"> i jordbrukspolitiken</w:t>
      </w:r>
      <w:r w:rsidRPr="006A506F">
        <w:rPr>
          <w:iCs/>
        </w:rPr>
        <w:t>, bl.a. genom satsningar på utbildning, forskning och rådgivning</w:t>
      </w:r>
      <w:r>
        <w:rPr>
          <w:iCs/>
        </w:rPr>
        <w:t xml:space="preserve">, så att </w:t>
      </w:r>
      <w:r w:rsidRPr="006A506F">
        <w:rPr>
          <w:iCs/>
        </w:rPr>
        <w:t>jordbrukssektorn</w:t>
      </w:r>
      <w:r>
        <w:rPr>
          <w:iCs/>
        </w:rPr>
        <w:t xml:space="preserve"> ska kunna dra nytta av</w:t>
      </w:r>
      <w:r w:rsidRPr="006A506F">
        <w:rPr>
          <w:iCs/>
        </w:rPr>
        <w:t xml:space="preserve"> nya exportmöjligheter</w:t>
      </w:r>
      <w:r>
        <w:rPr>
          <w:iCs/>
        </w:rPr>
        <w:t xml:space="preserve"> och möta ökad importkonkurrens</w:t>
      </w:r>
      <w:r w:rsidRPr="006A506F">
        <w:rPr>
          <w:iCs/>
        </w:rPr>
        <w:t>.</w:t>
      </w:r>
    </w:p>
    <w:p w14:paraId="7F2B1E7D" w14:textId="77777777" w:rsidR="00DD7A9E" w:rsidRDefault="00DD7A9E" w:rsidP="00DD7A9E">
      <w:pPr>
        <w:pStyle w:val="RKnormal"/>
        <w:rPr>
          <w:i/>
          <w:iCs/>
        </w:rPr>
      </w:pPr>
    </w:p>
    <w:p w14:paraId="343D995F" w14:textId="77777777" w:rsidR="00DD7A9E" w:rsidRPr="001A28F7" w:rsidRDefault="00DD7A9E" w:rsidP="00DD7A9E">
      <w:pPr>
        <w:pStyle w:val="Brdtext"/>
        <w:spacing w:after="0"/>
        <w:rPr>
          <w:i/>
        </w:rPr>
      </w:pPr>
      <w:r w:rsidRPr="001A28F7">
        <w:rPr>
          <w:i/>
        </w:rPr>
        <w:t xml:space="preserve">Datum för tidigare behandling i riksdagen: </w:t>
      </w:r>
    </w:p>
    <w:p w14:paraId="3A31A402" w14:textId="3AD7310E" w:rsidR="00DD7A9E" w:rsidRPr="001A28F7" w:rsidRDefault="00DD7A9E" w:rsidP="00DD7A9E">
      <w:pPr>
        <w:pStyle w:val="Brdtext"/>
        <w:spacing w:after="0"/>
      </w:pPr>
      <w:r w:rsidRPr="001A28F7">
        <w:t>Frågan var senast föremål för information</w:t>
      </w:r>
      <w:r>
        <w:t xml:space="preserve"> i miljö- och jordbruksutskottet den 10 november 2016 samt för </w:t>
      </w:r>
      <w:r w:rsidRPr="001A28F7">
        <w:t xml:space="preserve">samråd med EU-nämnden </w:t>
      </w:r>
      <w:r>
        <w:t xml:space="preserve">den 11 november 2016. </w:t>
      </w:r>
    </w:p>
    <w:p w14:paraId="115063C6" w14:textId="77777777" w:rsidR="00540C19" w:rsidRDefault="00540C19" w:rsidP="00540C19">
      <w:pPr>
        <w:pStyle w:val="RKnormal"/>
        <w:rPr>
          <w:i/>
          <w:iCs/>
        </w:rPr>
      </w:pPr>
    </w:p>
    <w:p w14:paraId="099A599D" w14:textId="77777777" w:rsidR="00CE22FC" w:rsidRDefault="00CE22FC" w:rsidP="00540C19">
      <w:pPr>
        <w:pStyle w:val="RKnormal"/>
        <w:rPr>
          <w:i/>
          <w:iCs/>
        </w:rPr>
      </w:pPr>
    </w:p>
    <w:p w14:paraId="57C40C04" w14:textId="77777777" w:rsidR="00127171" w:rsidRDefault="00127171" w:rsidP="00540C19"/>
    <w:p w14:paraId="170DEA32" w14:textId="77777777" w:rsidR="00540C19" w:rsidRPr="007E0047" w:rsidRDefault="00540C19" w:rsidP="007E0047">
      <w:pPr>
        <w:pStyle w:val="Rubrik"/>
      </w:pPr>
      <w:r w:rsidRPr="00123286">
        <w:t>6. Rapport om marknadssitua</w:t>
      </w:r>
      <w:r w:rsidR="007E0047">
        <w:t>tionen och det s.k. mjölkpaketet</w:t>
      </w:r>
    </w:p>
    <w:p w14:paraId="0BDE337E" w14:textId="77777777" w:rsidR="00540C19" w:rsidRPr="007E0047" w:rsidRDefault="00540C19" w:rsidP="007E0047">
      <w:pPr>
        <w:pStyle w:val="Brdtext"/>
        <w:spacing w:after="0"/>
        <w:rPr>
          <w:b/>
        </w:rPr>
      </w:pPr>
      <w:r w:rsidRPr="007E0047">
        <w:rPr>
          <w:b/>
        </w:rPr>
        <w:t>- Information från kommissionen</w:t>
      </w:r>
    </w:p>
    <w:p w14:paraId="666A2C82" w14:textId="77777777" w:rsidR="00540C19" w:rsidRPr="007E0047" w:rsidRDefault="00540C19" w:rsidP="007E0047">
      <w:pPr>
        <w:pStyle w:val="Brdtext"/>
        <w:spacing w:after="0"/>
        <w:rPr>
          <w:b/>
        </w:rPr>
      </w:pPr>
      <w:r w:rsidRPr="007E0047">
        <w:rPr>
          <w:b/>
        </w:rPr>
        <w:t>- Diskussion</w:t>
      </w:r>
    </w:p>
    <w:p w14:paraId="123A58DC" w14:textId="77777777" w:rsidR="00540C19" w:rsidRDefault="00540C19" w:rsidP="00540C19">
      <w:pPr>
        <w:pStyle w:val="RKnormal"/>
        <w:rPr>
          <w:i/>
          <w:iCs/>
        </w:rPr>
      </w:pPr>
    </w:p>
    <w:p w14:paraId="636FBD65" w14:textId="77777777" w:rsidR="00540C19" w:rsidRPr="00D01448" w:rsidRDefault="008075C5" w:rsidP="00D01448">
      <w:pPr>
        <w:pStyle w:val="Brdtext"/>
        <w:spacing w:after="0"/>
        <w:rPr>
          <w:i/>
        </w:rPr>
      </w:pPr>
      <w:r w:rsidRPr="00D01448">
        <w:rPr>
          <w:i/>
        </w:rPr>
        <w:t>Bakgrund</w:t>
      </w:r>
      <w:r w:rsidR="00127171" w:rsidRPr="00D01448">
        <w:rPr>
          <w:i/>
        </w:rPr>
        <w:t>:</w:t>
      </w:r>
    </w:p>
    <w:p w14:paraId="50C1C4DA" w14:textId="66002A53" w:rsidR="00540C19" w:rsidRDefault="00540C19" w:rsidP="00540C19">
      <w:r>
        <w:t xml:space="preserve">Mjölkpaketet (ej att förväxla med de senare årens krispaket) är ett paket med rättsliga bestämmelser som har varit ikraft sedan 2012 och som löper ut </w:t>
      </w:r>
      <w:r w:rsidR="00872371">
        <w:t xml:space="preserve">den </w:t>
      </w:r>
      <w:r>
        <w:t>30 juni 2020. Mjölkpaketet är integrerat i den gemensamma marknadsordningen och berör bl.a. bestämmelser om obligatoriska kontrakt, producentorganisationer i mjölksektorn och kollektiv förhandl</w:t>
      </w:r>
      <w:r w:rsidR="00872371">
        <w:t>ing. Enligt bestämmelserna ska k</w:t>
      </w:r>
      <w:r>
        <w:t>ommissionen uppdatera rådet och Europaparlamentet om implementeringen och effekterna av mjölkpaketet samt om marknadssituationen</w:t>
      </w:r>
      <w:r w:rsidR="00046E0A">
        <w:t>. Denna uppdatering ska ske</w:t>
      </w:r>
      <w:r>
        <w:t xml:space="preserve"> i f</w:t>
      </w:r>
      <w:r w:rsidR="00872371">
        <w:t xml:space="preserve">orm av två stycken rapporter, en 2014 samt en </w:t>
      </w:r>
      <w:r>
        <w:t xml:space="preserve">2018. Som en del i krispaketet 2015 beslöts dock att rapporten för </w:t>
      </w:r>
      <w:r w:rsidR="00BE2AE8">
        <w:t>2018 skulle tidigareläggas</w:t>
      </w:r>
      <w:r w:rsidR="00046E0A">
        <w:t>. K</w:t>
      </w:r>
      <w:r>
        <w:t xml:space="preserve">ommissionen ska därför presentera rapporten </w:t>
      </w:r>
      <w:r w:rsidR="00046E0A">
        <w:t xml:space="preserve">redan </w:t>
      </w:r>
      <w:r>
        <w:t>på jordbr</w:t>
      </w:r>
      <w:r w:rsidR="007E0047">
        <w:t xml:space="preserve">uks- och fiskerådet </w:t>
      </w:r>
      <w:r w:rsidR="00657805">
        <w:t xml:space="preserve">den </w:t>
      </w:r>
      <w:r w:rsidR="007E0047">
        <w:t>23 januari</w:t>
      </w:r>
      <w:r w:rsidR="00BC5705">
        <w:t xml:space="preserve"> 2017</w:t>
      </w:r>
      <w:r w:rsidR="007E0047">
        <w:t>.</w:t>
      </w:r>
    </w:p>
    <w:p w14:paraId="34A9AE05" w14:textId="583366A4" w:rsidR="007E0047" w:rsidRDefault="00540C19" w:rsidP="007E0047">
      <w:pPr>
        <w:rPr>
          <w:iCs/>
        </w:rPr>
      </w:pPr>
      <w:r w:rsidRPr="00292EBF">
        <w:rPr>
          <w:iCs/>
        </w:rPr>
        <w:t xml:space="preserve">Kommissionens rapport konstaterar att mjölkpaketet har haft en positiv effekt för lantbrukare i EU, bland annat i form av ökade möjligheter för jordbrukare att organisera sig och att förhandla kontrakt. Rapporten pekar även ut möjligheter till vidare utveckling och lyfter bl.a. fram </w:t>
      </w:r>
      <w:r w:rsidR="00046E0A">
        <w:rPr>
          <w:iCs/>
        </w:rPr>
        <w:t xml:space="preserve">ett </w:t>
      </w:r>
      <w:r w:rsidRPr="00292EBF">
        <w:rPr>
          <w:iCs/>
        </w:rPr>
        <w:t>ökat utbyte av best practices</w:t>
      </w:r>
      <w:r w:rsidR="00046E0A">
        <w:rPr>
          <w:iCs/>
        </w:rPr>
        <w:t xml:space="preserve"> samt</w:t>
      </w:r>
      <w:r w:rsidRPr="00292EBF">
        <w:rPr>
          <w:iCs/>
        </w:rPr>
        <w:t xml:space="preserve"> b</w:t>
      </w:r>
      <w:r w:rsidR="00244050">
        <w:rPr>
          <w:iCs/>
        </w:rPr>
        <w:t>ättre marknadsföring</w:t>
      </w:r>
      <w:r w:rsidR="00046E0A">
        <w:rPr>
          <w:iCs/>
        </w:rPr>
        <w:t>.</w:t>
      </w:r>
      <w:r w:rsidR="00244050">
        <w:rPr>
          <w:iCs/>
        </w:rPr>
        <w:t xml:space="preserve"> </w:t>
      </w:r>
      <w:r w:rsidR="00046E0A">
        <w:rPr>
          <w:iCs/>
        </w:rPr>
        <w:t xml:space="preserve">Därtill pekar rapporten på </w:t>
      </w:r>
      <w:r w:rsidR="00244050">
        <w:rPr>
          <w:iCs/>
        </w:rPr>
        <w:t>att medlemsstater</w:t>
      </w:r>
      <w:r w:rsidRPr="00292EBF">
        <w:rPr>
          <w:iCs/>
        </w:rPr>
        <w:t xml:space="preserve"> där organisationsgraden är låg kan sätta ökat fokus på producentorganisationer i landsbygdsprogrammet.</w:t>
      </w:r>
    </w:p>
    <w:p w14:paraId="64FAAC03" w14:textId="66B8C202" w:rsidR="00540C19" w:rsidRDefault="00540C19" w:rsidP="004C3279">
      <w:r>
        <w:rPr>
          <w:iCs/>
        </w:rPr>
        <w:t xml:space="preserve">Den andra delen i kommissionens rapport avhandlar marknadsutveckligen sedan mjölkpaketets ikraftträdande. Rapporten </w:t>
      </w:r>
      <w:r w:rsidR="00244050">
        <w:rPr>
          <w:iCs/>
        </w:rPr>
        <w:t>noterar</w:t>
      </w:r>
      <w:r>
        <w:rPr>
          <w:iCs/>
        </w:rPr>
        <w:t xml:space="preserve"> de senare årens negativa marknadsutveckling med rekordlåga priser men konstaterar samtidigt att marknaden nu ser ljusare ut.</w:t>
      </w:r>
      <w:r w:rsidR="00046E0A">
        <w:rPr>
          <w:iCs/>
        </w:rPr>
        <w:t xml:space="preserve"> </w:t>
      </w:r>
      <w:r>
        <w:t>Under sommaren 2016 började priserna på mejeriprodukter att återhämta sig till följd av minskat utbud och</w:t>
      </w:r>
      <w:r w:rsidRPr="00927FE2">
        <w:t xml:space="preserve"> ökad efterfrågan</w:t>
      </w:r>
      <w:r>
        <w:t>. Marknadsbalansen har under det senaste halvåret förbättrats vilket också har lett till stigande priser på mejeriprodukter</w:t>
      </w:r>
      <w:r w:rsidRPr="00927FE2">
        <w:t xml:space="preserve">. </w:t>
      </w:r>
    </w:p>
    <w:p w14:paraId="7FA5D2F7" w14:textId="77777777" w:rsidR="00540C19" w:rsidRPr="00A05C58" w:rsidRDefault="00540C19" w:rsidP="007E0047">
      <w:pPr>
        <w:pStyle w:val="Brdtext"/>
      </w:pPr>
      <w:r>
        <w:t>Enligt rapporten är den globala efterfrågan fortsatt stark och 2016 var Nya Zealand och EU världens två största exportörer av mejeriprodukter. Marknadsutsikterna på medellång sikt (2015-2025) är fortsatt ljusa och efterfrågan väntas öka globalt såväl som inom EU. EU väntas ha den kraftigaste ökningen i export och produktion. Utbudsutvecklingen väntas vara balanserad och driven av marknaden.</w:t>
      </w:r>
    </w:p>
    <w:p w14:paraId="179B52CE" w14:textId="77777777" w:rsidR="00540C19" w:rsidRPr="004C3279" w:rsidRDefault="00540C19" w:rsidP="004C3279">
      <w:pPr>
        <w:pStyle w:val="Brdtext"/>
        <w:keepNext/>
        <w:spacing w:after="0"/>
      </w:pPr>
      <w:r w:rsidRPr="004C3279">
        <w:rPr>
          <w:i/>
        </w:rPr>
        <w:t>Förslag till svensk ståndpunkt</w:t>
      </w:r>
    </w:p>
    <w:p w14:paraId="3CC47317" w14:textId="262DE251" w:rsidR="001A28F7" w:rsidRPr="004C3279" w:rsidRDefault="00540C19" w:rsidP="00F1357E">
      <w:pPr>
        <w:pStyle w:val="Brdtext"/>
        <w:spacing w:after="0"/>
      </w:pPr>
      <w:r w:rsidRPr="004C3279">
        <w:t xml:space="preserve">Regeringen </w:t>
      </w:r>
      <w:r w:rsidR="00244050" w:rsidRPr="004C3279">
        <w:t xml:space="preserve">avser </w:t>
      </w:r>
      <w:r w:rsidR="00046E0A" w:rsidRPr="004C3279">
        <w:t xml:space="preserve">notera </w:t>
      </w:r>
      <w:r w:rsidRPr="004C3279">
        <w:t xml:space="preserve">informationen. Det är positivt att bestämmelserna i paketet har främjat utvecklingen av producentsamarbete i mjölksektorn. </w:t>
      </w:r>
      <w:r w:rsidR="000B2705" w:rsidRPr="004C3279">
        <w:rPr>
          <w:iCs/>
        </w:rPr>
        <w:t xml:space="preserve">Det är samtidigt viktigt att fortsatt värna avtalsfriheten och att inte försämra konkurrensen på marknaden. </w:t>
      </w:r>
      <w:r w:rsidRPr="004C3279">
        <w:t>Paketet har framför allt haft en effekt i medlemsstater vars mjölkbönder tidigare har haft svårt att organisera sig. För Sveriges vidkommande har mjölkpaketets effekter inte varit lika tydliga då organisationsgraden sedan lång tid tillbaka har varit hög i Sverige.</w:t>
      </w:r>
    </w:p>
    <w:p w14:paraId="5780136B" w14:textId="77777777" w:rsidR="00F1357E" w:rsidRPr="004C3279" w:rsidRDefault="00F1357E" w:rsidP="001A28F7">
      <w:pPr>
        <w:pStyle w:val="Brdtext"/>
        <w:rPr>
          <w:i/>
        </w:rPr>
      </w:pPr>
    </w:p>
    <w:p w14:paraId="6775D672" w14:textId="77777777" w:rsidR="007E0047" w:rsidRPr="001A28F7" w:rsidRDefault="007E0047" w:rsidP="00CD2C0D">
      <w:pPr>
        <w:pStyle w:val="Brdtext"/>
        <w:spacing w:after="0"/>
        <w:rPr>
          <w:i/>
        </w:rPr>
      </w:pPr>
      <w:r w:rsidRPr="001A28F7">
        <w:rPr>
          <w:i/>
        </w:rPr>
        <w:t xml:space="preserve">Datum för tidigare behandling i riksdagen: </w:t>
      </w:r>
    </w:p>
    <w:p w14:paraId="2EB0C6CE" w14:textId="77777777" w:rsidR="00540C19" w:rsidRPr="001A28F7" w:rsidRDefault="00540C19" w:rsidP="00CD2C0D">
      <w:pPr>
        <w:pStyle w:val="Brdtext"/>
        <w:spacing w:after="0"/>
      </w:pPr>
      <w:r w:rsidRPr="001A28F7">
        <w:t>Frågan har inte tidigare varit föremål för samråd med EU-nämnden eller</w:t>
      </w:r>
      <w:r w:rsidR="008E642A">
        <w:t xml:space="preserve"> information i miljö- och jordbruksutskottet</w:t>
      </w:r>
      <w:r w:rsidRPr="001A28F7">
        <w:t>.</w:t>
      </w:r>
    </w:p>
    <w:p w14:paraId="5ABF9EA0" w14:textId="77777777" w:rsidR="00CD2C0D" w:rsidRDefault="00CD2C0D" w:rsidP="00540C19">
      <w:pPr>
        <w:rPr>
          <w:b/>
          <w:u w:val="single"/>
        </w:rPr>
      </w:pPr>
    </w:p>
    <w:p w14:paraId="2A4695D6" w14:textId="77777777" w:rsidR="00CE22FC" w:rsidRDefault="00CE22FC" w:rsidP="00540C19">
      <w:pPr>
        <w:rPr>
          <w:b/>
          <w:u w:val="single"/>
        </w:rPr>
      </w:pPr>
    </w:p>
    <w:p w14:paraId="04353B04" w14:textId="77777777" w:rsidR="00540C19" w:rsidRPr="007E0047" w:rsidRDefault="00540C19" w:rsidP="007E0047">
      <w:pPr>
        <w:pStyle w:val="Rubrik"/>
      </w:pPr>
      <w:r w:rsidRPr="00FE6522">
        <w:t>Övriga frågor</w:t>
      </w:r>
    </w:p>
    <w:p w14:paraId="0925C898" w14:textId="77777777" w:rsidR="007E0047" w:rsidRDefault="007E0047" w:rsidP="007E0047">
      <w:pPr>
        <w:pStyle w:val="Rubrik"/>
      </w:pPr>
    </w:p>
    <w:p w14:paraId="098D3548" w14:textId="77777777" w:rsidR="00F1357E" w:rsidRDefault="00F1357E" w:rsidP="007E0047">
      <w:pPr>
        <w:pStyle w:val="Rubrik"/>
      </w:pPr>
    </w:p>
    <w:p w14:paraId="0941B844" w14:textId="77777777" w:rsidR="00540C19" w:rsidRDefault="00540C19" w:rsidP="007E0047">
      <w:pPr>
        <w:pStyle w:val="Rubrik"/>
      </w:pPr>
      <w:r w:rsidRPr="00123286">
        <w:t>7. Slutsatserna från den 40:e konferensen mellan direktörerna för EU:s utbetalande organ</w:t>
      </w:r>
      <w:r>
        <w:t xml:space="preserve"> </w:t>
      </w:r>
      <w:r w:rsidRPr="00123286">
        <w:t>(Bratislava den 12–14 oktober 2016)</w:t>
      </w:r>
    </w:p>
    <w:p w14:paraId="3946C984" w14:textId="77777777" w:rsidR="00540C19" w:rsidRPr="007E0047" w:rsidRDefault="00540C19" w:rsidP="007E0047">
      <w:pPr>
        <w:pStyle w:val="Brdtext"/>
        <w:rPr>
          <w:b/>
        </w:rPr>
      </w:pPr>
      <w:r w:rsidRPr="007E0047">
        <w:rPr>
          <w:b/>
        </w:rPr>
        <w:t>- Information från den slovakiska delegationen</w:t>
      </w:r>
    </w:p>
    <w:p w14:paraId="41F880A6" w14:textId="545CB93E" w:rsidR="009D6B1B" w:rsidRPr="00650080" w:rsidRDefault="00540C19" w:rsidP="00FE34CA">
      <w:pPr>
        <w:pStyle w:val="Brdtext"/>
      </w:pPr>
      <w:r>
        <w:t>Varje ordförandeskap brukar hålla en konferens för EU:s utbetalande myndigheter på jordbruksområdet. Under Slovakiens ordförandeskap hölls konferensen i Bratislava den 12-14 oktober 2016. Konferensen omfattade tre tematiska seminarier och behandlade ökat utbyte av information om bedrägeri och oegentligheter i Landsbygdsprogrammet, förenkling av tvärvillkoren samt hantering av kontrollbesök hos motagare.  Jordbruksverket</w:t>
      </w:r>
      <w:r w:rsidR="00FE34CA" w:rsidRPr="00FE34CA">
        <w:t xml:space="preserve"> </w:t>
      </w:r>
      <w:r w:rsidR="00FE34CA">
        <w:t>deltog</w:t>
      </w:r>
      <w:r w:rsidR="00FE34CA" w:rsidRPr="00FE34CA">
        <w:t xml:space="preserve"> </w:t>
      </w:r>
      <w:r w:rsidR="00FE34CA">
        <w:t>från svensk sida</w:t>
      </w:r>
      <w:r>
        <w:t>.</w:t>
      </w:r>
    </w:p>
    <w:sectPr w:rsidR="009D6B1B" w:rsidRPr="00650080" w:rsidSect="006135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086F" w14:textId="77777777" w:rsidR="000C27E0" w:rsidRDefault="000C27E0" w:rsidP="00A87A54">
      <w:pPr>
        <w:spacing w:after="0" w:line="240" w:lineRule="auto"/>
      </w:pPr>
      <w:r>
        <w:separator/>
      </w:r>
    </w:p>
  </w:endnote>
  <w:endnote w:type="continuationSeparator" w:id="0">
    <w:p w14:paraId="2C2CC3ED" w14:textId="77777777" w:rsidR="000C27E0" w:rsidRDefault="000C27E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E0BF66" w14:textId="77777777" w:rsidTr="006A26EC">
      <w:trPr>
        <w:trHeight w:val="227"/>
        <w:jc w:val="right"/>
      </w:trPr>
      <w:tc>
        <w:tcPr>
          <w:tcW w:w="708" w:type="dxa"/>
          <w:vAlign w:val="bottom"/>
        </w:tcPr>
        <w:p w14:paraId="5F6806F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A237D">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A237D">
            <w:rPr>
              <w:rStyle w:val="Sidnummer"/>
              <w:noProof/>
            </w:rPr>
            <w:t>6</w:t>
          </w:r>
          <w:r>
            <w:rPr>
              <w:rStyle w:val="Sidnummer"/>
            </w:rPr>
            <w:fldChar w:fldCharType="end"/>
          </w:r>
          <w:r>
            <w:rPr>
              <w:rStyle w:val="Sidnummer"/>
            </w:rPr>
            <w:t>)</w:t>
          </w:r>
        </w:p>
      </w:tc>
    </w:tr>
    <w:tr w:rsidR="005606BC" w:rsidRPr="00347E11" w14:paraId="1257261A" w14:textId="77777777" w:rsidTr="006A26EC">
      <w:trPr>
        <w:trHeight w:val="850"/>
        <w:jc w:val="right"/>
      </w:trPr>
      <w:tc>
        <w:tcPr>
          <w:tcW w:w="708" w:type="dxa"/>
          <w:vAlign w:val="bottom"/>
        </w:tcPr>
        <w:p w14:paraId="2D1B7B55" w14:textId="77777777" w:rsidR="005606BC" w:rsidRPr="00347E11" w:rsidRDefault="005606BC" w:rsidP="005606BC">
          <w:pPr>
            <w:pStyle w:val="Sidfot"/>
            <w:spacing w:line="276" w:lineRule="auto"/>
            <w:jc w:val="right"/>
          </w:pPr>
        </w:p>
      </w:tc>
    </w:tr>
  </w:tbl>
  <w:p w14:paraId="345D6C1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D5E55B" w14:textId="77777777" w:rsidTr="001F4302">
      <w:trPr>
        <w:trHeight w:val="510"/>
      </w:trPr>
      <w:tc>
        <w:tcPr>
          <w:tcW w:w="8525" w:type="dxa"/>
          <w:gridSpan w:val="2"/>
          <w:vAlign w:val="bottom"/>
        </w:tcPr>
        <w:p w14:paraId="675E9062" w14:textId="77777777" w:rsidR="00347E11" w:rsidRPr="00347E11" w:rsidRDefault="00347E11" w:rsidP="00347E11">
          <w:pPr>
            <w:pStyle w:val="Sidfot"/>
            <w:rPr>
              <w:sz w:val="8"/>
            </w:rPr>
          </w:pPr>
        </w:p>
      </w:tc>
    </w:tr>
    <w:tr w:rsidR="00093408" w:rsidRPr="00EE3C0F" w14:paraId="71C3930B" w14:textId="77777777" w:rsidTr="00C26068">
      <w:trPr>
        <w:trHeight w:val="227"/>
      </w:trPr>
      <w:tc>
        <w:tcPr>
          <w:tcW w:w="4074" w:type="dxa"/>
        </w:tcPr>
        <w:p w14:paraId="75CCA128" w14:textId="77777777" w:rsidR="00347E11" w:rsidRPr="00F53AEA" w:rsidRDefault="00347E11" w:rsidP="00C26068">
          <w:pPr>
            <w:pStyle w:val="Sidfot"/>
            <w:spacing w:line="276" w:lineRule="auto"/>
          </w:pPr>
        </w:p>
      </w:tc>
      <w:tc>
        <w:tcPr>
          <w:tcW w:w="4451" w:type="dxa"/>
        </w:tcPr>
        <w:p w14:paraId="464F7836" w14:textId="77777777" w:rsidR="00093408" w:rsidRPr="00F53AEA" w:rsidRDefault="00093408" w:rsidP="00F53AEA">
          <w:pPr>
            <w:pStyle w:val="Sidfot"/>
            <w:spacing w:line="276" w:lineRule="auto"/>
          </w:pPr>
        </w:p>
      </w:tc>
    </w:tr>
  </w:tbl>
  <w:p w14:paraId="76ED0E9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FD01" w14:textId="77777777" w:rsidR="000C27E0" w:rsidRDefault="000C27E0" w:rsidP="00A87A54">
      <w:pPr>
        <w:spacing w:after="0" w:line="240" w:lineRule="auto"/>
      </w:pPr>
      <w:r>
        <w:separator/>
      </w:r>
    </w:p>
  </w:footnote>
  <w:footnote w:type="continuationSeparator" w:id="0">
    <w:p w14:paraId="26AB2DE8" w14:textId="77777777" w:rsidR="000C27E0" w:rsidRDefault="000C27E0" w:rsidP="00A87A54">
      <w:pPr>
        <w:spacing w:after="0" w:line="240" w:lineRule="auto"/>
      </w:pPr>
      <w:r>
        <w:continuationSeparator/>
      </w:r>
    </w:p>
  </w:footnote>
  <w:footnote w:id="1">
    <w:p w14:paraId="1D6DBA0B" w14:textId="77777777" w:rsidR="00DD7A9E" w:rsidRDefault="00DD7A9E" w:rsidP="00DD7A9E">
      <w:pPr>
        <w:pStyle w:val="Fotnotstext"/>
      </w:pPr>
      <w:r>
        <w:rPr>
          <w:rStyle w:val="Fotnotsreferens"/>
        </w:rPr>
        <w:footnoteRef/>
      </w:r>
      <w:r>
        <w:t xml:space="preserve"> Brasilien, Argentina, Uruguay och Paraguay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353D" w14:paraId="53619608" w14:textId="77777777" w:rsidTr="00C93EBA">
      <w:trPr>
        <w:trHeight w:val="227"/>
      </w:trPr>
      <w:tc>
        <w:tcPr>
          <w:tcW w:w="5534" w:type="dxa"/>
        </w:tcPr>
        <w:p w14:paraId="073522A1" w14:textId="77777777" w:rsidR="0061353D" w:rsidRPr="007D73AB" w:rsidRDefault="0061353D">
          <w:pPr>
            <w:pStyle w:val="Sidhuvud"/>
          </w:pPr>
        </w:p>
      </w:tc>
      <w:tc>
        <w:tcPr>
          <w:tcW w:w="3170" w:type="dxa"/>
          <w:vAlign w:val="bottom"/>
        </w:tcPr>
        <w:p w14:paraId="1C7E3C34" w14:textId="3BA2B79E" w:rsidR="0061353D" w:rsidRPr="00065847" w:rsidRDefault="002719BC" w:rsidP="00340DE0">
          <w:pPr>
            <w:pStyle w:val="Sidhuvud"/>
            <w:rPr>
              <w:i/>
            </w:rPr>
          </w:pPr>
          <w:r w:rsidRPr="002719BC">
            <w:rPr>
              <w:i/>
              <w:sz w:val="16"/>
            </w:rPr>
            <w:t>S</w:t>
          </w:r>
          <w:r w:rsidR="00630125" w:rsidRPr="002719BC">
            <w:rPr>
              <w:i/>
              <w:sz w:val="16"/>
            </w:rPr>
            <w:t>lutlig</w:t>
          </w:r>
        </w:p>
      </w:tc>
      <w:tc>
        <w:tcPr>
          <w:tcW w:w="1134" w:type="dxa"/>
        </w:tcPr>
        <w:p w14:paraId="31D855D5" w14:textId="77777777" w:rsidR="0061353D" w:rsidRDefault="0061353D" w:rsidP="005A703A">
          <w:pPr>
            <w:pStyle w:val="Sidhuvud"/>
          </w:pPr>
        </w:p>
      </w:tc>
    </w:tr>
    <w:tr w:rsidR="0061353D" w14:paraId="6664867A" w14:textId="77777777" w:rsidTr="00C93EBA">
      <w:trPr>
        <w:trHeight w:val="1928"/>
      </w:trPr>
      <w:tc>
        <w:tcPr>
          <w:tcW w:w="5534" w:type="dxa"/>
        </w:tcPr>
        <w:p w14:paraId="61C59FF3" w14:textId="77777777" w:rsidR="0061353D" w:rsidRPr="00340DE0" w:rsidRDefault="0061353D" w:rsidP="00340DE0">
          <w:pPr>
            <w:pStyle w:val="Sidhuvud"/>
          </w:pPr>
          <w:bookmarkStart w:id="2" w:name="Logo"/>
          <w:bookmarkEnd w:id="2"/>
          <w:r>
            <w:rPr>
              <w:noProof/>
              <w:lang w:eastAsia="sv-SE"/>
            </w:rPr>
            <w:drawing>
              <wp:inline distT="0" distB="0" distL="0" distR="0" wp14:anchorId="5ED42965" wp14:editId="0C44E01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BEEDC0FB3B645178524AD656C732FB8"/>
            </w:placeholder>
            <w:dataBinding w:prefixMappings="xmlns:ns0='http://lp/documentinfo/RK' " w:xpath="/ns0:DocumentInfo[1]/ns0:BaseInfo[1]/ns0:DocTypeShowName[1]" w:storeItemID="{DCFA4F8E-7740-463D-96A5-11D450FE2F43}"/>
            <w:text/>
          </w:sdtPr>
          <w:sdtEndPr/>
          <w:sdtContent>
            <w:p w14:paraId="75960E75" w14:textId="77777777" w:rsidR="0061353D" w:rsidRPr="00710A6C" w:rsidRDefault="0061353D" w:rsidP="00EE3C0F">
              <w:pPr>
                <w:pStyle w:val="Sidhuvud"/>
                <w:rPr>
                  <w:b/>
                </w:rPr>
              </w:pPr>
              <w:r>
                <w:rPr>
                  <w:b/>
                </w:rPr>
                <w:t>Kommenterad dagordning</w:t>
              </w:r>
            </w:p>
          </w:sdtContent>
        </w:sdt>
        <w:sdt>
          <w:sdtPr>
            <w:alias w:val="Extra1"/>
            <w:tag w:val="ccRK"/>
            <w:id w:val="2111156595"/>
            <w:placeholder>
              <w:docPart w:val="E7E9E6F2BB8748A48695C5F61255150C"/>
            </w:placeholder>
            <w:dataBinding w:prefixMappings="xmlns:ns0='http://lp/documentinfo/RK' " w:xpath="/ns0:DocumentInfo[1]/ns0:BaseInfo[1]/ns0:Extra1[1]" w:storeItemID="{DCFA4F8E-7740-463D-96A5-11D450FE2F43}"/>
            <w:text/>
          </w:sdtPr>
          <w:sdtEndPr/>
          <w:sdtContent>
            <w:p w14:paraId="18B58EE6" w14:textId="77777777" w:rsidR="0061353D" w:rsidRDefault="0061353D" w:rsidP="00EE3C0F">
              <w:pPr>
                <w:pStyle w:val="Sidhuvud"/>
              </w:pPr>
              <w:r>
                <w:t>rådet</w:t>
              </w:r>
            </w:p>
          </w:sdtContent>
        </w:sdt>
        <w:p w14:paraId="0837D2B8" w14:textId="77777777" w:rsidR="0061353D" w:rsidRDefault="0061353D" w:rsidP="00EE3C0F">
          <w:pPr>
            <w:pStyle w:val="Sidhuvud"/>
          </w:pPr>
        </w:p>
        <w:sdt>
          <w:sdtPr>
            <w:alias w:val="HeaderDate"/>
            <w:tag w:val="ccRKShow_HeaderDate"/>
            <w:id w:val="559370049"/>
            <w:placeholder>
              <w:docPart w:val="17C84577DA344A8AA462F00715F90E7A"/>
            </w:placeholder>
            <w:dataBinding w:prefixMappings="xmlns:ns0='http://lp/documentinfo/RK' " w:xpath="/ns0:DocumentInfo[1]/ns0:BaseInfo[1]/ns0:HeaderDate[1]" w:storeItemID="{DCFA4F8E-7740-463D-96A5-11D450FE2F43}"/>
            <w:date w:fullDate="2017-01-16T00:00:00Z">
              <w:dateFormat w:val="yyyy-MM-dd"/>
              <w:lid w:val="sv-SE"/>
              <w:storeMappedDataAs w:val="dateTime"/>
              <w:calendar w:val="gregorian"/>
            </w:date>
          </w:sdtPr>
          <w:sdtEndPr/>
          <w:sdtContent>
            <w:p w14:paraId="609B830E" w14:textId="4A985531" w:rsidR="0061353D" w:rsidRDefault="003F4491" w:rsidP="00EE3C0F">
              <w:pPr>
                <w:pStyle w:val="Sidhuvud"/>
              </w:pPr>
              <w:r>
                <w:t>2017-01-16</w:t>
              </w:r>
            </w:p>
          </w:sdtContent>
        </w:sdt>
        <w:p w14:paraId="48FFA25A" w14:textId="77777777" w:rsidR="0061353D" w:rsidRDefault="0061353D" w:rsidP="00EE3C0F">
          <w:pPr>
            <w:pStyle w:val="Sidhuvud"/>
          </w:pPr>
        </w:p>
        <w:sdt>
          <w:sdtPr>
            <w:alias w:val="DocNumber"/>
            <w:tag w:val="DocNumber"/>
            <w:id w:val="1949270638"/>
            <w:placeholder>
              <w:docPart w:val="07F0087EEFB9483EBCC51B855CB19D5A"/>
            </w:placeholder>
            <w:showingPlcHdr/>
            <w:dataBinding w:prefixMappings="xmlns:ns0='http://lp/documentinfo/RK' " w:xpath="/ns0:DocumentInfo[1]/ns0:BaseInfo[1]/ns0:DocNumber[1]" w:storeItemID="{DCFA4F8E-7740-463D-96A5-11D450FE2F43}"/>
            <w:text/>
          </w:sdtPr>
          <w:sdtEndPr/>
          <w:sdtContent>
            <w:p w14:paraId="1204309D" w14:textId="77777777" w:rsidR="0061353D" w:rsidRDefault="0061353D" w:rsidP="00EE3C0F">
              <w:pPr>
                <w:pStyle w:val="Sidhuvud"/>
              </w:pPr>
              <w:r>
                <w:rPr>
                  <w:rStyle w:val="Platshllartext"/>
                </w:rPr>
                <w:t xml:space="preserve"> </w:t>
              </w:r>
            </w:p>
          </w:sdtContent>
        </w:sdt>
        <w:p w14:paraId="45C9A950" w14:textId="77777777" w:rsidR="0061353D" w:rsidRDefault="0061353D" w:rsidP="00EE3C0F">
          <w:pPr>
            <w:pStyle w:val="Sidhuvud"/>
          </w:pPr>
        </w:p>
      </w:tc>
      <w:tc>
        <w:tcPr>
          <w:tcW w:w="1134" w:type="dxa"/>
        </w:tcPr>
        <w:p w14:paraId="64713754" w14:textId="77777777" w:rsidR="0061353D" w:rsidRPr="0094502D" w:rsidRDefault="0061353D" w:rsidP="0094502D">
          <w:pPr>
            <w:pStyle w:val="Sidhuvud"/>
          </w:pPr>
        </w:p>
      </w:tc>
    </w:tr>
    <w:tr w:rsidR="0061353D" w14:paraId="21F89709" w14:textId="77777777" w:rsidTr="00C93EBA">
      <w:trPr>
        <w:trHeight w:val="2268"/>
      </w:trPr>
      <w:tc>
        <w:tcPr>
          <w:tcW w:w="5534" w:type="dxa"/>
          <w:tcMar>
            <w:right w:w="1134" w:type="dxa"/>
          </w:tcMar>
        </w:tcPr>
        <w:sdt>
          <w:sdtPr>
            <w:rPr>
              <w:b/>
            </w:rPr>
            <w:alias w:val="SenderText"/>
            <w:tag w:val="ccRK"/>
            <w:id w:val="-754204552"/>
            <w:placeholder>
              <w:docPart w:val="0BDA300D22BF418CB529B4991E547735"/>
            </w:placeholder>
          </w:sdtPr>
          <w:sdtEndPr>
            <w:rPr>
              <w:b w:val="0"/>
            </w:rPr>
          </w:sdtEndPr>
          <w:sdtContent>
            <w:p w14:paraId="3987E4EA" w14:textId="77777777" w:rsidR="0061353D" w:rsidRPr="0061353D" w:rsidRDefault="0061353D" w:rsidP="00340DE0">
              <w:pPr>
                <w:pStyle w:val="Sidhuvud"/>
                <w:rPr>
                  <w:b/>
                </w:rPr>
              </w:pPr>
              <w:r w:rsidRPr="0061353D">
                <w:rPr>
                  <w:b/>
                </w:rPr>
                <w:t>Näringsdepartementet</w:t>
              </w:r>
            </w:p>
            <w:p w14:paraId="2D65C2BF" w14:textId="77777777" w:rsidR="0061353D" w:rsidRDefault="00AA237D" w:rsidP="00340DE0">
              <w:pPr>
                <w:pStyle w:val="Sidhuvud"/>
              </w:pPr>
            </w:p>
          </w:sdtContent>
        </w:sdt>
        <w:sdt>
          <w:sdtPr>
            <w:alias w:val="Avsändare"/>
            <w:tag w:val="customShowAvs"/>
            <w:id w:val="599153983"/>
            <w:placeholder>
              <w:docPart w:val="2E1902604D964B47A4373C77BBDABA67"/>
            </w:placeholder>
            <w:showingPlcHdr/>
          </w:sdtPr>
          <w:sdtEndPr/>
          <w:sdtContent>
            <w:p w14:paraId="33ECD5C8" w14:textId="77777777" w:rsidR="0061353D" w:rsidRDefault="0061353D" w:rsidP="00340DE0">
              <w:pPr>
                <w:pStyle w:val="Sidhuvud"/>
              </w:pPr>
              <w:r>
                <w:t xml:space="preserve"> </w:t>
              </w:r>
            </w:p>
          </w:sdtContent>
        </w:sdt>
        <w:p w14:paraId="1FD21C92" w14:textId="77777777" w:rsidR="0061353D" w:rsidRPr="00340DE0" w:rsidRDefault="0061353D" w:rsidP="00340DE0">
          <w:pPr>
            <w:pStyle w:val="Sidhuvud"/>
          </w:pPr>
        </w:p>
      </w:tc>
      <w:tc>
        <w:tcPr>
          <w:tcW w:w="3170" w:type="dxa"/>
        </w:tcPr>
        <w:p w14:paraId="5A9EC862" w14:textId="77777777" w:rsidR="0061353D" w:rsidRDefault="0061353D" w:rsidP="00547B89">
          <w:pPr>
            <w:pStyle w:val="Sidhuvud"/>
          </w:pPr>
        </w:p>
      </w:tc>
      <w:tc>
        <w:tcPr>
          <w:tcW w:w="1134" w:type="dxa"/>
        </w:tcPr>
        <w:p w14:paraId="187A2C0C" w14:textId="77777777" w:rsidR="0061353D" w:rsidRDefault="0061353D" w:rsidP="003E6020">
          <w:pPr>
            <w:pStyle w:val="Sidhuvud"/>
          </w:pPr>
        </w:p>
      </w:tc>
    </w:tr>
  </w:tbl>
  <w:p w14:paraId="58C70378"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2ED9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EA0E60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5A97A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CA8DC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880049"/>
    <w:multiLevelType w:val="hybridMultilevel"/>
    <w:tmpl w:val="C010C5D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3E84264"/>
    <w:multiLevelType w:val="hybridMultilevel"/>
    <w:tmpl w:val="D4AA12C0"/>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5300FFE"/>
    <w:multiLevelType w:val="hybridMultilevel"/>
    <w:tmpl w:val="0756B9C6"/>
    <w:lvl w:ilvl="0" w:tplc="8C3A11D2">
      <w:start w:val="2016"/>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abstractNum w:abstractNumId="42" w15:restartNumberingAfterBreak="0">
    <w:nsid w:val="7F3C69D7"/>
    <w:multiLevelType w:val="hybridMultilevel"/>
    <w:tmpl w:val="F1585FF6"/>
    <w:lvl w:ilvl="0" w:tplc="63C4B5B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1"/>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6"/>
  </w:num>
  <w:num w:numId="32">
    <w:abstractNumId w:val="31"/>
  </w:num>
  <w:num w:numId="33">
    <w:abstractNumId w:val="35"/>
  </w:num>
  <w:num w:numId="34">
    <w:abstractNumId w:val="41"/>
  </w:num>
  <w:num w:numId="35">
    <w:abstractNumId w:val="27"/>
  </w:num>
  <w:num w:numId="36">
    <w:abstractNumId w:val="1"/>
  </w:num>
  <w:num w:numId="37">
    <w:abstractNumId w:val="0"/>
  </w:num>
  <w:num w:numId="38">
    <w:abstractNumId w:val="5"/>
  </w:num>
  <w:num w:numId="39">
    <w:abstractNumId w:val="4"/>
  </w:num>
  <w:num w:numId="40">
    <w:abstractNumId w:val="28"/>
  </w:num>
  <w:num w:numId="41">
    <w:abstractNumId w:val="10"/>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3D"/>
    <w:rsid w:val="00004D5C"/>
    <w:rsid w:val="00005F68"/>
    <w:rsid w:val="00012B00"/>
    <w:rsid w:val="00026711"/>
    <w:rsid w:val="00041EDC"/>
    <w:rsid w:val="00046E0A"/>
    <w:rsid w:val="00057FE0"/>
    <w:rsid w:val="00065847"/>
    <w:rsid w:val="000757FC"/>
    <w:rsid w:val="000862E0"/>
    <w:rsid w:val="0009284B"/>
    <w:rsid w:val="00093408"/>
    <w:rsid w:val="0009435C"/>
    <w:rsid w:val="00094B90"/>
    <w:rsid w:val="000B2705"/>
    <w:rsid w:val="000B49E4"/>
    <w:rsid w:val="000C27E0"/>
    <w:rsid w:val="000C61D1"/>
    <w:rsid w:val="000C7958"/>
    <w:rsid w:val="000E12D9"/>
    <w:rsid w:val="000F00B8"/>
    <w:rsid w:val="00103755"/>
    <w:rsid w:val="00121002"/>
    <w:rsid w:val="00127171"/>
    <w:rsid w:val="00133CB3"/>
    <w:rsid w:val="001351CF"/>
    <w:rsid w:val="00170CE4"/>
    <w:rsid w:val="00173126"/>
    <w:rsid w:val="00192E34"/>
    <w:rsid w:val="001A28F7"/>
    <w:rsid w:val="001A5484"/>
    <w:rsid w:val="001C0D58"/>
    <w:rsid w:val="001C5DC9"/>
    <w:rsid w:val="001C71A9"/>
    <w:rsid w:val="001E5A2F"/>
    <w:rsid w:val="001F0629"/>
    <w:rsid w:val="001F0736"/>
    <w:rsid w:val="001F4302"/>
    <w:rsid w:val="001F525B"/>
    <w:rsid w:val="001F570D"/>
    <w:rsid w:val="00204079"/>
    <w:rsid w:val="00211B4E"/>
    <w:rsid w:val="00213258"/>
    <w:rsid w:val="00222258"/>
    <w:rsid w:val="00223AD6"/>
    <w:rsid w:val="00233D52"/>
    <w:rsid w:val="00244050"/>
    <w:rsid w:val="00245223"/>
    <w:rsid w:val="00247000"/>
    <w:rsid w:val="002577D5"/>
    <w:rsid w:val="00260B56"/>
    <w:rsid w:val="00260D2D"/>
    <w:rsid w:val="002719BC"/>
    <w:rsid w:val="00281106"/>
    <w:rsid w:val="00282D27"/>
    <w:rsid w:val="00292420"/>
    <w:rsid w:val="00294D04"/>
    <w:rsid w:val="002964BB"/>
    <w:rsid w:val="00297924"/>
    <w:rsid w:val="002A314A"/>
    <w:rsid w:val="002B4DA9"/>
    <w:rsid w:val="002E097C"/>
    <w:rsid w:val="002E4D3F"/>
    <w:rsid w:val="002F66A6"/>
    <w:rsid w:val="003050DB"/>
    <w:rsid w:val="00310561"/>
    <w:rsid w:val="0031120D"/>
    <w:rsid w:val="003128E2"/>
    <w:rsid w:val="00312BD0"/>
    <w:rsid w:val="00326C03"/>
    <w:rsid w:val="00340DE0"/>
    <w:rsid w:val="00342327"/>
    <w:rsid w:val="00347E11"/>
    <w:rsid w:val="00350C92"/>
    <w:rsid w:val="00360775"/>
    <w:rsid w:val="00367478"/>
    <w:rsid w:val="00370311"/>
    <w:rsid w:val="00380663"/>
    <w:rsid w:val="0038587E"/>
    <w:rsid w:val="00392ED4"/>
    <w:rsid w:val="003A5969"/>
    <w:rsid w:val="003A5C58"/>
    <w:rsid w:val="003C7BE0"/>
    <w:rsid w:val="003D0DD3"/>
    <w:rsid w:val="003D17EF"/>
    <w:rsid w:val="003D3535"/>
    <w:rsid w:val="003E6020"/>
    <w:rsid w:val="003F4491"/>
    <w:rsid w:val="0041223B"/>
    <w:rsid w:val="0042068E"/>
    <w:rsid w:val="004660C8"/>
    <w:rsid w:val="00472EBA"/>
    <w:rsid w:val="00474676"/>
    <w:rsid w:val="0047511B"/>
    <w:rsid w:val="00480EC3"/>
    <w:rsid w:val="0048317E"/>
    <w:rsid w:val="00485601"/>
    <w:rsid w:val="004865B8"/>
    <w:rsid w:val="00486C0D"/>
    <w:rsid w:val="00491796"/>
    <w:rsid w:val="004B66DA"/>
    <w:rsid w:val="004C3279"/>
    <w:rsid w:val="004C70EE"/>
    <w:rsid w:val="004E25CD"/>
    <w:rsid w:val="004F0448"/>
    <w:rsid w:val="004F6525"/>
    <w:rsid w:val="00514936"/>
    <w:rsid w:val="0052127C"/>
    <w:rsid w:val="00540C19"/>
    <w:rsid w:val="00544738"/>
    <w:rsid w:val="005456E4"/>
    <w:rsid w:val="00547B89"/>
    <w:rsid w:val="00550B7E"/>
    <w:rsid w:val="005606BC"/>
    <w:rsid w:val="00567799"/>
    <w:rsid w:val="00570836"/>
    <w:rsid w:val="00571A0B"/>
    <w:rsid w:val="005850D7"/>
    <w:rsid w:val="00596E2B"/>
    <w:rsid w:val="005A21D8"/>
    <w:rsid w:val="005A5193"/>
    <w:rsid w:val="005D0DCA"/>
    <w:rsid w:val="005E09FD"/>
    <w:rsid w:val="005E10FC"/>
    <w:rsid w:val="005E2F29"/>
    <w:rsid w:val="005E4E79"/>
    <w:rsid w:val="00605CB7"/>
    <w:rsid w:val="0061353D"/>
    <w:rsid w:val="006175D7"/>
    <w:rsid w:val="006208E5"/>
    <w:rsid w:val="00624F30"/>
    <w:rsid w:val="00626E99"/>
    <w:rsid w:val="00630125"/>
    <w:rsid w:val="00631961"/>
    <w:rsid w:val="00631F82"/>
    <w:rsid w:val="00650080"/>
    <w:rsid w:val="00654B4D"/>
    <w:rsid w:val="00657805"/>
    <w:rsid w:val="006611B7"/>
    <w:rsid w:val="00670A48"/>
    <w:rsid w:val="00672F6F"/>
    <w:rsid w:val="00674062"/>
    <w:rsid w:val="00681BB9"/>
    <w:rsid w:val="0069523C"/>
    <w:rsid w:val="006B4A30"/>
    <w:rsid w:val="006B7569"/>
    <w:rsid w:val="006C28EE"/>
    <w:rsid w:val="006D3188"/>
    <w:rsid w:val="006E08FC"/>
    <w:rsid w:val="006F2588"/>
    <w:rsid w:val="00710A6C"/>
    <w:rsid w:val="00712266"/>
    <w:rsid w:val="00726999"/>
    <w:rsid w:val="00750C93"/>
    <w:rsid w:val="00757B3B"/>
    <w:rsid w:val="007669B9"/>
    <w:rsid w:val="00773075"/>
    <w:rsid w:val="00782B3F"/>
    <w:rsid w:val="0079641B"/>
    <w:rsid w:val="007A1887"/>
    <w:rsid w:val="007A629C"/>
    <w:rsid w:val="007C44FF"/>
    <w:rsid w:val="007C7BDB"/>
    <w:rsid w:val="007D148C"/>
    <w:rsid w:val="007D73AB"/>
    <w:rsid w:val="007E0047"/>
    <w:rsid w:val="007E46A3"/>
    <w:rsid w:val="007F2803"/>
    <w:rsid w:val="00800947"/>
    <w:rsid w:val="00804C1B"/>
    <w:rsid w:val="008075C5"/>
    <w:rsid w:val="008111F3"/>
    <w:rsid w:val="008178E6"/>
    <w:rsid w:val="00834FD7"/>
    <w:rsid w:val="008375D5"/>
    <w:rsid w:val="00852211"/>
    <w:rsid w:val="00860D14"/>
    <w:rsid w:val="00872371"/>
    <w:rsid w:val="00875DDD"/>
    <w:rsid w:val="00890826"/>
    <w:rsid w:val="00891929"/>
    <w:rsid w:val="008A0A0D"/>
    <w:rsid w:val="008C562B"/>
    <w:rsid w:val="008D3090"/>
    <w:rsid w:val="008D4306"/>
    <w:rsid w:val="008D4508"/>
    <w:rsid w:val="008E642A"/>
    <w:rsid w:val="008E77D6"/>
    <w:rsid w:val="008F5E61"/>
    <w:rsid w:val="00907AAD"/>
    <w:rsid w:val="0091053B"/>
    <w:rsid w:val="0091222D"/>
    <w:rsid w:val="0094502D"/>
    <w:rsid w:val="00947013"/>
    <w:rsid w:val="00961060"/>
    <w:rsid w:val="009733BF"/>
    <w:rsid w:val="009765B8"/>
    <w:rsid w:val="00984EA2"/>
    <w:rsid w:val="00986CC3"/>
    <w:rsid w:val="009920AA"/>
    <w:rsid w:val="009A4D0A"/>
    <w:rsid w:val="009B1940"/>
    <w:rsid w:val="009C2459"/>
    <w:rsid w:val="009D44FA"/>
    <w:rsid w:val="009D5D40"/>
    <w:rsid w:val="009D6B1B"/>
    <w:rsid w:val="009E107B"/>
    <w:rsid w:val="009E18D6"/>
    <w:rsid w:val="00A00D24"/>
    <w:rsid w:val="00A01F5C"/>
    <w:rsid w:val="00A05C58"/>
    <w:rsid w:val="00A3177E"/>
    <w:rsid w:val="00A3270B"/>
    <w:rsid w:val="00A43B02"/>
    <w:rsid w:val="00A5156E"/>
    <w:rsid w:val="00A56824"/>
    <w:rsid w:val="00A67276"/>
    <w:rsid w:val="00A67840"/>
    <w:rsid w:val="00A743AC"/>
    <w:rsid w:val="00A87A54"/>
    <w:rsid w:val="00AA1809"/>
    <w:rsid w:val="00AA237D"/>
    <w:rsid w:val="00AB6313"/>
    <w:rsid w:val="00AD1627"/>
    <w:rsid w:val="00AF0BB7"/>
    <w:rsid w:val="00AF0EDE"/>
    <w:rsid w:val="00B0234E"/>
    <w:rsid w:val="00B06751"/>
    <w:rsid w:val="00B11257"/>
    <w:rsid w:val="00B11B31"/>
    <w:rsid w:val="00B2062B"/>
    <w:rsid w:val="00B2169D"/>
    <w:rsid w:val="00B21CBB"/>
    <w:rsid w:val="00B21E7E"/>
    <w:rsid w:val="00B24BE1"/>
    <w:rsid w:val="00B316CA"/>
    <w:rsid w:val="00B41F72"/>
    <w:rsid w:val="00B517E1"/>
    <w:rsid w:val="00B55E70"/>
    <w:rsid w:val="00B60238"/>
    <w:rsid w:val="00B837A9"/>
    <w:rsid w:val="00B84409"/>
    <w:rsid w:val="00BB5683"/>
    <w:rsid w:val="00BC5705"/>
    <w:rsid w:val="00BD0826"/>
    <w:rsid w:val="00BE2AE8"/>
    <w:rsid w:val="00BE3210"/>
    <w:rsid w:val="00BE470F"/>
    <w:rsid w:val="00BF5FDB"/>
    <w:rsid w:val="00C12978"/>
    <w:rsid w:val="00C141C6"/>
    <w:rsid w:val="00C2071A"/>
    <w:rsid w:val="00C20ACB"/>
    <w:rsid w:val="00C26068"/>
    <w:rsid w:val="00C271A8"/>
    <w:rsid w:val="00C37A77"/>
    <w:rsid w:val="00C461E6"/>
    <w:rsid w:val="00C50ABB"/>
    <w:rsid w:val="00C515A1"/>
    <w:rsid w:val="00C53DD8"/>
    <w:rsid w:val="00C93EBA"/>
    <w:rsid w:val="00C97F45"/>
    <w:rsid w:val="00CA7FF5"/>
    <w:rsid w:val="00CB1E7C"/>
    <w:rsid w:val="00CB2EA1"/>
    <w:rsid w:val="00CB43F1"/>
    <w:rsid w:val="00CB6EDE"/>
    <w:rsid w:val="00CC41BA"/>
    <w:rsid w:val="00CC63E8"/>
    <w:rsid w:val="00CD1C6C"/>
    <w:rsid w:val="00CD2C0D"/>
    <w:rsid w:val="00CD6169"/>
    <w:rsid w:val="00CE22FC"/>
    <w:rsid w:val="00D01448"/>
    <w:rsid w:val="00D021D2"/>
    <w:rsid w:val="00D13D8A"/>
    <w:rsid w:val="00D279D8"/>
    <w:rsid w:val="00D27C8E"/>
    <w:rsid w:val="00D4141B"/>
    <w:rsid w:val="00D4145D"/>
    <w:rsid w:val="00D5467F"/>
    <w:rsid w:val="00D6730A"/>
    <w:rsid w:val="00D76068"/>
    <w:rsid w:val="00D76B01"/>
    <w:rsid w:val="00D84704"/>
    <w:rsid w:val="00D95424"/>
    <w:rsid w:val="00DB714B"/>
    <w:rsid w:val="00DD7A9E"/>
    <w:rsid w:val="00DE2EA4"/>
    <w:rsid w:val="00DF5BFB"/>
    <w:rsid w:val="00E25196"/>
    <w:rsid w:val="00E26E20"/>
    <w:rsid w:val="00E469E4"/>
    <w:rsid w:val="00E475C3"/>
    <w:rsid w:val="00E509B0"/>
    <w:rsid w:val="00EA1688"/>
    <w:rsid w:val="00EB74BC"/>
    <w:rsid w:val="00ED592E"/>
    <w:rsid w:val="00ED6ABD"/>
    <w:rsid w:val="00EE3C0F"/>
    <w:rsid w:val="00EE7161"/>
    <w:rsid w:val="00EF2A7F"/>
    <w:rsid w:val="00F03EAC"/>
    <w:rsid w:val="00F04ABB"/>
    <w:rsid w:val="00F1357E"/>
    <w:rsid w:val="00F14024"/>
    <w:rsid w:val="00F259D7"/>
    <w:rsid w:val="00F32D05"/>
    <w:rsid w:val="00F35263"/>
    <w:rsid w:val="00F53AEA"/>
    <w:rsid w:val="00F66093"/>
    <w:rsid w:val="00F848D6"/>
    <w:rsid w:val="00FA5DDD"/>
    <w:rsid w:val="00FD0B7B"/>
    <w:rsid w:val="00FE3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5E2AB9"/>
  <w15:docId w15:val="{B874503C-2967-4126-9924-64BC290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1353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13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35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3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rsid w:val="00672F6F"/>
    <w:pPr>
      <w:spacing w:after="0"/>
    </w:pPr>
    <w:rPr>
      <w:szCs w:val="20"/>
    </w:rPr>
  </w:style>
  <w:style w:type="character" w:customStyle="1" w:styleId="FotnotstextChar">
    <w:name w:val="Fotnotstext Char"/>
    <w:basedOn w:val="Standardstycketeckensnitt"/>
    <w:link w:val="Fotnotstext"/>
    <w:rsid w:val="001351CF"/>
    <w:rPr>
      <w:rFonts w:asciiTheme="majorHAnsi" w:hAnsiTheme="majorHAnsi" w:cstheme="majorHAnsi"/>
      <w:spacing w:val="6"/>
      <w:sz w:val="14"/>
      <w:szCs w:val="20"/>
    </w:rPr>
  </w:style>
  <w:style w:type="character" w:styleId="Fotnotsreferens">
    <w:name w:val="footnote reference"/>
    <w:basedOn w:val="Standardstycketeckensnitt"/>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61353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1353D"/>
    <w:pPr>
      <w:spacing w:after="0" w:line="240" w:lineRule="auto"/>
    </w:pPr>
  </w:style>
  <w:style w:type="character" w:customStyle="1" w:styleId="AnteckningsrubrikChar">
    <w:name w:val="Anteckningsrubrik Char"/>
    <w:basedOn w:val="Standardstycketeckensnitt"/>
    <w:link w:val="Anteckningsrubrik"/>
    <w:uiPriority w:val="99"/>
    <w:semiHidden/>
    <w:rsid w:val="0061353D"/>
  </w:style>
  <w:style w:type="paragraph" w:styleId="Avslutandetext">
    <w:name w:val="Closing"/>
    <w:basedOn w:val="Normal"/>
    <w:link w:val="AvslutandetextChar"/>
    <w:uiPriority w:val="99"/>
    <w:semiHidden/>
    <w:unhideWhenUsed/>
    <w:rsid w:val="0061353D"/>
    <w:pPr>
      <w:spacing w:after="0" w:line="240" w:lineRule="auto"/>
      <w:ind w:left="4252"/>
    </w:pPr>
  </w:style>
  <w:style w:type="character" w:customStyle="1" w:styleId="AvslutandetextChar">
    <w:name w:val="Avslutande text Char"/>
    <w:basedOn w:val="Standardstycketeckensnitt"/>
    <w:link w:val="Avslutandetext"/>
    <w:uiPriority w:val="99"/>
    <w:semiHidden/>
    <w:rsid w:val="0061353D"/>
  </w:style>
  <w:style w:type="paragraph" w:styleId="Avsndaradress-brev">
    <w:name w:val="envelope return"/>
    <w:basedOn w:val="Normal"/>
    <w:uiPriority w:val="99"/>
    <w:semiHidden/>
    <w:unhideWhenUsed/>
    <w:rsid w:val="0061353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1353D"/>
    <w:pPr>
      <w:spacing w:after="120" w:line="480" w:lineRule="auto"/>
    </w:pPr>
  </w:style>
  <w:style w:type="character" w:customStyle="1" w:styleId="Brdtext2Char">
    <w:name w:val="Brödtext 2 Char"/>
    <w:basedOn w:val="Standardstycketeckensnitt"/>
    <w:link w:val="Brdtext2"/>
    <w:uiPriority w:val="99"/>
    <w:semiHidden/>
    <w:rsid w:val="0061353D"/>
  </w:style>
  <w:style w:type="paragraph" w:styleId="Brdtext3">
    <w:name w:val="Body Text 3"/>
    <w:basedOn w:val="Normal"/>
    <w:link w:val="Brdtext3Char"/>
    <w:uiPriority w:val="99"/>
    <w:semiHidden/>
    <w:unhideWhenUsed/>
    <w:rsid w:val="0061353D"/>
    <w:pPr>
      <w:spacing w:after="120"/>
    </w:pPr>
    <w:rPr>
      <w:sz w:val="16"/>
      <w:szCs w:val="16"/>
    </w:rPr>
  </w:style>
  <w:style w:type="character" w:customStyle="1" w:styleId="Brdtext3Char">
    <w:name w:val="Brödtext 3 Char"/>
    <w:basedOn w:val="Standardstycketeckensnitt"/>
    <w:link w:val="Brdtext3"/>
    <w:uiPriority w:val="99"/>
    <w:semiHidden/>
    <w:rsid w:val="0061353D"/>
    <w:rPr>
      <w:sz w:val="16"/>
      <w:szCs w:val="16"/>
    </w:rPr>
  </w:style>
  <w:style w:type="paragraph" w:styleId="Brdtextmedfrstaindrag">
    <w:name w:val="Body Text First Indent"/>
    <w:basedOn w:val="Brdtext"/>
    <w:link w:val="BrdtextmedfrstaindragChar"/>
    <w:uiPriority w:val="99"/>
    <w:semiHidden/>
    <w:unhideWhenUsed/>
    <w:rsid w:val="0061353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1353D"/>
  </w:style>
  <w:style w:type="paragraph" w:styleId="Brdtextmedfrstaindrag2">
    <w:name w:val="Body Text First Indent 2"/>
    <w:basedOn w:val="Brdtextmedindrag"/>
    <w:link w:val="Brdtextmedfrstaindrag2Char"/>
    <w:uiPriority w:val="99"/>
    <w:semiHidden/>
    <w:unhideWhenUsed/>
    <w:rsid w:val="0061353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1353D"/>
  </w:style>
  <w:style w:type="paragraph" w:styleId="Brdtextmedindrag2">
    <w:name w:val="Body Text Indent 2"/>
    <w:basedOn w:val="Normal"/>
    <w:link w:val="Brdtextmedindrag2Char"/>
    <w:uiPriority w:val="99"/>
    <w:semiHidden/>
    <w:unhideWhenUsed/>
    <w:rsid w:val="006135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1353D"/>
  </w:style>
  <w:style w:type="paragraph" w:styleId="Brdtextmedindrag3">
    <w:name w:val="Body Text Indent 3"/>
    <w:basedOn w:val="Normal"/>
    <w:link w:val="Brdtextmedindrag3Char"/>
    <w:uiPriority w:val="99"/>
    <w:semiHidden/>
    <w:unhideWhenUsed/>
    <w:rsid w:val="006135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1353D"/>
    <w:rPr>
      <w:sz w:val="16"/>
      <w:szCs w:val="16"/>
    </w:rPr>
  </w:style>
  <w:style w:type="paragraph" w:styleId="Citat">
    <w:name w:val="Quote"/>
    <w:basedOn w:val="Normal"/>
    <w:next w:val="Normal"/>
    <w:link w:val="CitatChar"/>
    <w:uiPriority w:val="29"/>
    <w:semiHidden/>
    <w:qFormat/>
    <w:rsid w:val="0061353D"/>
    <w:rPr>
      <w:i/>
      <w:iCs/>
      <w:color w:val="000000" w:themeColor="text1"/>
    </w:rPr>
  </w:style>
  <w:style w:type="character" w:customStyle="1" w:styleId="CitatChar">
    <w:name w:val="Citat Char"/>
    <w:basedOn w:val="Standardstycketeckensnitt"/>
    <w:link w:val="Citat"/>
    <w:uiPriority w:val="29"/>
    <w:semiHidden/>
    <w:rsid w:val="0061353D"/>
    <w:rPr>
      <w:i/>
      <w:iCs/>
      <w:color w:val="000000" w:themeColor="text1"/>
    </w:rPr>
  </w:style>
  <w:style w:type="paragraph" w:styleId="Citatfrteckning">
    <w:name w:val="table of authorities"/>
    <w:basedOn w:val="Normal"/>
    <w:next w:val="Normal"/>
    <w:uiPriority w:val="99"/>
    <w:semiHidden/>
    <w:unhideWhenUsed/>
    <w:rsid w:val="0061353D"/>
    <w:pPr>
      <w:spacing w:after="0"/>
      <w:ind w:left="250" w:hanging="250"/>
    </w:pPr>
  </w:style>
  <w:style w:type="paragraph" w:styleId="Citatfrteckningsrubrik">
    <w:name w:val="toa heading"/>
    <w:basedOn w:val="Normal"/>
    <w:next w:val="Normal"/>
    <w:uiPriority w:val="99"/>
    <w:semiHidden/>
    <w:unhideWhenUsed/>
    <w:rsid w:val="006135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1353D"/>
  </w:style>
  <w:style w:type="character" w:customStyle="1" w:styleId="DatumChar">
    <w:name w:val="Datum Char"/>
    <w:basedOn w:val="Standardstycketeckensnitt"/>
    <w:link w:val="Datum"/>
    <w:uiPriority w:val="99"/>
    <w:semiHidden/>
    <w:rsid w:val="0061353D"/>
  </w:style>
  <w:style w:type="paragraph" w:styleId="Dokumentversikt">
    <w:name w:val="Document Map"/>
    <w:basedOn w:val="Normal"/>
    <w:link w:val="DokumentversiktChar"/>
    <w:uiPriority w:val="99"/>
    <w:semiHidden/>
    <w:unhideWhenUsed/>
    <w:rsid w:val="006135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1353D"/>
    <w:rPr>
      <w:rFonts w:ascii="Tahoma" w:hAnsi="Tahoma" w:cs="Tahoma"/>
      <w:sz w:val="16"/>
      <w:szCs w:val="16"/>
    </w:rPr>
  </w:style>
  <w:style w:type="paragraph" w:styleId="E-postsignatur">
    <w:name w:val="E-mail Signature"/>
    <w:basedOn w:val="Normal"/>
    <w:link w:val="E-postsignaturChar"/>
    <w:uiPriority w:val="99"/>
    <w:semiHidden/>
    <w:unhideWhenUsed/>
    <w:rsid w:val="0061353D"/>
    <w:pPr>
      <w:spacing w:after="0" w:line="240" w:lineRule="auto"/>
    </w:pPr>
  </w:style>
  <w:style w:type="character" w:customStyle="1" w:styleId="E-postsignaturChar">
    <w:name w:val="E-postsignatur Char"/>
    <w:basedOn w:val="Standardstycketeckensnitt"/>
    <w:link w:val="E-postsignatur"/>
    <w:uiPriority w:val="99"/>
    <w:semiHidden/>
    <w:rsid w:val="0061353D"/>
  </w:style>
  <w:style w:type="paragraph" w:styleId="Figurfrteckning">
    <w:name w:val="table of figures"/>
    <w:basedOn w:val="Normal"/>
    <w:next w:val="Normal"/>
    <w:uiPriority w:val="99"/>
    <w:semiHidden/>
    <w:unhideWhenUsed/>
    <w:rsid w:val="0061353D"/>
    <w:pPr>
      <w:spacing w:after="0"/>
    </w:pPr>
  </w:style>
  <w:style w:type="paragraph" w:styleId="HTML-adress">
    <w:name w:val="HTML Address"/>
    <w:basedOn w:val="Normal"/>
    <w:link w:val="HTML-adressChar"/>
    <w:uiPriority w:val="99"/>
    <w:semiHidden/>
    <w:unhideWhenUsed/>
    <w:rsid w:val="0061353D"/>
    <w:pPr>
      <w:spacing w:after="0" w:line="240" w:lineRule="auto"/>
    </w:pPr>
    <w:rPr>
      <w:i/>
      <w:iCs/>
    </w:rPr>
  </w:style>
  <w:style w:type="character" w:customStyle="1" w:styleId="HTML-adressChar">
    <w:name w:val="HTML - adress Char"/>
    <w:basedOn w:val="Standardstycketeckensnitt"/>
    <w:link w:val="HTML-adress"/>
    <w:uiPriority w:val="99"/>
    <w:semiHidden/>
    <w:rsid w:val="0061353D"/>
    <w:rPr>
      <w:i/>
      <w:iCs/>
    </w:rPr>
  </w:style>
  <w:style w:type="paragraph" w:styleId="HTML-frformaterad">
    <w:name w:val="HTML Preformatted"/>
    <w:basedOn w:val="Normal"/>
    <w:link w:val="HTML-frformateradChar"/>
    <w:uiPriority w:val="99"/>
    <w:semiHidden/>
    <w:unhideWhenUsed/>
    <w:rsid w:val="006135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1353D"/>
    <w:rPr>
      <w:rFonts w:ascii="Consolas" w:hAnsi="Consolas"/>
      <w:sz w:val="20"/>
      <w:szCs w:val="20"/>
    </w:rPr>
  </w:style>
  <w:style w:type="paragraph" w:styleId="Index1">
    <w:name w:val="index 1"/>
    <w:basedOn w:val="Normal"/>
    <w:next w:val="Normal"/>
    <w:autoRedefine/>
    <w:uiPriority w:val="99"/>
    <w:semiHidden/>
    <w:unhideWhenUsed/>
    <w:rsid w:val="0061353D"/>
    <w:pPr>
      <w:spacing w:after="0" w:line="240" w:lineRule="auto"/>
      <w:ind w:left="250" w:hanging="250"/>
    </w:pPr>
  </w:style>
  <w:style w:type="paragraph" w:styleId="Index2">
    <w:name w:val="index 2"/>
    <w:basedOn w:val="Normal"/>
    <w:next w:val="Normal"/>
    <w:autoRedefine/>
    <w:uiPriority w:val="99"/>
    <w:semiHidden/>
    <w:unhideWhenUsed/>
    <w:rsid w:val="0061353D"/>
    <w:pPr>
      <w:spacing w:after="0" w:line="240" w:lineRule="auto"/>
      <w:ind w:left="500" w:hanging="250"/>
    </w:pPr>
  </w:style>
  <w:style w:type="paragraph" w:styleId="Index3">
    <w:name w:val="index 3"/>
    <w:basedOn w:val="Normal"/>
    <w:next w:val="Normal"/>
    <w:autoRedefine/>
    <w:uiPriority w:val="99"/>
    <w:semiHidden/>
    <w:unhideWhenUsed/>
    <w:rsid w:val="0061353D"/>
    <w:pPr>
      <w:spacing w:after="0" w:line="240" w:lineRule="auto"/>
      <w:ind w:left="750" w:hanging="250"/>
    </w:pPr>
  </w:style>
  <w:style w:type="paragraph" w:styleId="Index4">
    <w:name w:val="index 4"/>
    <w:basedOn w:val="Normal"/>
    <w:next w:val="Normal"/>
    <w:autoRedefine/>
    <w:uiPriority w:val="99"/>
    <w:semiHidden/>
    <w:unhideWhenUsed/>
    <w:rsid w:val="0061353D"/>
    <w:pPr>
      <w:spacing w:after="0" w:line="240" w:lineRule="auto"/>
      <w:ind w:left="1000" w:hanging="250"/>
    </w:pPr>
  </w:style>
  <w:style w:type="paragraph" w:styleId="Index5">
    <w:name w:val="index 5"/>
    <w:basedOn w:val="Normal"/>
    <w:next w:val="Normal"/>
    <w:autoRedefine/>
    <w:uiPriority w:val="99"/>
    <w:semiHidden/>
    <w:unhideWhenUsed/>
    <w:rsid w:val="0061353D"/>
    <w:pPr>
      <w:spacing w:after="0" w:line="240" w:lineRule="auto"/>
      <w:ind w:left="1250" w:hanging="250"/>
    </w:pPr>
  </w:style>
  <w:style w:type="paragraph" w:styleId="Index6">
    <w:name w:val="index 6"/>
    <w:basedOn w:val="Normal"/>
    <w:next w:val="Normal"/>
    <w:autoRedefine/>
    <w:uiPriority w:val="99"/>
    <w:semiHidden/>
    <w:unhideWhenUsed/>
    <w:rsid w:val="0061353D"/>
    <w:pPr>
      <w:spacing w:after="0" w:line="240" w:lineRule="auto"/>
      <w:ind w:left="1500" w:hanging="250"/>
    </w:pPr>
  </w:style>
  <w:style w:type="paragraph" w:styleId="Index7">
    <w:name w:val="index 7"/>
    <w:basedOn w:val="Normal"/>
    <w:next w:val="Normal"/>
    <w:autoRedefine/>
    <w:uiPriority w:val="99"/>
    <w:semiHidden/>
    <w:unhideWhenUsed/>
    <w:rsid w:val="0061353D"/>
    <w:pPr>
      <w:spacing w:after="0" w:line="240" w:lineRule="auto"/>
      <w:ind w:left="1750" w:hanging="250"/>
    </w:pPr>
  </w:style>
  <w:style w:type="paragraph" w:styleId="Index8">
    <w:name w:val="index 8"/>
    <w:basedOn w:val="Normal"/>
    <w:next w:val="Normal"/>
    <w:autoRedefine/>
    <w:uiPriority w:val="99"/>
    <w:semiHidden/>
    <w:unhideWhenUsed/>
    <w:rsid w:val="0061353D"/>
    <w:pPr>
      <w:spacing w:after="0" w:line="240" w:lineRule="auto"/>
      <w:ind w:left="2000" w:hanging="250"/>
    </w:pPr>
  </w:style>
  <w:style w:type="paragraph" w:styleId="Index9">
    <w:name w:val="index 9"/>
    <w:basedOn w:val="Normal"/>
    <w:next w:val="Normal"/>
    <w:autoRedefine/>
    <w:uiPriority w:val="99"/>
    <w:semiHidden/>
    <w:unhideWhenUsed/>
    <w:rsid w:val="0061353D"/>
    <w:pPr>
      <w:spacing w:after="0" w:line="240" w:lineRule="auto"/>
      <w:ind w:left="2250" w:hanging="250"/>
    </w:pPr>
  </w:style>
  <w:style w:type="paragraph" w:styleId="Indexrubrik">
    <w:name w:val="index heading"/>
    <w:basedOn w:val="Normal"/>
    <w:next w:val="Index1"/>
    <w:uiPriority w:val="99"/>
    <w:semiHidden/>
    <w:unhideWhenUsed/>
    <w:rsid w:val="0061353D"/>
    <w:rPr>
      <w:rFonts w:asciiTheme="majorHAnsi" w:eastAsiaTheme="majorEastAsia" w:hAnsiTheme="majorHAnsi" w:cstheme="majorBidi"/>
      <w:b/>
      <w:bCs/>
    </w:rPr>
  </w:style>
  <w:style w:type="paragraph" w:styleId="Indragetstycke">
    <w:name w:val="Block Text"/>
    <w:basedOn w:val="Normal"/>
    <w:uiPriority w:val="99"/>
    <w:semiHidden/>
    <w:unhideWhenUsed/>
    <w:rsid w:val="0061353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61353D"/>
    <w:pPr>
      <w:spacing w:after="0" w:line="240" w:lineRule="auto"/>
    </w:pPr>
  </w:style>
  <w:style w:type="paragraph" w:styleId="Inledning">
    <w:name w:val="Salutation"/>
    <w:basedOn w:val="Normal"/>
    <w:next w:val="Normal"/>
    <w:link w:val="InledningChar"/>
    <w:uiPriority w:val="99"/>
    <w:semiHidden/>
    <w:unhideWhenUsed/>
    <w:rsid w:val="0061353D"/>
  </w:style>
  <w:style w:type="character" w:customStyle="1" w:styleId="InledningChar">
    <w:name w:val="Inledning Char"/>
    <w:basedOn w:val="Standardstycketeckensnitt"/>
    <w:link w:val="Inledning"/>
    <w:uiPriority w:val="99"/>
    <w:semiHidden/>
    <w:rsid w:val="0061353D"/>
  </w:style>
  <w:style w:type="paragraph" w:styleId="Innehll4">
    <w:name w:val="toc 4"/>
    <w:basedOn w:val="Normal"/>
    <w:next w:val="Normal"/>
    <w:autoRedefine/>
    <w:uiPriority w:val="39"/>
    <w:semiHidden/>
    <w:unhideWhenUsed/>
    <w:rsid w:val="0061353D"/>
    <w:pPr>
      <w:spacing w:after="100"/>
      <w:ind w:left="750"/>
    </w:pPr>
  </w:style>
  <w:style w:type="paragraph" w:styleId="Innehll5">
    <w:name w:val="toc 5"/>
    <w:basedOn w:val="Normal"/>
    <w:next w:val="Normal"/>
    <w:autoRedefine/>
    <w:uiPriority w:val="39"/>
    <w:semiHidden/>
    <w:unhideWhenUsed/>
    <w:rsid w:val="0061353D"/>
    <w:pPr>
      <w:spacing w:after="100"/>
      <w:ind w:left="1000"/>
    </w:pPr>
  </w:style>
  <w:style w:type="paragraph" w:styleId="Innehll6">
    <w:name w:val="toc 6"/>
    <w:basedOn w:val="Normal"/>
    <w:next w:val="Normal"/>
    <w:autoRedefine/>
    <w:uiPriority w:val="39"/>
    <w:semiHidden/>
    <w:unhideWhenUsed/>
    <w:rsid w:val="0061353D"/>
    <w:pPr>
      <w:spacing w:after="100"/>
      <w:ind w:left="1250"/>
    </w:pPr>
  </w:style>
  <w:style w:type="paragraph" w:styleId="Innehll7">
    <w:name w:val="toc 7"/>
    <w:basedOn w:val="Normal"/>
    <w:next w:val="Normal"/>
    <w:autoRedefine/>
    <w:uiPriority w:val="39"/>
    <w:semiHidden/>
    <w:unhideWhenUsed/>
    <w:rsid w:val="0061353D"/>
    <w:pPr>
      <w:spacing w:after="100"/>
      <w:ind w:left="1500"/>
    </w:pPr>
  </w:style>
  <w:style w:type="paragraph" w:styleId="Innehll8">
    <w:name w:val="toc 8"/>
    <w:basedOn w:val="Normal"/>
    <w:next w:val="Normal"/>
    <w:autoRedefine/>
    <w:uiPriority w:val="39"/>
    <w:semiHidden/>
    <w:unhideWhenUsed/>
    <w:rsid w:val="0061353D"/>
    <w:pPr>
      <w:spacing w:after="100"/>
      <w:ind w:left="1750"/>
    </w:pPr>
  </w:style>
  <w:style w:type="paragraph" w:styleId="Innehll9">
    <w:name w:val="toc 9"/>
    <w:basedOn w:val="Normal"/>
    <w:next w:val="Normal"/>
    <w:autoRedefine/>
    <w:uiPriority w:val="39"/>
    <w:semiHidden/>
    <w:unhideWhenUsed/>
    <w:rsid w:val="0061353D"/>
    <w:pPr>
      <w:spacing w:after="100"/>
      <w:ind w:left="2000"/>
    </w:pPr>
  </w:style>
  <w:style w:type="paragraph" w:styleId="Kommentarsmne">
    <w:name w:val="annotation subject"/>
    <w:basedOn w:val="Kommentarer"/>
    <w:next w:val="Kommentarer"/>
    <w:link w:val="KommentarsmneChar"/>
    <w:uiPriority w:val="99"/>
    <w:semiHidden/>
    <w:unhideWhenUsed/>
    <w:rsid w:val="0061353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61353D"/>
    <w:rPr>
      <w:rFonts w:eastAsia="Times New Roman" w:cs="Times New Roman"/>
      <w:b/>
      <w:bCs/>
      <w:sz w:val="20"/>
      <w:szCs w:val="20"/>
    </w:rPr>
  </w:style>
  <w:style w:type="paragraph" w:styleId="Lista">
    <w:name w:val="List"/>
    <w:basedOn w:val="Normal"/>
    <w:uiPriority w:val="99"/>
    <w:semiHidden/>
    <w:unhideWhenUsed/>
    <w:rsid w:val="0061353D"/>
    <w:pPr>
      <w:ind w:left="283" w:hanging="283"/>
      <w:contextualSpacing/>
    </w:pPr>
  </w:style>
  <w:style w:type="paragraph" w:styleId="Lista2">
    <w:name w:val="List 2"/>
    <w:basedOn w:val="Normal"/>
    <w:uiPriority w:val="99"/>
    <w:semiHidden/>
    <w:unhideWhenUsed/>
    <w:rsid w:val="0061353D"/>
    <w:pPr>
      <w:ind w:left="566" w:hanging="283"/>
      <w:contextualSpacing/>
    </w:pPr>
  </w:style>
  <w:style w:type="paragraph" w:styleId="Lista3">
    <w:name w:val="List 3"/>
    <w:basedOn w:val="Normal"/>
    <w:uiPriority w:val="99"/>
    <w:semiHidden/>
    <w:unhideWhenUsed/>
    <w:rsid w:val="0061353D"/>
    <w:pPr>
      <w:ind w:left="849" w:hanging="283"/>
      <w:contextualSpacing/>
    </w:pPr>
  </w:style>
  <w:style w:type="paragraph" w:styleId="Lista4">
    <w:name w:val="List 4"/>
    <w:basedOn w:val="Normal"/>
    <w:uiPriority w:val="99"/>
    <w:semiHidden/>
    <w:unhideWhenUsed/>
    <w:rsid w:val="0061353D"/>
    <w:pPr>
      <w:ind w:left="1132" w:hanging="283"/>
      <w:contextualSpacing/>
    </w:pPr>
  </w:style>
  <w:style w:type="paragraph" w:styleId="Lista5">
    <w:name w:val="List 5"/>
    <w:basedOn w:val="Normal"/>
    <w:uiPriority w:val="99"/>
    <w:semiHidden/>
    <w:unhideWhenUsed/>
    <w:rsid w:val="0061353D"/>
    <w:pPr>
      <w:ind w:left="1415" w:hanging="283"/>
      <w:contextualSpacing/>
    </w:pPr>
  </w:style>
  <w:style w:type="paragraph" w:styleId="Listafortstt">
    <w:name w:val="List Continue"/>
    <w:basedOn w:val="Normal"/>
    <w:uiPriority w:val="99"/>
    <w:semiHidden/>
    <w:unhideWhenUsed/>
    <w:rsid w:val="0061353D"/>
    <w:pPr>
      <w:spacing w:after="120"/>
      <w:ind w:left="283"/>
      <w:contextualSpacing/>
    </w:pPr>
  </w:style>
  <w:style w:type="paragraph" w:styleId="Listafortstt2">
    <w:name w:val="List Continue 2"/>
    <w:basedOn w:val="Normal"/>
    <w:uiPriority w:val="99"/>
    <w:semiHidden/>
    <w:unhideWhenUsed/>
    <w:rsid w:val="0061353D"/>
    <w:pPr>
      <w:spacing w:after="120"/>
      <w:ind w:left="566"/>
      <w:contextualSpacing/>
    </w:pPr>
  </w:style>
  <w:style w:type="paragraph" w:styleId="Listafortstt3">
    <w:name w:val="List Continue 3"/>
    <w:basedOn w:val="Normal"/>
    <w:uiPriority w:val="99"/>
    <w:semiHidden/>
    <w:unhideWhenUsed/>
    <w:rsid w:val="0061353D"/>
    <w:pPr>
      <w:spacing w:after="120"/>
      <w:ind w:left="849"/>
      <w:contextualSpacing/>
    </w:pPr>
  </w:style>
  <w:style w:type="paragraph" w:styleId="Listafortstt4">
    <w:name w:val="List Continue 4"/>
    <w:basedOn w:val="Normal"/>
    <w:uiPriority w:val="99"/>
    <w:semiHidden/>
    <w:unhideWhenUsed/>
    <w:rsid w:val="0061353D"/>
    <w:pPr>
      <w:spacing w:after="120"/>
      <w:ind w:left="1132"/>
      <w:contextualSpacing/>
    </w:pPr>
  </w:style>
  <w:style w:type="paragraph" w:styleId="Listafortstt5">
    <w:name w:val="List Continue 5"/>
    <w:basedOn w:val="Normal"/>
    <w:uiPriority w:val="99"/>
    <w:semiHidden/>
    <w:unhideWhenUsed/>
    <w:rsid w:val="0061353D"/>
    <w:pPr>
      <w:spacing w:after="120"/>
      <w:ind w:left="1415"/>
      <w:contextualSpacing/>
    </w:pPr>
  </w:style>
  <w:style w:type="paragraph" w:styleId="Liststycke">
    <w:name w:val="List Paragraph"/>
    <w:basedOn w:val="Normal"/>
    <w:uiPriority w:val="34"/>
    <w:qFormat/>
    <w:rsid w:val="0061353D"/>
    <w:pPr>
      <w:ind w:left="720"/>
      <w:contextualSpacing/>
    </w:pPr>
  </w:style>
  <w:style w:type="paragraph" w:styleId="Litteraturfrteckning">
    <w:name w:val="Bibliography"/>
    <w:basedOn w:val="Normal"/>
    <w:next w:val="Normal"/>
    <w:uiPriority w:val="37"/>
    <w:semiHidden/>
    <w:unhideWhenUsed/>
    <w:rsid w:val="0061353D"/>
  </w:style>
  <w:style w:type="paragraph" w:styleId="Makrotext">
    <w:name w:val="macro"/>
    <w:link w:val="MakrotextChar"/>
    <w:uiPriority w:val="99"/>
    <w:semiHidden/>
    <w:unhideWhenUsed/>
    <w:rsid w:val="006135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1353D"/>
    <w:rPr>
      <w:rFonts w:ascii="Consolas" w:hAnsi="Consolas"/>
      <w:sz w:val="20"/>
      <w:szCs w:val="20"/>
    </w:rPr>
  </w:style>
  <w:style w:type="paragraph" w:styleId="Meddelanderubrik">
    <w:name w:val="Message Header"/>
    <w:basedOn w:val="Normal"/>
    <w:link w:val="MeddelanderubrikChar"/>
    <w:uiPriority w:val="99"/>
    <w:semiHidden/>
    <w:unhideWhenUsed/>
    <w:rsid w:val="006135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1353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1353D"/>
    <w:rPr>
      <w:rFonts w:ascii="Times New Roman" w:hAnsi="Times New Roman" w:cs="Times New Roman"/>
      <w:sz w:val="24"/>
      <w:szCs w:val="24"/>
    </w:rPr>
  </w:style>
  <w:style w:type="paragraph" w:styleId="Normaltindrag">
    <w:name w:val="Normal Indent"/>
    <w:basedOn w:val="Normal"/>
    <w:uiPriority w:val="99"/>
    <w:semiHidden/>
    <w:unhideWhenUsed/>
    <w:rsid w:val="0061353D"/>
    <w:pPr>
      <w:ind w:left="1304"/>
    </w:pPr>
  </w:style>
  <w:style w:type="paragraph" w:styleId="Numreradlista4">
    <w:name w:val="List Number 4"/>
    <w:basedOn w:val="Normal"/>
    <w:uiPriority w:val="99"/>
    <w:semiHidden/>
    <w:unhideWhenUsed/>
    <w:rsid w:val="0061353D"/>
    <w:pPr>
      <w:numPr>
        <w:numId w:val="36"/>
      </w:numPr>
      <w:contextualSpacing/>
    </w:pPr>
  </w:style>
  <w:style w:type="paragraph" w:styleId="Numreradlista5">
    <w:name w:val="List Number 5"/>
    <w:basedOn w:val="Normal"/>
    <w:uiPriority w:val="99"/>
    <w:semiHidden/>
    <w:unhideWhenUsed/>
    <w:rsid w:val="0061353D"/>
    <w:pPr>
      <w:numPr>
        <w:numId w:val="37"/>
      </w:numPr>
      <w:contextualSpacing/>
    </w:pPr>
  </w:style>
  <w:style w:type="paragraph" w:styleId="Oformateradtext">
    <w:name w:val="Plain Text"/>
    <w:basedOn w:val="Normal"/>
    <w:link w:val="OformateradtextChar"/>
    <w:uiPriority w:val="99"/>
    <w:semiHidden/>
    <w:unhideWhenUsed/>
    <w:rsid w:val="006135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1353D"/>
    <w:rPr>
      <w:rFonts w:ascii="Consolas" w:hAnsi="Consolas"/>
      <w:sz w:val="21"/>
      <w:szCs w:val="21"/>
    </w:rPr>
  </w:style>
  <w:style w:type="paragraph" w:styleId="Punktlista4">
    <w:name w:val="List Bullet 4"/>
    <w:basedOn w:val="Normal"/>
    <w:uiPriority w:val="99"/>
    <w:semiHidden/>
    <w:unhideWhenUsed/>
    <w:rsid w:val="0061353D"/>
    <w:pPr>
      <w:numPr>
        <w:numId w:val="38"/>
      </w:numPr>
      <w:contextualSpacing/>
    </w:pPr>
  </w:style>
  <w:style w:type="paragraph" w:styleId="Punktlista5">
    <w:name w:val="List Bullet 5"/>
    <w:basedOn w:val="Normal"/>
    <w:uiPriority w:val="99"/>
    <w:semiHidden/>
    <w:unhideWhenUsed/>
    <w:rsid w:val="0061353D"/>
    <w:pPr>
      <w:numPr>
        <w:numId w:val="39"/>
      </w:numPr>
      <w:contextualSpacing/>
    </w:pPr>
  </w:style>
  <w:style w:type="character" w:customStyle="1" w:styleId="Rubrik6Char">
    <w:name w:val="Rubrik 6 Char"/>
    <w:basedOn w:val="Standardstycketeckensnitt"/>
    <w:link w:val="Rubrik6"/>
    <w:uiPriority w:val="9"/>
    <w:semiHidden/>
    <w:rsid w:val="0061353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135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353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1353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1353D"/>
    <w:pPr>
      <w:spacing w:after="0" w:line="240" w:lineRule="auto"/>
      <w:ind w:left="4252"/>
    </w:pPr>
  </w:style>
  <w:style w:type="character" w:customStyle="1" w:styleId="SignaturChar">
    <w:name w:val="Signatur Char"/>
    <w:basedOn w:val="Standardstycketeckensnitt"/>
    <w:link w:val="Signatur"/>
    <w:uiPriority w:val="99"/>
    <w:semiHidden/>
    <w:rsid w:val="0061353D"/>
  </w:style>
  <w:style w:type="paragraph" w:styleId="Slutkommentar">
    <w:name w:val="endnote text"/>
    <w:basedOn w:val="Normal"/>
    <w:link w:val="SlutkommentarChar"/>
    <w:uiPriority w:val="99"/>
    <w:semiHidden/>
    <w:unhideWhenUsed/>
    <w:rsid w:val="006135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1353D"/>
    <w:rPr>
      <w:sz w:val="20"/>
      <w:szCs w:val="20"/>
    </w:rPr>
  </w:style>
  <w:style w:type="paragraph" w:styleId="Starktcitat">
    <w:name w:val="Intense Quote"/>
    <w:basedOn w:val="Normal"/>
    <w:next w:val="Normal"/>
    <w:link w:val="StarktcitatChar"/>
    <w:uiPriority w:val="30"/>
    <w:semiHidden/>
    <w:qFormat/>
    <w:rsid w:val="0061353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1353D"/>
    <w:rPr>
      <w:b/>
      <w:bCs/>
      <w:i/>
      <w:iCs/>
      <w:color w:val="1A3050" w:themeColor="accent1"/>
    </w:rPr>
  </w:style>
  <w:style w:type="paragraph" w:styleId="Underrubrik">
    <w:name w:val="Subtitle"/>
    <w:basedOn w:val="Normal"/>
    <w:next w:val="Normal"/>
    <w:link w:val="UnderrubrikChar"/>
    <w:uiPriority w:val="11"/>
    <w:semiHidden/>
    <w:qFormat/>
    <w:rsid w:val="0061353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1353D"/>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E25196"/>
    <w:pPr>
      <w:tabs>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PointManual">
    <w:name w:val="Point Manual"/>
    <w:basedOn w:val="Normal"/>
    <w:rsid w:val="00E25196"/>
    <w:pPr>
      <w:spacing w:before="200" w:after="0" w:line="240" w:lineRule="auto"/>
      <w:ind w:left="567" w:hanging="567"/>
    </w:pPr>
    <w:rPr>
      <w:rFonts w:ascii="Times New Roman" w:eastAsia="Times New Roman" w:hAnsi="Times New Roman" w:cs="Times New Roman"/>
      <w:sz w:val="24"/>
      <w:szCs w:val="24"/>
      <w:lang w:eastAsia="sv-SE" w:bidi="sv-SE"/>
    </w:rPr>
  </w:style>
  <w:style w:type="character" w:customStyle="1" w:styleId="RKnormalChar">
    <w:name w:val="RKnormal Char"/>
    <w:link w:val="RKnormal"/>
    <w:rsid w:val="00E25196"/>
    <w:rPr>
      <w:rFonts w:ascii="OrigGarmnd BT" w:eastAsia="Times New Roman" w:hAnsi="OrigGarmnd BT" w:cs="Times New Roman"/>
      <w:sz w:val="24"/>
      <w:szCs w:val="20"/>
    </w:rPr>
  </w:style>
  <w:style w:type="paragraph" w:customStyle="1" w:styleId="Default">
    <w:name w:val="Default"/>
    <w:rsid w:val="00B112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EDC0FB3B645178524AD656C732FB8"/>
        <w:category>
          <w:name w:val="Allmänt"/>
          <w:gallery w:val="placeholder"/>
        </w:category>
        <w:types>
          <w:type w:val="bbPlcHdr"/>
        </w:types>
        <w:behaviors>
          <w:behavior w:val="content"/>
        </w:behaviors>
        <w:guid w:val="{2B4827DB-38C5-4F02-9136-2FF23261BA93}"/>
      </w:docPartPr>
      <w:docPartBody>
        <w:p w:rsidR="008157A2" w:rsidRDefault="004E0811" w:rsidP="004E0811">
          <w:pPr>
            <w:pStyle w:val="CBEEDC0FB3B645178524AD656C732FB8"/>
          </w:pPr>
          <w:r w:rsidRPr="00710A6C">
            <w:rPr>
              <w:rStyle w:val="Platshllartext"/>
              <w:b/>
            </w:rPr>
            <w:t xml:space="preserve"> </w:t>
          </w:r>
        </w:p>
      </w:docPartBody>
    </w:docPart>
    <w:docPart>
      <w:docPartPr>
        <w:name w:val="E7E9E6F2BB8748A48695C5F61255150C"/>
        <w:category>
          <w:name w:val="Allmänt"/>
          <w:gallery w:val="placeholder"/>
        </w:category>
        <w:types>
          <w:type w:val="bbPlcHdr"/>
        </w:types>
        <w:behaviors>
          <w:behavior w:val="content"/>
        </w:behaviors>
        <w:guid w:val="{F2D98A68-A43D-4849-8E4A-D371FC3D8C4C}"/>
      </w:docPartPr>
      <w:docPartBody>
        <w:p w:rsidR="008157A2" w:rsidRDefault="004E0811" w:rsidP="004E0811">
          <w:pPr>
            <w:pStyle w:val="E7E9E6F2BB8748A48695C5F61255150C"/>
          </w:pPr>
          <w:r>
            <w:rPr>
              <w:rStyle w:val="Platshllartext"/>
            </w:rPr>
            <w:t xml:space="preserve"> </w:t>
          </w:r>
        </w:p>
      </w:docPartBody>
    </w:docPart>
    <w:docPart>
      <w:docPartPr>
        <w:name w:val="17C84577DA344A8AA462F00715F90E7A"/>
        <w:category>
          <w:name w:val="Allmänt"/>
          <w:gallery w:val="placeholder"/>
        </w:category>
        <w:types>
          <w:type w:val="bbPlcHdr"/>
        </w:types>
        <w:behaviors>
          <w:behavior w:val="content"/>
        </w:behaviors>
        <w:guid w:val="{7D6158F7-34F9-45DD-BE5E-AAC6A8A8AADE}"/>
      </w:docPartPr>
      <w:docPartBody>
        <w:p w:rsidR="008157A2" w:rsidRDefault="004E0811" w:rsidP="004E0811">
          <w:pPr>
            <w:pStyle w:val="17C84577DA344A8AA462F00715F90E7A"/>
          </w:pPr>
          <w:r>
            <w:t xml:space="preserve"> </w:t>
          </w:r>
        </w:p>
      </w:docPartBody>
    </w:docPart>
    <w:docPart>
      <w:docPartPr>
        <w:name w:val="07F0087EEFB9483EBCC51B855CB19D5A"/>
        <w:category>
          <w:name w:val="Allmänt"/>
          <w:gallery w:val="placeholder"/>
        </w:category>
        <w:types>
          <w:type w:val="bbPlcHdr"/>
        </w:types>
        <w:behaviors>
          <w:behavior w:val="content"/>
        </w:behaviors>
        <w:guid w:val="{049449F0-9F6A-4C19-9C23-4874CA6E74B0}"/>
      </w:docPartPr>
      <w:docPartBody>
        <w:p w:rsidR="008157A2" w:rsidRDefault="004E0811" w:rsidP="004E0811">
          <w:pPr>
            <w:pStyle w:val="07F0087EEFB9483EBCC51B855CB19D5A"/>
          </w:pPr>
          <w:r>
            <w:rPr>
              <w:rStyle w:val="Platshllartext"/>
            </w:rPr>
            <w:t xml:space="preserve"> </w:t>
          </w:r>
        </w:p>
      </w:docPartBody>
    </w:docPart>
    <w:docPart>
      <w:docPartPr>
        <w:name w:val="0BDA300D22BF418CB529B4991E547735"/>
        <w:category>
          <w:name w:val="Allmänt"/>
          <w:gallery w:val="placeholder"/>
        </w:category>
        <w:types>
          <w:type w:val="bbPlcHdr"/>
        </w:types>
        <w:behaviors>
          <w:behavior w:val="content"/>
        </w:behaviors>
        <w:guid w:val="{D9011541-E0EF-47F8-A640-A2EA54A14326}"/>
      </w:docPartPr>
      <w:docPartBody>
        <w:p w:rsidR="008157A2" w:rsidRDefault="004E0811" w:rsidP="004E0811">
          <w:pPr>
            <w:pStyle w:val="0BDA300D22BF418CB529B4991E547735"/>
          </w:pPr>
          <w:r>
            <w:t xml:space="preserve">     </w:t>
          </w:r>
        </w:p>
      </w:docPartBody>
    </w:docPart>
    <w:docPart>
      <w:docPartPr>
        <w:name w:val="2E1902604D964B47A4373C77BBDABA67"/>
        <w:category>
          <w:name w:val="Allmänt"/>
          <w:gallery w:val="placeholder"/>
        </w:category>
        <w:types>
          <w:type w:val="bbPlcHdr"/>
        </w:types>
        <w:behaviors>
          <w:behavior w:val="content"/>
        </w:behaviors>
        <w:guid w:val="{A87AD944-D744-4AC4-9EAA-B2C0987738CB}"/>
      </w:docPartPr>
      <w:docPartBody>
        <w:p w:rsidR="008157A2" w:rsidRDefault="004E0811" w:rsidP="004E0811">
          <w:pPr>
            <w:pStyle w:val="2E1902604D964B47A4373C77BBDABA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1"/>
    <w:rsid w:val="004E0811"/>
    <w:rsid w:val="008157A2"/>
    <w:rsid w:val="00AD0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63E3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542606AAF440889379022F1427A26B">
    <w:name w:val="A7542606AAF440889379022F1427A26B"/>
    <w:rsid w:val="004E0811"/>
  </w:style>
  <w:style w:type="character" w:styleId="Platshllartext">
    <w:name w:val="Placeholder Text"/>
    <w:basedOn w:val="Standardstycketeckensnitt"/>
    <w:uiPriority w:val="99"/>
    <w:semiHidden/>
    <w:rsid w:val="004E0811"/>
    <w:rPr>
      <w:color w:val="808080"/>
    </w:rPr>
  </w:style>
  <w:style w:type="paragraph" w:customStyle="1" w:styleId="CBEEDC0FB3B645178524AD656C732FB8">
    <w:name w:val="CBEEDC0FB3B645178524AD656C732FB8"/>
    <w:rsid w:val="004E0811"/>
  </w:style>
  <w:style w:type="paragraph" w:customStyle="1" w:styleId="E7E9E6F2BB8748A48695C5F61255150C">
    <w:name w:val="E7E9E6F2BB8748A48695C5F61255150C"/>
    <w:rsid w:val="004E0811"/>
  </w:style>
  <w:style w:type="paragraph" w:customStyle="1" w:styleId="20591F11A55F4F82BDE8D891CF5511CD">
    <w:name w:val="20591F11A55F4F82BDE8D891CF5511CD"/>
    <w:rsid w:val="004E0811"/>
  </w:style>
  <w:style w:type="paragraph" w:customStyle="1" w:styleId="17C84577DA344A8AA462F00715F90E7A">
    <w:name w:val="17C84577DA344A8AA462F00715F90E7A"/>
    <w:rsid w:val="004E0811"/>
  </w:style>
  <w:style w:type="paragraph" w:customStyle="1" w:styleId="A0C1303D55F54B9F8F985A77F0E02B98">
    <w:name w:val="A0C1303D55F54B9F8F985A77F0E02B98"/>
    <w:rsid w:val="004E0811"/>
  </w:style>
  <w:style w:type="paragraph" w:customStyle="1" w:styleId="07F0087EEFB9483EBCC51B855CB19D5A">
    <w:name w:val="07F0087EEFB9483EBCC51B855CB19D5A"/>
    <w:rsid w:val="004E0811"/>
  </w:style>
  <w:style w:type="paragraph" w:customStyle="1" w:styleId="878C978A34FE4956A126198C624751B1">
    <w:name w:val="878C978A34FE4956A126198C624751B1"/>
    <w:rsid w:val="004E0811"/>
  </w:style>
  <w:style w:type="paragraph" w:customStyle="1" w:styleId="CECD1CF5BEA1446CB4814A0771B8137B">
    <w:name w:val="CECD1CF5BEA1446CB4814A0771B8137B"/>
    <w:rsid w:val="004E0811"/>
  </w:style>
  <w:style w:type="paragraph" w:customStyle="1" w:styleId="0BDA300D22BF418CB529B4991E547735">
    <w:name w:val="0BDA300D22BF418CB529B4991E547735"/>
    <w:rsid w:val="004E0811"/>
  </w:style>
  <w:style w:type="paragraph" w:customStyle="1" w:styleId="2E1902604D964B47A4373C77BBDABA67">
    <w:name w:val="2E1902604D964B47A4373C77BBDABA67"/>
    <w:rsid w:val="004E0811"/>
  </w:style>
  <w:style w:type="paragraph" w:customStyle="1" w:styleId="31622DAB1C514323A48A07F8460A8A7D">
    <w:name w:val="31622DAB1C514323A48A07F8460A8A7D"/>
    <w:rsid w:val="004E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QFMSP_x0020_source_x0020_name xmlns="a7951918-4470-449e-8eb4-e6b9c2269026" xsi:nil="true"/>
    <Sekretess_x0020_m.m. xmlns="a7951918-4470-449e-8eb4-e6b9c2269026" xsi:nil="true"/>
    <Sekretess xmlns="736d6f9b-0f69-446c-a00c-279b631a456b" xsi:nil="true"/>
    <TaxCatchAll xmlns="736d6f9b-0f69-446c-a00c-279b631a456b"/>
    <Diarienummer xmlns="736d6f9b-0f69-446c-a00c-279b631a456b" xsi:nil="true"/>
    <c9cd366cc722410295b9eacffbd73909 xmlns="736d6f9b-0f69-446c-a00c-279b631a456b" xsi:nil="true"/>
    <_dlc_DocId xmlns="736d6f9b-0f69-446c-a00c-279b631a456b">KWSQ2AKCCCHU-15-28915</_dlc_DocId>
    <_dlc_DocIdUrl xmlns="736d6f9b-0f69-446c-a00c-279b631a456b">
      <Url>http://rkdhs-n/enhet/is/EUI_L/_layouts/DocIdRedir.aspx?ID=KWSQ2AKCCCHU-15-28915</Url>
      <Description>KWSQ2AKCCCHU-15-28915</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A985D6BA88C5042B1DBC4A8CE3FB7C8" ma:contentTypeVersion="10" ma:contentTypeDescription="Skapa ett nytt dokument." ma:contentTypeScope="" ma:versionID="83788714a8edffb76c41e9b7560e12dd">
  <xsd:schema xmlns:xsd="http://www.w3.org/2001/XMLSchema" xmlns:xs="http://www.w3.org/2001/XMLSchema" xmlns:p="http://schemas.microsoft.com/office/2006/metadata/properties" xmlns:ns2="736d6f9b-0f69-446c-a00c-279b631a456b" xmlns:ns3="a7951918-4470-449e-8eb4-e6b9c2269026" targetNamespace="http://schemas.microsoft.com/office/2006/metadata/properties" ma:root="true" ma:fieldsID="aea662166d4c853311c09593d2c9f568" ns2:_="" ns3:_="">
    <xsd:import namespace="736d6f9b-0f69-446c-a00c-279b631a456b"/>
    <xsd:import namespace="a7951918-4470-449e-8eb4-e6b9c2269026"/>
    <xsd:element name="properties">
      <xsd:complexType>
        <xsd:sequence>
          <xsd:element name="documentManagement">
            <xsd:complexType>
              <xsd:all>
                <xsd:element ref="ns2:Diarienummer" minOccurs="0"/>
                <xsd:element ref="ns2:Nyckelord" minOccurs="0"/>
                <xsd:element ref="ns3:Sekretess_x0020_m.m." minOccurs="0"/>
                <xsd:element ref="ns3:QFMSP_x0020_source_x0020_name" minOccurs="0"/>
                <xsd:element ref="ns2:Sekretess"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51918-4470-449e-8eb4-e6b9c2269026"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QFMSP_x0020_source_x0020_name" ma:index="6" nillable="true" ma:displayName="QFMSP_x0020_source_x0020_name" ma:description="Quest File Migrator original source name." ma:internalName="QFMSP_x0020_source_x0020_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5"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2017-01-16T00:00:00</HeaderDate>
    <Office/>
    <Dnr>N2017/</Dnr>
    <ParagrafNr/>
    <DocumentTitle/>
    <VisitingAddress/>
    <Extra1>rådet</Extra1>
    <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AD8F-E33D-4F10-8E6F-F1CBDF1BC4DF}">
  <ds:schemaRefs>
    <ds:schemaRef ds:uri="http://schemas.microsoft.com/office/2006/documentManagement/types"/>
    <ds:schemaRef ds:uri="http://schemas.microsoft.com/office/2006/metadata/properties"/>
    <ds:schemaRef ds:uri="http://purl.org/dc/elements/1.1/"/>
    <ds:schemaRef ds:uri="a7951918-4470-449e-8eb4-e6b9c2269026"/>
    <ds:schemaRef ds:uri="http://purl.org/dc/terms/"/>
    <ds:schemaRef ds:uri="736d6f9b-0f69-446c-a00c-279b631a456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7EB3DB-C57F-4D7C-87C2-8D0726A366F4}">
  <ds:schemaRefs>
    <ds:schemaRef ds:uri="http://schemas.microsoft.com/sharepoint/v3/contenttype/forms/url"/>
  </ds:schemaRefs>
</ds:datastoreItem>
</file>

<file path=customXml/itemProps3.xml><?xml version="1.0" encoding="utf-8"?>
<ds:datastoreItem xmlns:ds="http://schemas.openxmlformats.org/officeDocument/2006/customXml" ds:itemID="{A56B7821-AC69-4ABE-B098-F0752BD61452}">
  <ds:schemaRefs>
    <ds:schemaRef ds:uri="http://schemas.microsoft.com/sharepoint/v3/contenttype/forms"/>
  </ds:schemaRefs>
</ds:datastoreItem>
</file>

<file path=customXml/itemProps4.xml><?xml version="1.0" encoding="utf-8"?>
<ds:datastoreItem xmlns:ds="http://schemas.openxmlformats.org/officeDocument/2006/customXml" ds:itemID="{9408E761-6565-4C7A-9599-B02B3F15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a7951918-4470-449e-8eb4-e6b9c2269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6749AE-1ADA-471C-8BC6-B4094A85362D}">
  <ds:schemaRefs>
    <ds:schemaRef ds:uri="http://schemas.microsoft.com/office/2006/metadata/customXsn"/>
  </ds:schemaRefs>
</ds:datastoreItem>
</file>

<file path=customXml/itemProps6.xml><?xml version="1.0" encoding="utf-8"?>
<ds:datastoreItem xmlns:ds="http://schemas.openxmlformats.org/officeDocument/2006/customXml" ds:itemID="{6CA0288C-68C8-412F-BA06-850CC953DDF7}">
  <ds:schemaRefs>
    <ds:schemaRef ds:uri="http://schemas.microsoft.com/sharepoint/events"/>
  </ds:schemaRefs>
</ds:datastoreItem>
</file>

<file path=customXml/itemProps7.xml><?xml version="1.0" encoding="utf-8"?>
<ds:datastoreItem xmlns:ds="http://schemas.openxmlformats.org/officeDocument/2006/customXml" ds:itemID="{DCFA4F8E-7740-463D-96A5-11D450FE2F43}">
  <ds:schemaRefs>
    <ds:schemaRef ds:uri="http://lp/documentinfo/RK"/>
  </ds:schemaRefs>
</ds:datastoreItem>
</file>

<file path=customXml/itemProps8.xml><?xml version="1.0" encoding="utf-8"?>
<ds:datastoreItem xmlns:ds="http://schemas.openxmlformats.org/officeDocument/2006/customXml" ds:itemID="{5E8CF2FD-28EE-4A5C-B789-21D3E842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6</Pages>
  <Words>1518</Words>
  <Characters>8046</Characters>
  <Application>Microsoft Office Word</Application>
  <DocSecurity>4</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Eriksson</dc:creator>
  <cp:lastModifiedBy>Sanna Helsing</cp:lastModifiedBy>
  <cp:revision>2</cp:revision>
  <cp:lastPrinted>2017-01-13T12:10:00Z</cp:lastPrinted>
  <dcterms:created xsi:type="dcterms:W3CDTF">2017-01-16T11:11:00Z</dcterms:created>
  <dcterms:modified xsi:type="dcterms:W3CDTF">2017-01-16T11:11:00Z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0x01010053E1D612BA3F4E21AA250ECD751942B3004A985D6BA88C5042B1DBC4A8CE3FB7C8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53560c2e-8b55-4535-b0a3-ccb1a48f47b7</vt:lpwstr>
  </property>
</Properties>
</file>