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C76B" w14:textId="0FC2D68E" w:rsidR="001A0851" w:rsidRDefault="001A0851" w:rsidP="00DA0661">
      <w:pPr>
        <w:pStyle w:val="Rubrik"/>
      </w:pPr>
      <w:bookmarkStart w:id="0" w:name="Start"/>
      <w:bookmarkEnd w:id="0"/>
      <w:r>
        <w:t>Svar på fråga 2019/20:114 av Lars Beckman (M)</w:t>
      </w:r>
      <w:r>
        <w:br/>
        <w:t>En konsumentvägledning nära medborgarna</w:t>
      </w:r>
      <w:bookmarkStart w:id="1" w:name="_GoBack"/>
      <w:bookmarkEnd w:id="1"/>
    </w:p>
    <w:p w14:paraId="12D4FF1C" w14:textId="3D170150" w:rsidR="001A0851" w:rsidRDefault="001A0851" w:rsidP="002749F7">
      <w:pPr>
        <w:pStyle w:val="Brdtext"/>
      </w:pPr>
      <w:r>
        <w:t xml:space="preserve">Lars Beckman har frågat mig vilka åtgärder jag avser </w:t>
      </w:r>
      <w:r w:rsidR="005D00E6">
        <w:t xml:space="preserve">att </w:t>
      </w:r>
      <w:r w:rsidRPr="001A0851">
        <w:t>vidta för att i hela Sverige säkerställa en nära och tillgänglig konsumentvägledning med lokalkännedom</w:t>
      </w:r>
      <w:r w:rsidR="00190F61">
        <w:t>.</w:t>
      </w:r>
    </w:p>
    <w:p w14:paraId="7992E0B3" w14:textId="7D90BD82" w:rsidR="00361DFB" w:rsidRDefault="00361DFB" w:rsidP="00361DFB">
      <w:pPr>
        <w:pStyle w:val="Brdtext"/>
      </w:pPr>
      <w:r w:rsidRPr="00361DFB">
        <w:t xml:space="preserve">Konsumentmarknaderna utvecklas i snabb takt och allt fler konsumenter söker sig till den nationella upplysningstjänsten Hallå konsument som erbjuder information och vägledning via internet och telefon. Konsumenter som kan vara i särskilt behov av stöd är dock ofta mer hjälpta av förebyggande och mer personligt anpassade stödinsatser. Mot bakgrund av att resurserna för konsumentvägledning i kommunerna minskat under senare år har Statskontoret haft i uppdrag att bedöma hur det oberoende konsumentstödet fungerar. </w:t>
      </w:r>
      <w:r w:rsidR="00730F9B">
        <w:t>F</w:t>
      </w:r>
      <w:r w:rsidR="00DB6EC2">
        <w:t xml:space="preserve">örslagen i </w:t>
      </w:r>
      <w:r w:rsidRPr="00361DFB">
        <w:t>St</w:t>
      </w:r>
      <w:r>
        <w:t>a</w:t>
      </w:r>
      <w:r w:rsidRPr="00361DFB">
        <w:t>tskontorets rapport</w:t>
      </w:r>
      <w:r w:rsidR="00730F9B">
        <w:t xml:space="preserve"> bereds i Regeringskansliet</w:t>
      </w:r>
      <w:r w:rsidRPr="00361DFB">
        <w:t xml:space="preserve"> </w:t>
      </w:r>
      <w:r w:rsidR="00DB6EC2">
        <w:t>för att</w:t>
      </w:r>
      <w:r w:rsidR="00730F9B">
        <w:t xml:space="preserve"> regeringen</w:t>
      </w:r>
      <w:r w:rsidR="00DB6EC2">
        <w:t xml:space="preserve"> i närtid </w:t>
      </w:r>
      <w:r w:rsidR="00730F9B">
        <w:t xml:space="preserve">ska </w:t>
      </w:r>
      <w:r w:rsidR="00DB6EC2">
        <w:t>kunna vidta</w:t>
      </w:r>
      <w:r w:rsidRPr="00361DFB">
        <w:t xml:space="preserve"> åtgärder för att uppnå ett effektivt och behovsanpassat konsumentstöd </w:t>
      </w:r>
      <w:r w:rsidRPr="00DB6EC2">
        <w:t>i hela landet</w:t>
      </w:r>
      <w:r w:rsidRPr="00361DFB">
        <w:t>.</w:t>
      </w:r>
    </w:p>
    <w:p w14:paraId="39865EC4" w14:textId="35245E04" w:rsidR="001A0851" w:rsidRDefault="001A085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63099049F2D427586F598DBA21D3B41"/>
          </w:placeholder>
          <w:dataBinding w:prefixMappings="xmlns:ns0='http://lp/documentinfo/RK' " w:xpath="/ns0:DocumentInfo[1]/ns0:BaseInfo[1]/ns0:HeaderDate[1]" w:storeItemID="{F7342CA0-74A1-4E28-B910-B1F4964BCE44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61DFB">
            <w:t>16 oktober 2019</w:t>
          </w:r>
        </w:sdtContent>
      </w:sdt>
    </w:p>
    <w:p w14:paraId="72EE5ED1" w14:textId="77777777" w:rsidR="001A0851" w:rsidRDefault="001A0851" w:rsidP="004E7A8F">
      <w:pPr>
        <w:pStyle w:val="Brdtextutanavstnd"/>
      </w:pPr>
    </w:p>
    <w:p w14:paraId="3DB85B0E" w14:textId="77777777" w:rsidR="001A0851" w:rsidRDefault="001A0851" w:rsidP="004E7A8F">
      <w:pPr>
        <w:pStyle w:val="Brdtextutanavstnd"/>
      </w:pPr>
    </w:p>
    <w:p w14:paraId="26713777" w14:textId="125A221D" w:rsidR="001A0851" w:rsidRPr="00DB48AB" w:rsidRDefault="001A0851" w:rsidP="00DB48AB">
      <w:pPr>
        <w:pStyle w:val="Brdtext"/>
      </w:pPr>
      <w:r>
        <w:t xml:space="preserve">Lena </w:t>
      </w:r>
      <w:proofErr w:type="spellStart"/>
      <w:r>
        <w:t>Micko</w:t>
      </w:r>
      <w:proofErr w:type="spellEnd"/>
    </w:p>
    <w:sectPr w:rsidR="001A085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B46B" w14:textId="77777777" w:rsidR="001A0851" w:rsidRDefault="001A0851" w:rsidP="00A87A54">
      <w:pPr>
        <w:spacing w:after="0" w:line="240" w:lineRule="auto"/>
      </w:pPr>
      <w:r>
        <w:separator/>
      </w:r>
    </w:p>
  </w:endnote>
  <w:endnote w:type="continuationSeparator" w:id="0">
    <w:p w14:paraId="04FA711A" w14:textId="77777777" w:rsidR="001A0851" w:rsidRDefault="001A08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F4DE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B1ED9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A8FFC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01E48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6A90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405D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EE91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C914D7" w14:textId="77777777" w:rsidTr="00C26068">
      <w:trPr>
        <w:trHeight w:val="227"/>
      </w:trPr>
      <w:tc>
        <w:tcPr>
          <w:tcW w:w="4074" w:type="dxa"/>
        </w:tcPr>
        <w:p w14:paraId="3758313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63D4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3133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F9D5" w14:textId="77777777" w:rsidR="001A0851" w:rsidRDefault="001A0851" w:rsidP="00A87A54">
      <w:pPr>
        <w:spacing w:after="0" w:line="240" w:lineRule="auto"/>
      </w:pPr>
      <w:r>
        <w:separator/>
      </w:r>
    </w:p>
  </w:footnote>
  <w:footnote w:type="continuationSeparator" w:id="0">
    <w:p w14:paraId="372757B9" w14:textId="77777777" w:rsidR="001A0851" w:rsidRDefault="001A08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0851" w14:paraId="67C11594" w14:textId="77777777" w:rsidTr="00C93EBA">
      <w:trPr>
        <w:trHeight w:val="227"/>
      </w:trPr>
      <w:tc>
        <w:tcPr>
          <w:tcW w:w="5534" w:type="dxa"/>
        </w:tcPr>
        <w:p w14:paraId="3CE83610" w14:textId="77777777" w:rsidR="001A0851" w:rsidRPr="007D73AB" w:rsidRDefault="001A0851">
          <w:pPr>
            <w:pStyle w:val="Sidhuvud"/>
          </w:pPr>
        </w:p>
      </w:tc>
      <w:tc>
        <w:tcPr>
          <w:tcW w:w="3170" w:type="dxa"/>
          <w:vAlign w:val="bottom"/>
        </w:tcPr>
        <w:p w14:paraId="336ECC1F" w14:textId="77777777" w:rsidR="001A0851" w:rsidRPr="007D73AB" w:rsidRDefault="001A0851" w:rsidP="00340DE0">
          <w:pPr>
            <w:pStyle w:val="Sidhuvud"/>
          </w:pPr>
        </w:p>
      </w:tc>
      <w:tc>
        <w:tcPr>
          <w:tcW w:w="1134" w:type="dxa"/>
        </w:tcPr>
        <w:p w14:paraId="3C997F9A" w14:textId="77777777" w:rsidR="001A0851" w:rsidRDefault="001A0851" w:rsidP="005A703A">
          <w:pPr>
            <w:pStyle w:val="Sidhuvud"/>
          </w:pPr>
        </w:p>
      </w:tc>
    </w:tr>
    <w:tr w:rsidR="001A0851" w14:paraId="0E2F20C0" w14:textId="77777777" w:rsidTr="00C93EBA">
      <w:trPr>
        <w:trHeight w:val="1928"/>
      </w:trPr>
      <w:tc>
        <w:tcPr>
          <w:tcW w:w="5534" w:type="dxa"/>
        </w:tcPr>
        <w:p w14:paraId="7565B869" w14:textId="77777777" w:rsidR="001A0851" w:rsidRPr="00340DE0" w:rsidRDefault="001A08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C7992D" wp14:editId="084C292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6098B1" w14:textId="77777777" w:rsidR="001A0851" w:rsidRPr="00710A6C" w:rsidRDefault="001A0851" w:rsidP="00EE3C0F">
          <w:pPr>
            <w:pStyle w:val="Sidhuvud"/>
            <w:rPr>
              <w:b/>
            </w:rPr>
          </w:pPr>
        </w:p>
        <w:p w14:paraId="46CEA494" w14:textId="77777777" w:rsidR="001A0851" w:rsidRDefault="001A0851" w:rsidP="00EE3C0F">
          <w:pPr>
            <w:pStyle w:val="Sidhuvud"/>
          </w:pPr>
        </w:p>
        <w:p w14:paraId="008C9949" w14:textId="77777777" w:rsidR="001A0851" w:rsidRDefault="001A0851" w:rsidP="00EE3C0F">
          <w:pPr>
            <w:pStyle w:val="Sidhuvud"/>
          </w:pPr>
        </w:p>
        <w:p w14:paraId="2CE13EFE" w14:textId="77777777" w:rsidR="001A0851" w:rsidRDefault="001A08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A1C02608414D3C82CCDB515717B2CB"/>
            </w:placeholder>
            <w:dataBinding w:prefixMappings="xmlns:ns0='http://lp/documentinfo/RK' " w:xpath="/ns0:DocumentInfo[1]/ns0:BaseInfo[1]/ns0:Dnr[1]" w:storeItemID="{F7342CA0-74A1-4E28-B910-B1F4964BCE44}"/>
            <w:text/>
          </w:sdtPr>
          <w:sdtEndPr/>
          <w:sdtContent>
            <w:p w14:paraId="583A55F6" w14:textId="47B3D380" w:rsidR="001A0851" w:rsidRDefault="001A0851" w:rsidP="00EE3C0F">
              <w:pPr>
                <w:pStyle w:val="Sidhuvud"/>
              </w:pPr>
              <w:r>
                <w:t>Fi2019/</w:t>
              </w:r>
              <w:r w:rsidR="005D00E6">
                <w:t>03404/KO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1942CB5E42E40A0A713AEA12BD2BDB3"/>
            </w:placeholder>
            <w:showingPlcHdr/>
            <w:dataBinding w:prefixMappings="xmlns:ns0='http://lp/documentinfo/RK' " w:xpath="/ns0:DocumentInfo[1]/ns0:BaseInfo[1]/ns0:DocNumber[1]" w:storeItemID="{F7342CA0-74A1-4E28-B910-B1F4964BCE44}"/>
            <w:text/>
          </w:sdtPr>
          <w:sdtEndPr/>
          <w:sdtContent>
            <w:p w14:paraId="5100B2D8" w14:textId="77777777" w:rsidR="001A0851" w:rsidRDefault="001A08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D9DCFD" w14:textId="77777777" w:rsidR="001A0851" w:rsidRDefault="001A0851" w:rsidP="00EE3C0F">
          <w:pPr>
            <w:pStyle w:val="Sidhuvud"/>
          </w:pPr>
        </w:p>
      </w:tc>
      <w:tc>
        <w:tcPr>
          <w:tcW w:w="1134" w:type="dxa"/>
        </w:tcPr>
        <w:p w14:paraId="1AFFAB8E" w14:textId="77777777" w:rsidR="001A0851" w:rsidRDefault="001A0851" w:rsidP="0094502D">
          <w:pPr>
            <w:pStyle w:val="Sidhuvud"/>
          </w:pPr>
        </w:p>
        <w:p w14:paraId="5D6531AA" w14:textId="77777777" w:rsidR="001A0851" w:rsidRPr="0094502D" w:rsidRDefault="001A0851" w:rsidP="00EC71A6">
          <w:pPr>
            <w:pStyle w:val="Sidhuvud"/>
          </w:pPr>
        </w:p>
      </w:tc>
    </w:tr>
    <w:tr w:rsidR="001A0851" w14:paraId="2CBDC4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EF0B9FD4264FF294D98C5F60D2FE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081EFF" w14:textId="77777777" w:rsidR="001A0851" w:rsidRPr="001A0851" w:rsidRDefault="001A0851" w:rsidP="00340DE0">
              <w:pPr>
                <w:pStyle w:val="Sidhuvud"/>
                <w:rPr>
                  <w:b/>
                </w:rPr>
              </w:pPr>
              <w:r w:rsidRPr="001A0851">
                <w:rPr>
                  <w:b/>
                </w:rPr>
                <w:t>Finansdepartementet</w:t>
              </w:r>
            </w:p>
            <w:p w14:paraId="0864AAB6" w14:textId="798F908F" w:rsidR="00733750" w:rsidRDefault="001A0851" w:rsidP="00340DE0">
              <w:pPr>
                <w:pStyle w:val="Sidhuvud"/>
              </w:pPr>
              <w:r w:rsidRPr="001A0851">
                <w:t>Civilministern</w:t>
              </w:r>
            </w:p>
            <w:p w14:paraId="13A9C2F3" w14:textId="72A8A7A3" w:rsidR="004211BA" w:rsidRDefault="004211BA" w:rsidP="00340DE0">
              <w:pPr>
                <w:pStyle w:val="Sidhuvud"/>
              </w:pPr>
            </w:p>
            <w:p w14:paraId="2610A90E" w14:textId="77777777" w:rsidR="00733750" w:rsidRDefault="00733750" w:rsidP="00340DE0">
              <w:pPr>
                <w:pStyle w:val="Sidhuvud"/>
              </w:pPr>
            </w:p>
            <w:p w14:paraId="6F99EDC8" w14:textId="18F5BAEC" w:rsidR="001A0851" w:rsidRPr="00340DE0" w:rsidRDefault="001A085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73F69A59DF4221887DFF3900ACAC64"/>
          </w:placeholder>
          <w:dataBinding w:prefixMappings="xmlns:ns0='http://lp/documentinfo/RK' " w:xpath="/ns0:DocumentInfo[1]/ns0:BaseInfo[1]/ns0:Recipient[1]" w:storeItemID="{F7342CA0-74A1-4E28-B910-B1F4964BCE44}"/>
          <w:text w:multiLine="1"/>
        </w:sdtPr>
        <w:sdtEndPr/>
        <w:sdtContent>
          <w:tc>
            <w:tcPr>
              <w:tcW w:w="3170" w:type="dxa"/>
            </w:tcPr>
            <w:p w14:paraId="7F4406FE" w14:textId="77777777" w:rsidR="001A0851" w:rsidRDefault="001A08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CD297E" w14:textId="77777777" w:rsidR="001A0851" w:rsidRDefault="001A0851" w:rsidP="003E6020">
          <w:pPr>
            <w:pStyle w:val="Sidhuvud"/>
          </w:pPr>
        </w:p>
      </w:tc>
    </w:tr>
  </w:tbl>
  <w:p w14:paraId="071FBB3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F61"/>
    <w:rsid w:val="0019127B"/>
    <w:rsid w:val="00192350"/>
    <w:rsid w:val="00192E34"/>
    <w:rsid w:val="0019308B"/>
    <w:rsid w:val="001941B9"/>
    <w:rsid w:val="00196C02"/>
    <w:rsid w:val="00197A8A"/>
    <w:rsid w:val="001A0851"/>
    <w:rsid w:val="001A1B33"/>
    <w:rsid w:val="001A2A61"/>
    <w:rsid w:val="001B4824"/>
    <w:rsid w:val="001C06C0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DFB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30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1BA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8EB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0E6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6AF"/>
    <w:rsid w:val="006C28EE"/>
    <w:rsid w:val="006C4FF1"/>
    <w:rsid w:val="006D2998"/>
    <w:rsid w:val="006D3188"/>
    <w:rsid w:val="006D5159"/>
    <w:rsid w:val="006D6779"/>
    <w:rsid w:val="006E08FC"/>
    <w:rsid w:val="006F2588"/>
    <w:rsid w:val="006F667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F9B"/>
    <w:rsid w:val="00732599"/>
    <w:rsid w:val="0073375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D86"/>
    <w:rsid w:val="0095062C"/>
    <w:rsid w:val="009675D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3819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733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EC2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B8B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D32317"/>
  <w15:docId w15:val="{31ADED7F-A4B3-4762-99AF-5B4B14B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A1C02608414D3C82CCDB515717B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50A04-6119-4B25-ACFF-79B3A9D4BCC7}"/>
      </w:docPartPr>
      <w:docPartBody>
        <w:p w:rsidR="00386A47" w:rsidRDefault="00FC16C9" w:rsidP="00FC16C9">
          <w:pPr>
            <w:pStyle w:val="61A1C02608414D3C82CCDB515717B2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942CB5E42E40A0A713AEA12BD2B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A1900-4D1D-43A2-9066-00DAB6CE4153}"/>
      </w:docPartPr>
      <w:docPartBody>
        <w:p w:rsidR="00386A47" w:rsidRDefault="00FC16C9" w:rsidP="00FC16C9">
          <w:pPr>
            <w:pStyle w:val="E1942CB5E42E40A0A713AEA12BD2BD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EF0B9FD4264FF294D98C5F60D2F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0FEBF-6FFD-49CF-A57E-45F2ABDA26DF}"/>
      </w:docPartPr>
      <w:docPartBody>
        <w:p w:rsidR="00386A47" w:rsidRDefault="00FC16C9" w:rsidP="00FC16C9">
          <w:pPr>
            <w:pStyle w:val="73EF0B9FD4264FF294D98C5F60D2FE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73F69A59DF4221887DFF3900ACA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14C0D-AFF2-4EBA-AB3F-32C1BFF8BAE9}"/>
      </w:docPartPr>
      <w:docPartBody>
        <w:p w:rsidR="00386A47" w:rsidRDefault="00FC16C9" w:rsidP="00FC16C9">
          <w:pPr>
            <w:pStyle w:val="DB73F69A59DF4221887DFF3900ACAC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3099049F2D427586F598DBA21D3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591FE-7727-4B6F-AD61-550418418EF0}"/>
      </w:docPartPr>
      <w:docPartBody>
        <w:p w:rsidR="00386A47" w:rsidRDefault="00FC16C9" w:rsidP="00FC16C9">
          <w:pPr>
            <w:pStyle w:val="B63099049F2D427586F598DBA21D3B4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C9"/>
    <w:rsid w:val="00386A47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2AA2A77356D4AF5BA16D173F6478715">
    <w:name w:val="D2AA2A77356D4AF5BA16D173F6478715"/>
    <w:rsid w:val="00FC16C9"/>
  </w:style>
  <w:style w:type="character" w:styleId="Platshllartext">
    <w:name w:val="Placeholder Text"/>
    <w:basedOn w:val="Standardstycketeckensnitt"/>
    <w:uiPriority w:val="99"/>
    <w:semiHidden/>
    <w:rsid w:val="00FC16C9"/>
    <w:rPr>
      <w:noProof w:val="0"/>
      <w:color w:val="808080"/>
    </w:rPr>
  </w:style>
  <w:style w:type="paragraph" w:customStyle="1" w:styleId="48C7A60DB5C745EAA3D7B5E42876A640">
    <w:name w:val="48C7A60DB5C745EAA3D7B5E42876A640"/>
    <w:rsid w:val="00FC16C9"/>
  </w:style>
  <w:style w:type="paragraph" w:customStyle="1" w:styleId="5DD86EC80FA344189EFA571BCCD97C8A">
    <w:name w:val="5DD86EC80FA344189EFA571BCCD97C8A"/>
    <w:rsid w:val="00FC16C9"/>
  </w:style>
  <w:style w:type="paragraph" w:customStyle="1" w:styleId="0F3C04BB7DBB43CF8270C18A3B1132C8">
    <w:name w:val="0F3C04BB7DBB43CF8270C18A3B1132C8"/>
    <w:rsid w:val="00FC16C9"/>
  </w:style>
  <w:style w:type="paragraph" w:customStyle="1" w:styleId="61A1C02608414D3C82CCDB515717B2CB">
    <w:name w:val="61A1C02608414D3C82CCDB515717B2CB"/>
    <w:rsid w:val="00FC16C9"/>
  </w:style>
  <w:style w:type="paragraph" w:customStyle="1" w:styleId="E1942CB5E42E40A0A713AEA12BD2BDB3">
    <w:name w:val="E1942CB5E42E40A0A713AEA12BD2BDB3"/>
    <w:rsid w:val="00FC16C9"/>
  </w:style>
  <w:style w:type="paragraph" w:customStyle="1" w:styleId="99CDB3A960694178AE1A211E2E983C62">
    <w:name w:val="99CDB3A960694178AE1A211E2E983C62"/>
    <w:rsid w:val="00FC16C9"/>
  </w:style>
  <w:style w:type="paragraph" w:customStyle="1" w:styleId="D2A3C06B51284A2AB1D9E818D21A74D7">
    <w:name w:val="D2A3C06B51284A2AB1D9E818D21A74D7"/>
    <w:rsid w:val="00FC16C9"/>
  </w:style>
  <w:style w:type="paragraph" w:customStyle="1" w:styleId="D73DD894811D4D159204AFACFF065D05">
    <w:name w:val="D73DD894811D4D159204AFACFF065D05"/>
    <w:rsid w:val="00FC16C9"/>
  </w:style>
  <w:style w:type="paragraph" w:customStyle="1" w:styleId="73EF0B9FD4264FF294D98C5F60D2FEB3">
    <w:name w:val="73EF0B9FD4264FF294D98C5F60D2FEB3"/>
    <w:rsid w:val="00FC16C9"/>
  </w:style>
  <w:style w:type="paragraph" w:customStyle="1" w:styleId="DB73F69A59DF4221887DFF3900ACAC64">
    <w:name w:val="DB73F69A59DF4221887DFF3900ACAC64"/>
    <w:rsid w:val="00FC16C9"/>
  </w:style>
  <w:style w:type="paragraph" w:customStyle="1" w:styleId="75A6F8ABA2864A19B9A1C15B52C2CED8">
    <w:name w:val="75A6F8ABA2864A19B9A1C15B52C2CED8"/>
    <w:rsid w:val="00FC16C9"/>
  </w:style>
  <w:style w:type="paragraph" w:customStyle="1" w:styleId="D5190CCA732D4A60B5580C843F979DFA">
    <w:name w:val="D5190CCA732D4A60B5580C843F979DFA"/>
    <w:rsid w:val="00FC16C9"/>
  </w:style>
  <w:style w:type="paragraph" w:customStyle="1" w:styleId="CE5500EDFC1B48D6BA9DC398326CFB81">
    <w:name w:val="CE5500EDFC1B48D6BA9DC398326CFB81"/>
    <w:rsid w:val="00FC16C9"/>
  </w:style>
  <w:style w:type="paragraph" w:customStyle="1" w:styleId="F3DAF8DCC64240D5A49A0C7AFD48A269">
    <w:name w:val="F3DAF8DCC64240D5A49A0C7AFD48A269"/>
    <w:rsid w:val="00FC16C9"/>
  </w:style>
  <w:style w:type="paragraph" w:customStyle="1" w:styleId="C37DE44DC08C466A9543A83B13E6461C">
    <w:name w:val="C37DE44DC08C466A9543A83B13E6461C"/>
    <w:rsid w:val="00FC16C9"/>
  </w:style>
  <w:style w:type="paragraph" w:customStyle="1" w:styleId="B63099049F2D427586F598DBA21D3B41">
    <w:name w:val="B63099049F2D427586F598DBA21D3B41"/>
    <w:rsid w:val="00FC16C9"/>
  </w:style>
  <w:style w:type="paragraph" w:customStyle="1" w:styleId="BFF87034C8FB4021901A9531CB1B4A1C">
    <w:name w:val="BFF87034C8FB4021901A9531CB1B4A1C"/>
    <w:rsid w:val="00FC1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2019-10-16T00:00:00</HeaderDate>
    <Office/>
    <Dnr>Fi2019/03404/KO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2019-10-16T00:00:00</HeaderDate>
    <Office/>
    <Dnr>Fi2019/03404/KO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12" ma:contentTypeDescription="Skapa nytt dokument med möjlighet att välja RK-mall" ma:contentTypeScope="" ma:versionID="772187b3a06ccd5553e99f68818e0675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5e30d57c-2213-4633-9af9-5083625f7505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5A32-B831-44F7-B7E6-3A6B856374B7}"/>
</file>

<file path=customXml/itemProps2.xml><?xml version="1.0" encoding="utf-8"?>
<ds:datastoreItem xmlns:ds="http://schemas.openxmlformats.org/officeDocument/2006/customXml" ds:itemID="{F7342CA0-74A1-4E28-B910-B1F4964BCE44}"/>
</file>

<file path=customXml/itemProps3.xml><?xml version="1.0" encoding="utf-8"?>
<ds:datastoreItem xmlns:ds="http://schemas.openxmlformats.org/officeDocument/2006/customXml" ds:itemID="{656EB34A-F33D-4E30-B4DB-A504A2EBD80C}"/>
</file>

<file path=customXml/itemProps4.xml><?xml version="1.0" encoding="utf-8"?>
<ds:datastoreItem xmlns:ds="http://schemas.openxmlformats.org/officeDocument/2006/customXml" ds:itemID="{F7342CA0-74A1-4E28-B910-B1F4964BCE4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7DD13E6-7910-4F07-9358-B2EE840F568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E7FDA09-D481-4B72-86DA-6298A333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5FB8433-4B03-4B8F-B516-EAC2A6FBA022}"/>
</file>

<file path=customXml/itemProps8.xml><?xml version="1.0" encoding="utf-8"?>
<ds:datastoreItem xmlns:ds="http://schemas.openxmlformats.org/officeDocument/2006/customXml" ds:itemID="{12F2D840-B855-4F3F-B92F-518BD80B1B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 av Lars Beckman (M) en konsumentvägledning nära medborgarna.docx</dc:title>
  <dc:subject/>
  <dc:creator>Marita Axelsson</dc:creator>
  <cp:keywords/>
  <dc:description/>
  <cp:lastModifiedBy>Anneli Johansson</cp:lastModifiedBy>
  <cp:revision>18</cp:revision>
  <cp:lastPrinted>2019-10-09T13:12:00Z</cp:lastPrinted>
  <dcterms:created xsi:type="dcterms:W3CDTF">2019-10-08T12:40:00Z</dcterms:created>
  <dcterms:modified xsi:type="dcterms:W3CDTF">2019-10-15T12:52:00Z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94888640-9ae3-47cf-bacf-4e23ad2400e0</vt:lpwstr>
  </property>
</Properties>
</file>