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1C8A5" w14:textId="77777777" w:rsidR="001963F0" w:rsidRDefault="001963F0" w:rsidP="00DA0661">
      <w:pPr>
        <w:pStyle w:val="Rubrik"/>
      </w:pPr>
      <w:bookmarkStart w:id="0" w:name="Start"/>
      <w:bookmarkEnd w:id="0"/>
      <w:r>
        <w:t>Svar på fråga 2020/21:99 av Christina Östberg (SD)</w:t>
      </w:r>
      <w:r>
        <w:br/>
        <w:t>Missbruksvården</w:t>
      </w:r>
    </w:p>
    <w:p w14:paraId="035B327E" w14:textId="77777777" w:rsidR="001963F0" w:rsidRDefault="001963F0" w:rsidP="002749F7">
      <w:pPr>
        <w:pStyle w:val="Brdtext"/>
      </w:pPr>
      <w:r>
        <w:t>Christina Östberg har frågat mig hur jag tänker se till att personer med missbruk och beroende får det stöd de behöver och att hjälpen inte åsidosätts på grund av bristande tillgänglighet och dålig samverkan mellan beroendevård, socialtjänst, psykiatri och primärvård.</w:t>
      </w:r>
    </w:p>
    <w:p w14:paraId="5CACC95D" w14:textId="57CC74E7" w:rsidR="008C43F5" w:rsidRPr="008C43F5" w:rsidRDefault="00E35425" w:rsidP="008C43F5">
      <w:r>
        <w:t>Det är som frågeställaren konstaterar stor press på välfärdssystemet</w:t>
      </w:r>
      <w:r w:rsidR="00E16D8D">
        <w:t xml:space="preserve"> till följd</w:t>
      </w:r>
      <w:r>
        <w:t xml:space="preserve"> av </w:t>
      </w:r>
      <w:r w:rsidR="002B189D">
        <w:t>c</w:t>
      </w:r>
      <w:r>
        <w:t>ovid</w:t>
      </w:r>
      <w:r w:rsidR="002B189D">
        <w:t>-</w:t>
      </w:r>
      <w:r>
        <w:t xml:space="preserve">19 och </w:t>
      </w:r>
      <w:r w:rsidR="00E16D8D">
        <w:t xml:space="preserve">redan </w:t>
      </w:r>
      <w:r>
        <w:t xml:space="preserve">utsatta grupper riskerar </w:t>
      </w:r>
      <w:r w:rsidR="00E16D8D">
        <w:t xml:space="preserve">därmed att </w:t>
      </w:r>
      <w:r>
        <w:t xml:space="preserve">fara </w:t>
      </w:r>
      <w:r w:rsidR="00E16D8D">
        <w:t xml:space="preserve">särskilt </w:t>
      </w:r>
      <w:r>
        <w:t xml:space="preserve">illa. Det </w:t>
      </w:r>
      <w:r w:rsidR="00E16D8D">
        <w:t xml:space="preserve">gäller inte minst </w:t>
      </w:r>
      <w:r>
        <w:t>personer med missbruk</w:t>
      </w:r>
      <w:r w:rsidR="00AF5053">
        <w:t>-</w:t>
      </w:r>
      <w:r>
        <w:t xml:space="preserve"> och beroende</w:t>
      </w:r>
      <w:r w:rsidR="00AF5053">
        <w:t>problematik</w:t>
      </w:r>
      <w:r w:rsidR="00E16D8D">
        <w:t>. Det är viktigt att deras behov</w:t>
      </w:r>
      <w:r w:rsidR="00AF5053">
        <w:t xml:space="preserve"> av behandling och stöd fortsätter</w:t>
      </w:r>
      <w:r w:rsidR="00E16D8D">
        <w:t xml:space="preserve"> </w:t>
      </w:r>
      <w:r w:rsidR="00AF5053">
        <w:t xml:space="preserve">att </w:t>
      </w:r>
      <w:r>
        <w:t>uppmärk</w:t>
      </w:r>
      <w:r w:rsidR="002B189D">
        <w:softHyphen/>
      </w:r>
      <w:r>
        <w:t>sammas</w:t>
      </w:r>
      <w:r w:rsidR="00E16D8D">
        <w:t xml:space="preserve"> </w:t>
      </w:r>
      <w:r w:rsidR="00CE2402" w:rsidRPr="00CE2402">
        <w:t>även under den rådande pandemi</w:t>
      </w:r>
      <w:r w:rsidR="00CE2402">
        <w:t>n</w:t>
      </w:r>
      <w:r w:rsidR="008C43F5">
        <w:t xml:space="preserve">. </w:t>
      </w:r>
      <w:r w:rsidR="008C43F5" w:rsidRPr="008C43F5">
        <w:t xml:space="preserve">Så snart </w:t>
      </w:r>
      <w:r w:rsidR="008C43F5">
        <w:t xml:space="preserve">som </w:t>
      </w:r>
      <w:r w:rsidR="008C43F5" w:rsidRPr="008C43F5">
        <w:t xml:space="preserve">situationen har normaliserats </w:t>
      </w:r>
      <w:r w:rsidR="00C60655">
        <w:t>bör</w:t>
      </w:r>
      <w:r w:rsidR="00C60655" w:rsidRPr="008C43F5">
        <w:t xml:space="preserve"> </w:t>
      </w:r>
      <w:r w:rsidR="008C43F5" w:rsidRPr="008C43F5">
        <w:t>de förbättringsarbeten som redan påbörjats fullföljas.</w:t>
      </w:r>
    </w:p>
    <w:p w14:paraId="6BB5DA76" w14:textId="6107AC1C" w:rsidR="002B189D" w:rsidRDefault="00CE2402" w:rsidP="002749F7">
      <w:pPr>
        <w:pStyle w:val="Brdtext"/>
      </w:pPr>
      <w:r w:rsidRPr="00CE2402">
        <w:t xml:space="preserve">Fungerande samverkan och vårdkedjor har visat sig ha stor betydelse för att insatserna till personer med missbruk, beroende och annan samsjuklighet ska ha effekt. </w:t>
      </w:r>
      <w:r w:rsidR="00C60655">
        <w:t xml:space="preserve">För </w:t>
      </w:r>
      <w:r w:rsidRPr="00CE2402">
        <w:t xml:space="preserve">att </w:t>
      </w:r>
      <w:r w:rsidR="00C60655">
        <w:t xml:space="preserve">stärka </w:t>
      </w:r>
      <w:r w:rsidRPr="00CE2402">
        <w:t xml:space="preserve">samordningen mellan beroendevård, socialtjänst, psykiatri och primärvård </w:t>
      </w:r>
      <w:r w:rsidR="00C60655">
        <w:t>fördelar</w:t>
      </w:r>
      <w:r w:rsidR="00764592">
        <w:t xml:space="preserve"> </w:t>
      </w:r>
      <w:r w:rsidR="00C60655">
        <w:t>r</w:t>
      </w:r>
      <w:r>
        <w:t xml:space="preserve">egeringen under 2020 ca 1,7 miljarder kronor till regioner och kommuner </w:t>
      </w:r>
      <w:r w:rsidRPr="00CE2402">
        <w:t xml:space="preserve">inom överenskommelsen mellan staten och Sveriges Kommuner och </w:t>
      </w:r>
      <w:r w:rsidR="00C60655">
        <w:t>R</w:t>
      </w:r>
      <w:r w:rsidRPr="00CE2402">
        <w:t>egioner (SKR) inom området psykisk hälsa</w:t>
      </w:r>
      <w:r>
        <w:t xml:space="preserve">. I överenskommelsen finns särskilt avsatta medel för att </w:t>
      </w:r>
      <w:r w:rsidR="002B189D">
        <w:t xml:space="preserve">stärka samverkan </w:t>
      </w:r>
      <w:r w:rsidR="002B189D" w:rsidRPr="002B189D">
        <w:t xml:space="preserve">mellan regioner och kommuner samt verksamheter inom samma huvudman </w:t>
      </w:r>
      <w:r w:rsidR="002B189D">
        <w:t>för personer med stora och komplexa behov</w:t>
      </w:r>
      <w:r>
        <w:t xml:space="preserve">. </w:t>
      </w:r>
      <w:r w:rsidR="002B189D" w:rsidRPr="002B189D">
        <w:t>Satsningen är särskilt viktig mot bakgrund av pandemin.</w:t>
      </w:r>
    </w:p>
    <w:p w14:paraId="3A8ACD5D" w14:textId="77777777" w:rsidR="00794881" w:rsidRDefault="00A57F22" w:rsidP="002749F7">
      <w:pPr>
        <w:pStyle w:val="Brdtext"/>
      </w:pPr>
      <w:r>
        <w:t xml:space="preserve">Regeringen har </w:t>
      </w:r>
      <w:r w:rsidR="002B189D">
        <w:t>även</w:t>
      </w:r>
      <w:r>
        <w:t xml:space="preserve"> tillsatt en utredning för att se över den nuvarande ansvarsfördelningen mellan huvudmännen och </w:t>
      </w:r>
      <w:r w:rsidR="002B189D">
        <w:t xml:space="preserve">lämna förslag på </w:t>
      </w:r>
      <w:r w:rsidR="002B189D" w:rsidRPr="002B189D">
        <w:t xml:space="preserve">hur samordnade insatser när det gäller vård, behandling och stöd kan säkerställas </w:t>
      </w:r>
      <w:r w:rsidR="002B189D" w:rsidRPr="002B189D">
        <w:lastRenderedPageBreak/>
        <w:t>för barn, unga och vuxna personer med samsjuklighet i form av missbruk och beroende och annan psykiatrisk diagnos eller närliggande tillstånd.</w:t>
      </w:r>
      <w:r w:rsidR="00794881">
        <w:t xml:space="preserve"> </w:t>
      </w:r>
      <w:r w:rsidR="002B189D" w:rsidRPr="002B189D">
        <w:t>Regeringen har också påbörjat arbetet med att ta fram en ny strategi för alkohol, narkotika, doping</w:t>
      </w:r>
      <w:r w:rsidR="00CE2402">
        <w:t xml:space="preserve">, </w:t>
      </w:r>
      <w:r w:rsidR="002B189D" w:rsidRPr="002B189D">
        <w:t>tobak</w:t>
      </w:r>
      <w:r w:rsidR="00CE2402">
        <w:t xml:space="preserve"> och spel</w:t>
      </w:r>
      <w:r w:rsidR="002B189D" w:rsidRPr="002B189D">
        <w:t xml:space="preserve"> (ANDT</w:t>
      </w:r>
      <w:r w:rsidR="00CE2402">
        <w:t>S</w:t>
      </w:r>
      <w:r w:rsidR="002B189D" w:rsidRPr="002B189D">
        <w:t>) som kommer att presenteras under 2021.</w:t>
      </w:r>
      <w:r w:rsidR="002B189D">
        <w:t xml:space="preserve"> </w:t>
      </w:r>
    </w:p>
    <w:p w14:paraId="79F54338" w14:textId="77777777" w:rsidR="00CC698A" w:rsidRDefault="002B189D" w:rsidP="002749F7">
      <w:pPr>
        <w:pStyle w:val="Brdtext"/>
      </w:pPr>
      <w:r>
        <w:t>De</w:t>
      </w:r>
      <w:r w:rsidR="00794881">
        <w:t xml:space="preserve">ssa insatser </w:t>
      </w:r>
      <w:r w:rsidRPr="002B189D">
        <w:t>blir viktig</w:t>
      </w:r>
      <w:r w:rsidR="00794881">
        <w:t>a</w:t>
      </w:r>
      <w:r w:rsidRPr="002B189D">
        <w:t xml:space="preserve"> för regeringens fortsatta arbete med att förbättra situationen för personer med </w:t>
      </w:r>
      <w:r w:rsidR="00794881">
        <w:t>missbruk och beroende.</w:t>
      </w:r>
    </w:p>
    <w:p w14:paraId="5120C4C3" w14:textId="22DA78DB" w:rsidR="001963F0" w:rsidRDefault="001963F0" w:rsidP="006A12F1">
      <w:pPr>
        <w:pStyle w:val="Brdtext"/>
      </w:pPr>
      <w:r>
        <w:t xml:space="preserve">Stockholm den </w:t>
      </w:r>
      <w:sdt>
        <w:sdtPr>
          <w:id w:val="-1225218591"/>
          <w:placeholder>
            <w:docPart w:val="E60D6D410F984BB9899E04BF1D56EF60"/>
          </w:placeholder>
          <w:dataBinding w:prefixMappings="xmlns:ns0='http://lp/documentinfo/RK' " w:xpath="/ns0:DocumentInfo[1]/ns0:BaseInfo[1]/ns0:HeaderDate[1]" w:storeItemID="{C67709C7-D426-4AA0-9CBE-25693ACACFAE}"/>
          <w:date w:fullDate="2020-09-30T00:00:00Z">
            <w:dateFormat w:val="d MMMM yyyy"/>
            <w:lid w:val="sv-SE"/>
            <w:storeMappedDataAs w:val="dateTime"/>
            <w:calendar w:val="gregorian"/>
          </w:date>
        </w:sdtPr>
        <w:sdtEndPr/>
        <w:sdtContent>
          <w:r w:rsidR="00CF080F">
            <w:t>30 september 2020</w:t>
          </w:r>
        </w:sdtContent>
      </w:sdt>
    </w:p>
    <w:p w14:paraId="71294BC5" w14:textId="5A37DB91" w:rsidR="001963F0" w:rsidRDefault="001963F0" w:rsidP="004E7A8F">
      <w:pPr>
        <w:pStyle w:val="Brdtextutanavstnd"/>
      </w:pPr>
    </w:p>
    <w:p w14:paraId="2BEF240A" w14:textId="77777777" w:rsidR="00CF080F" w:rsidRDefault="00CF080F" w:rsidP="004E7A8F">
      <w:pPr>
        <w:pStyle w:val="Brdtextutanavstnd"/>
      </w:pPr>
    </w:p>
    <w:p w14:paraId="584CCA16" w14:textId="77777777" w:rsidR="001963F0" w:rsidRDefault="00794881" w:rsidP="004E7A8F">
      <w:pPr>
        <w:pStyle w:val="Brdtextutanavstnd"/>
      </w:pPr>
      <w:r>
        <w:t xml:space="preserve">Lena Hallengren </w:t>
      </w:r>
    </w:p>
    <w:p w14:paraId="3A7D0DA0" w14:textId="77777777" w:rsidR="001963F0" w:rsidRPr="00DB48AB" w:rsidRDefault="001963F0" w:rsidP="00DB48AB">
      <w:pPr>
        <w:pStyle w:val="Brdtext"/>
      </w:pPr>
      <w:bookmarkStart w:id="1" w:name="_GoBack"/>
      <w:bookmarkEnd w:id="1"/>
    </w:p>
    <w:sectPr w:rsidR="001963F0"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1C389" w14:textId="77777777" w:rsidR="001963F0" w:rsidRDefault="001963F0" w:rsidP="00A87A54">
      <w:pPr>
        <w:spacing w:after="0" w:line="240" w:lineRule="auto"/>
      </w:pPr>
      <w:r>
        <w:separator/>
      </w:r>
    </w:p>
  </w:endnote>
  <w:endnote w:type="continuationSeparator" w:id="0">
    <w:p w14:paraId="68370C66" w14:textId="77777777" w:rsidR="001963F0" w:rsidRDefault="001963F0"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74C48" w14:textId="77777777" w:rsidR="00455A65" w:rsidRDefault="00455A6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BBCC3D0" w14:textId="77777777" w:rsidTr="006A26EC">
      <w:trPr>
        <w:trHeight w:val="227"/>
        <w:jc w:val="right"/>
      </w:trPr>
      <w:tc>
        <w:tcPr>
          <w:tcW w:w="708" w:type="dxa"/>
          <w:vAlign w:val="bottom"/>
        </w:tcPr>
        <w:p w14:paraId="07B5925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5AA8E91" w14:textId="77777777" w:rsidTr="006A26EC">
      <w:trPr>
        <w:trHeight w:val="850"/>
        <w:jc w:val="right"/>
      </w:trPr>
      <w:tc>
        <w:tcPr>
          <w:tcW w:w="708" w:type="dxa"/>
          <w:vAlign w:val="bottom"/>
        </w:tcPr>
        <w:p w14:paraId="73B0EE15" w14:textId="77777777" w:rsidR="005606BC" w:rsidRPr="00347E11" w:rsidRDefault="005606BC" w:rsidP="005606BC">
          <w:pPr>
            <w:pStyle w:val="Sidfot"/>
            <w:spacing w:line="276" w:lineRule="auto"/>
            <w:jc w:val="right"/>
          </w:pPr>
        </w:p>
      </w:tc>
    </w:tr>
  </w:tbl>
  <w:p w14:paraId="5B2C4317"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ADA6BBB" w14:textId="77777777" w:rsidTr="001F4302">
      <w:trPr>
        <w:trHeight w:val="510"/>
      </w:trPr>
      <w:tc>
        <w:tcPr>
          <w:tcW w:w="8525" w:type="dxa"/>
          <w:gridSpan w:val="2"/>
          <w:vAlign w:val="bottom"/>
        </w:tcPr>
        <w:p w14:paraId="4AA08350" w14:textId="77777777" w:rsidR="00347E11" w:rsidRPr="00347E11" w:rsidRDefault="00347E11" w:rsidP="00347E11">
          <w:pPr>
            <w:pStyle w:val="Sidfot"/>
            <w:rPr>
              <w:sz w:val="8"/>
            </w:rPr>
          </w:pPr>
        </w:p>
      </w:tc>
    </w:tr>
    <w:tr w:rsidR="00093408" w:rsidRPr="00EE3C0F" w14:paraId="3C0DC33B" w14:textId="77777777" w:rsidTr="00C26068">
      <w:trPr>
        <w:trHeight w:val="227"/>
      </w:trPr>
      <w:tc>
        <w:tcPr>
          <w:tcW w:w="4074" w:type="dxa"/>
        </w:tcPr>
        <w:p w14:paraId="7863AC56" w14:textId="77777777" w:rsidR="00347E11" w:rsidRPr="00F53AEA" w:rsidRDefault="00347E11" w:rsidP="00C26068">
          <w:pPr>
            <w:pStyle w:val="Sidfot"/>
            <w:spacing w:line="276" w:lineRule="auto"/>
          </w:pPr>
        </w:p>
      </w:tc>
      <w:tc>
        <w:tcPr>
          <w:tcW w:w="4451" w:type="dxa"/>
        </w:tcPr>
        <w:p w14:paraId="22D7636B" w14:textId="77777777" w:rsidR="00093408" w:rsidRPr="00F53AEA" w:rsidRDefault="00093408" w:rsidP="00F53AEA">
          <w:pPr>
            <w:pStyle w:val="Sidfot"/>
            <w:spacing w:line="276" w:lineRule="auto"/>
          </w:pPr>
        </w:p>
      </w:tc>
    </w:tr>
  </w:tbl>
  <w:p w14:paraId="77079395"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5C392" w14:textId="77777777" w:rsidR="001963F0" w:rsidRDefault="001963F0" w:rsidP="00A87A54">
      <w:pPr>
        <w:spacing w:after="0" w:line="240" w:lineRule="auto"/>
      </w:pPr>
      <w:r>
        <w:separator/>
      </w:r>
    </w:p>
  </w:footnote>
  <w:footnote w:type="continuationSeparator" w:id="0">
    <w:p w14:paraId="701CAF66" w14:textId="77777777" w:rsidR="001963F0" w:rsidRDefault="001963F0"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F09D2" w14:textId="77777777" w:rsidR="00455A65" w:rsidRDefault="00455A6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C4FDD" w14:textId="77777777" w:rsidR="00455A65" w:rsidRDefault="00455A6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1963F0" w14:paraId="6135FA85" w14:textId="77777777" w:rsidTr="00C93EBA">
      <w:trPr>
        <w:trHeight w:val="227"/>
      </w:trPr>
      <w:tc>
        <w:tcPr>
          <w:tcW w:w="5534" w:type="dxa"/>
        </w:tcPr>
        <w:p w14:paraId="1D990EA8" w14:textId="77777777" w:rsidR="001963F0" w:rsidRPr="007D73AB" w:rsidRDefault="001963F0">
          <w:pPr>
            <w:pStyle w:val="Sidhuvud"/>
          </w:pPr>
        </w:p>
      </w:tc>
      <w:tc>
        <w:tcPr>
          <w:tcW w:w="3170" w:type="dxa"/>
          <w:vAlign w:val="bottom"/>
        </w:tcPr>
        <w:p w14:paraId="13D3F2B0" w14:textId="77777777" w:rsidR="001963F0" w:rsidRPr="007D73AB" w:rsidRDefault="001963F0" w:rsidP="00340DE0">
          <w:pPr>
            <w:pStyle w:val="Sidhuvud"/>
          </w:pPr>
        </w:p>
      </w:tc>
      <w:tc>
        <w:tcPr>
          <w:tcW w:w="1134" w:type="dxa"/>
        </w:tcPr>
        <w:p w14:paraId="4512117E" w14:textId="77777777" w:rsidR="001963F0" w:rsidRDefault="001963F0" w:rsidP="005A703A">
          <w:pPr>
            <w:pStyle w:val="Sidhuvud"/>
          </w:pPr>
        </w:p>
      </w:tc>
    </w:tr>
    <w:tr w:rsidR="001963F0" w14:paraId="457B38CE" w14:textId="77777777" w:rsidTr="00C93EBA">
      <w:trPr>
        <w:trHeight w:val="1928"/>
      </w:trPr>
      <w:tc>
        <w:tcPr>
          <w:tcW w:w="5534" w:type="dxa"/>
        </w:tcPr>
        <w:p w14:paraId="6ED8A1CC" w14:textId="77777777" w:rsidR="001963F0" w:rsidRPr="00340DE0" w:rsidRDefault="001963F0" w:rsidP="00340DE0">
          <w:pPr>
            <w:pStyle w:val="Sidhuvud"/>
          </w:pPr>
          <w:r>
            <w:rPr>
              <w:noProof/>
            </w:rPr>
            <w:drawing>
              <wp:inline distT="0" distB="0" distL="0" distR="0" wp14:anchorId="6D3DF51B" wp14:editId="7CF0FED9">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7C3F504" w14:textId="77777777" w:rsidR="001963F0" w:rsidRPr="00710A6C" w:rsidRDefault="001963F0" w:rsidP="00EE3C0F">
          <w:pPr>
            <w:pStyle w:val="Sidhuvud"/>
            <w:rPr>
              <w:b/>
            </w:rPr>
          </w:pPr>
        </w:p>
        <w:p w14:paraId="039B4F22" w14:textId="77777777" w:rsidR="001963F0" w:rsidRDefault="001963F0" w:rsidP="00EE3C0F">
          <w:pPr>
            <w:pStyle w:val="Sidhuvud"/>
          </w:pPr>
        </w:p>
        <w:p w14:paraId="7837730F" w14:textId="77777777" w:rsidR="001963F0" w:rsidRDefault="001963F0" w:rsidP="00EE3C0F">
          <w:pPr>
            <w:pStyle w:val="Sidhuvud"/>
          </w:pPr>
        </w:p>
        <w:p w14:paraId="024610FF" w14:textId="77777777" w:rsidR="001963F0" w:rsidRDefault="001963F0" w:rsidP="00EE3C0F">
          <w:pPr>
            <w:pStyle w:val="Sidhuvud"/>
          </w:pPr>
        </w:p>
        <w:sdt>
          <w:sdtPr>
            <w:alias w:val="Dnr"/>
            <w:tag w:val="ccRKShow_Dnr"/>
            <w:id w:val="-829283628"/>
            <w:placeholder>
              <w:docPart w:val="0826E693BB1843FFBE82A78824DCF276"/>
            </w:placeholder>
            <w:dataBinding w:prefixMappings="xmlns:ns0='http://lp/documentinfo/RK' " w:xpath="/ns0:DocumentInfo[1]/ns0:BaseInfo[1]/ns0:Dnr[1]" w:storeItemID="{C67709C7-D426-4AA0-9CBE-25693ACACFAE}"/>
            <w:text/>
          </w:sdtPr>
          <w:sdtEndPr/>
          <w:sdtContent>
            <w:p w14:paraId="5506B491" w14:textId="5621654B" w:rsidR="001963F0" w:rsidRDefault="00CF080F" w:rsidP="00EE3C0F">
              <w:pPr>
                <w:pStyle w:val="Sidhuvud"/>
              </w:pPr>
              <w:r>
                <w:t>S2020/07179</w:t>
              </w:r>
            </w:p>
          </w:sdtContent>
        </w:sdt>
        <w:sdt>
          <w:sdtPr>
            <w:alias w:val="DocNumber"/>
            <w:tag w:val="DocNumber"/>
            <w:id w:val="1726028884"/>
            <w:placeholder>
              <w:docPart w:val="D223A44585DF42969E654A538CFF2BEF"/>
            </w:placeholder>
            <w:showingPlcHdr/>
            <w:dataBinding w:prefixMappings="xmlns:ns0='http://lp/documentinfo/RK' " w:xpath="/ns0:DocumentInfo[1]/ns0:BaseInfo[1]/ns0:DocNumber[1]" w:storeItemID="{C67709C7-D426-4AA0-9CBE-25693ACACFAE}"/>
            <w:text/>
          </w:sdtPr>
          <w:sdtEndPr/>
          <w:sdtContent>
            <w:p w14:paraId="7D4A05C7" w14:textId="77777777" w:rsidR="001963F0" w:rsidRDefault="001963F0" w:rsidP="00EE3C0F">
              <w:pPr>
                <w:pStyle w:val="Sidhuvud"/>
              </w:pPr>
              <w:r>
                <w:rPr>
                  <w:rStyle w:val="Platshllartext"/>
                </w:rPr>
                <w:t xml:space="preserve"> </w:t>
              </w:r>
            </w:p>
          </w:sdtContent>
        </w:sdt>
        <w:p w14:paraId="1BCC91BD" w14:textId="77777777" w:rsidR="001963F0" w:rsidRDefault="001963F0" w:rsidP="00EE3C0F">
          <w:pPr>
            <w:pStyle w:val="Sidhuvud"/>
          </w:pPr>
        </w:p>
      </w:tc>
      <w:tc>
        <w:tcPr>
          <w:tcW w:w="1134" w:type="dxa"/>
        </w:tcPr>
        <w:p w14:paraId="11FFCF9D" w14:textId="77777777" w:rsidR="001963F0" w:rsidRDefault="001963F0" w:rsidP="0094502D">
          <w:pPr>
            <w:pStyle w:val="Sidhuvud"/>
          </w:pPr>
        </w:p>
        <w:p w14:paraId="1DCC663F" w14:textId="77777777" w:rsidR="001963F0" w:rsidRPr="0094502D" w:rsidRDefault="001963F0" w:rsidP="00EC71A6">
          <w:pPr>
            <w:pStyle w:val="Sidhuvud"/>
          </w:pPr>
        </w:p>
      </w:tc>
    </w:tr>
    <w:tr w:rsidR="001963F0" w14:paraId="5754315B" w14:textId="77777777" w:rsidTr="00C93EBA">
      <w:trPr>
        <w:trHeight w:val="2268"/>
      </w:trPr>
      <w:sdt>
        <w:sdtPr>
          <w:rPr>
            <w:b/>
          </w:rPr>
          <w:alias w:val="SenderText"/>
          <w:tag w:val="ccRKShow_SenderText"/>
          <w:id w:val="1374046025"/>
          <w:placeholder>
            <w:docPart w:val="3DF990288DE14DD2BEC0BE7872C6A1E3"/>
          </w:placeholder>
        </w:sdtPr>
        <w:sdtEndPr>
          <w:rPr>
            <w:b w:val="0"/>
          </w:rPr>
        </w:sdtEndPr>
        <w:sdtContent>
          <w:tc>
            <w:tcPr>
              <w:tcW w:w="5534" w:type="dxa"/>
              <w:tcMar>
                <w:right w:w="1134" w:type="dxa"/>
              </w:tcMar>
            </w:tcPr>
            <w:p w14:paraId="5736121E" w14:textId="77777777" w:rsidR="00CF080F" w:rsidRPr="00CF080F" w:rsidRDefault="00CF080F" w:rsidP="00340DE0">
              <w:pPr>
                <w:pStyle w:val="Sidhuvud"/>
                <w:rPr>
                  <w:b/>
                </w:rPr>
              </w:pPr>
              <w:r w:rsidRPr="00CF080F">
                <w:rPr>
                  <w:b/>
                </w:rPr>
                <w:t>Socialdepartementet</w:t>
              </w:r>
            </w:p>
            <w:p w14:paraId="233F2056" w14:textId="5061ED87" w:rsidR="001963F0" w:rsidRPr="00340DE0" w:rsidRDefault="00CF080F" w:rsidP="00340DE0">
              <w:pPr>
                <w:pStyle w:val="Sidhuvud"/>
              </w:pPr>
              <w:r w:rsidRPr="00CF080F">
                <w:t>Socialministern</w:t>
              </w:r>
            </w:p>
          </w:tc>
        </w:sdtContent>
      </w:sdt>
      <w:sdt>
        <w:sdtPr>
          <w:alias w:val="Recipient"/>
          <w:tag w:val="ccRKShow_Recipient"/>
          <w:id w:val="-28344517"/>
          <w:placeholder>
            <w:docPart w:val="9A62B4C855F84385BEF8C6E0F3D6CDFF"/>
          </w:placeholder>
          <w:dataBinding w:prefixMappings="xmlns:ns0='http://lp/documentinfo/RK' " w:xpath="/ns0:DocumentInfo[1]/ns0:BaseInfo[1]/ns0:Recipient[1]" w:storeItemID="{C67709C7-D426-4AA0-9CBE-25693ACACFAE}"/>
          <w:text w:multiLine="1"/>
        </w:sdtPr>
        <w:sdtEndPr/>
        <w:sdtContent>
          <w:tc>
            <w:tcPr>
              <w:tcW w:w="3170" w:type="dxa"/>
            </w:tcPr>
            <w:p w14:paraId="47C8537E" w14:textId="50A77D51" w:rsidR="00764592" w:rsidRPr="00764592" w:rsidRDefault="00CF080F" w:rsidP="00764592">
              <w:r>
                <w:t>Till riksdagen</w:t>
              </w:r>
            </w:p>
          </w:tc>
        </w:sdtContent>
      </w:sdt>
      <w:tc>
        <w:tcPr>
          <w:tcW w:w="1134" w:type="dxa"/>
        </w:tcPr>
        <w:p w14:paraId="6B37D0DA" w14:textId="77777777" w:rsidR="001963F0" w:rsidRDefault="001963F0" w:rsidP="003E6020">
          <w:pPr>
            <w:pStyle w:val="Sidhuvud"/>
          </w:pPr>
        </w:p>
      </w:tc>
    </w:tr>
  </w:tbl>
  <w:p w14:paraId="53F65B2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F0"/>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622D"/>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3F0"/>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189D"/>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5A65"/>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592"/>
    <w:rsid w:val="00764FA6"/>
    <w:rsid w:val="00765294"/>
    <w:rsid w:val="00773075"/>
    <w:rsid w:val="00773F36"/>
    <w:rsid w:val="00775BF6"/>
    <w:rsid w:val="00776254"/>
    <w:rsid w:val="007769FC"/>
    <w:rsid w:val="00777CFF"/>
    <w:rsid w:val="007815BC"/>
    <w:rsid w:val="00782B3F"/>
    <w:rsid w:val="00782E3C"/>
    <w:rsid w:val="007900CC"/>
    <w:rsid w:val="00794881"/>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46F6"/>
    <w:rsid w:val="008860CC"/>
    <w:rsid w:val="00886EEE"/>
    <w:rsid w:val="00887F86"/>
    <w:rsid w:val="00890876"/>
    <w:rsid w:val="00891929"/>
    <w:rsid w:val="00893029"/>
    <w:rsid w:val="00894552"/>
    <w:rsid w:val="0089514A"/>
    <w:rsid w:val="00895C2A"/>
    <w:rsid w:val="008A03E9"/>
    <w:rsid w:val="008A0A0D"/>
    <w:rsid w:val="008A3961"/>
    <w:rsid w:val="008A4CEA"/>
    <w:rsid w:val="008A7506"/>
    <w:rsid w:val="008B1603"/>
    <w:rsid w:val="008B20ED"/>
    <w:rsid w:val="008B6135"/>
    <w:rsid w:val="008B7BEB"/>
    <w:rsid w:val="008C02B8"/>
    <w:rsid w:val="008C43F5"/>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3F23"/>
    <w:rsid w:val="009E4DCA"/>
    <w:rsid w:val="009E53C8"/>
    <w:rsid w:val="009E7B92"/>
    <w:rsid w:val="009F19C0"/>
    <w:rsid w:val="009F505F"/>
    <w:rsid w:val="00A00AE4"/>
    <w:rsid w:val="00A00D24"/>
    <w:rsid w:val="00A0129C"/>
    <w:rsid w:val="00A01F5C"/>
    <w:rsid w:val="00A12A69"/>
    <w:rsid w:val="00A2019A"/>
    <w:rsid w:val="00A23493"/>
    <w:rsid w:val="00A24037"/>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57F22"/>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053"/>
    <w:rsid w:val="00AF53B9"/>
    <w:rsid w:val="00B00702"/>
    <w:rsid w:val="00B0110B"/>
    <w:rsid w:val="00B0234E"/>
    <w:rsid w:val="00B06751"/>
    <w:rsid w:val="00B07931"/>
    <w:rsid w:val="00B126DC"/>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0689"/>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0655"/>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C698A"/>
    <w:rsid w:val="00CD09EF"/>
    <w:rsid w:val="00CD1550"/>
    <w:rsid w:val="00CD17C1"/>
    <w:rsid w:val="00CD1C6C"/>
    <w:rsid w:val="00CD37F1"/>
    <w:rsid w:val="00CD6169"/>
    <w:rsid w:val="00CD6D76"/>
    <w:rsid w:val="00CE20BC"/>
    <w:rsid w:val="00CE2402"/>
    <w:rsid w:val="00CE26C6"/>
    <w:rsid w:val="00CF080F"/>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320C"/>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D8D"/>
    <w:rsid w:val="00E22D68"/>
    <w:rsid w:val="00E247D9"/>
    <w:rsid w:val="00E258D8"/>
    <w:rsid w:val="00E26DDF"/>
    <w:rsid w:val="00E270E5"/>
    <w:rsid w:val="00E30167"/>
    <w:rsid w:val="00E32C2B"/>
    <w:rsid w:val="00E33493"/>
    <w:rsid w:val="00E35425"/>
    <w:rsid w:val="00E37922"/>
    <w:rsid w:val="00E406DF"/>
    <w:rsid w:val="00E415D3"/>
    <w:rsid w:val="00E469E4"/>
    <w:rsid w:val="00E475C3"/>
    <w:rsid w:val="00E509B0"/>
    <w:rsid w:val="00E50B11"/>
    <w:rsid w:val="00E54006"/>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C712349"/>
  <w15:docId w15:val="{C3768592-7AC0-476E-B2CD-4AB860AD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72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26E693BB1843FFBE82A78824DCF276"/>
        <w:category>
          <w:name w:val="Allmänt"/>
          <w:gallery w:val="placeholder"/>
        </w:category>
        <w:types>
          <w:type w:val="bbPlcHdr"/>
        </w:types>
        <w:behaviors>
          <w:behavior w:val="content"/>
        </w:behaviors>
        <w:guid w:val="{75728692-C116-4139-97A6-6B7B0174C662}"/>
      </w:docPartPr>
      <w:docPartBody>
        <w:p w:rsidR="00F74109" w:rsidRDefault="009830FD" w:rsidP="009830FD">
          <w:pPr>
            <w:pStyle w:val="0826E693BB1843FFBE82A78824DCF276"/>
          </w:pPr>
          <w:r>
            <w:rPr>
              <w:rStyle w:val="Platshllartext"/>
            </w:rPr>
            <w:t xml:space="preserve"> </w:t>
          </w:r>
        </w:p>
      </w:docPartBody>
    </w:docPart>
    <w:docPart>
      <w:docPartPr>
        <w:name w:val="D223A44585DF42969E654A538CFF2BEF"/>
        <w:category>
          <w:name w:val="Allmänt"/>
          <w:gallery w:val="placeholder"/>
        </w:category>
        <w:types>
          <w:type w:val="bbPlcHdr"/>
        </w:types>
        <w:behaviors>
          <w:behavior w:val="content"/>
        </w:behaviors>
        <w:guid w:val="{A415F64A-2F46-41CC-BF73-58FE46F1D0B0}"/>
      </w:docPartPr>
      <w:docPartBody>
        <w:p w:rsidR="00F74109" w:rsidRDefault="009830FD" w:rsidP="009830FD">
          <w:pPr>
            <w:pStyle w:val="D223A44585DF42969E654A538CFF2BEF1"/>
          </w:pPr>
          <w:r>
            <w:rPr>
              <w:rStyle w:val="Platshllartext"/>
            </w:rPr>
            <w:t xml:space="preserve"> </w:t>
          </w:r>
        </w:p>
      </w:docPartBody>
    </w:docPart>
    <w:docPart>
      <w:docPartPr>
        <w:name w:val="3DF990288DE14DD2BEC0BE7872C6A1E3"/>
        <w:category>
          <w:name w:val="Allmänt"/>
          <w:gallery w:val="placeholder"/>
        </w:category>
        <w:types>
          <w:type w:val="bbPlcHdr"/>
        </w:types>
        <w:behaviors>
          <w:behavior w:val="content"/>
        </w:behaviors>
        <w:guid w:val="{044C98E3-12F0-44D5-BFB1-C899599F74E8}"/>
      </w:docPartPr>
      <w:docPartBody>
        <w:p w:rsidR="00F74109" w:rsidRDefault="009830FD" w:rsidP="009830FD">
          <w:pPr>
            <w:pStyle w:val="3DF990288DE14DD2BEC0BE7872C6A1E31"/>
          </w:pPr>
          <w:r>
            <w:rPr>
              <w:rStyle w:val="Platshllartext"/>
            </w:rPr>
            <w:t xml:space="preserve"> </w:t>
          </w:r>
        </w:p>
      </w:docPartBody>
    </w:docPart>
    <w:docPart>
      <w:docPartPr>
        <w:name w:val="9A62B4C855F84385BEF8C6E0F3D6CDFF"/>
        <w:category>
          <w:name w:val="Allmänt"/>
          <w:gallery w:val="placeholder"/>
        </w:category>
        <w:types>
          <w:type w:val="bbPlcHdr"/>
        </w:types>
        <w:behaviors>
          <w:behavior w:val="content"/>
        </w:behaviors>
        <w:guid w:val="{FF4935BB-2183-44EF-B18D-1B13B4DE35E7}"/>
      </w:docPartPr>
      <w:docPartBody>
        <w:p w:rsidR="00F74109" w:rsidRDefault="009830FD" w:rsidP="009830FD">
          <w:pPr>
            <w:pStyle w:val="9A62B4C855F84385BEF8C6E0F3D6CDFF"/>
          </w:pPr>
          <w:r>
            <w:rPr>
              <w:rStyle w:val="Platshllartext"/>
            </w:rPr>
            <w:t xml:space="preserve"> </w:t>
          </w:r>
        </w:p>
      </w:docPartBody>
    </w:docPart>
    <w:docPart>
      <w:docPartPr>
        <w:name w:val="E60D6D410F984BB9899E04BF1D56EF60"/>
        <w:category>
          <w:name w:val="Allmänt"/>
          <w:gallery w:val="placeholder"/>
        </w:category>
        <w:types>
          <w:type w:val="bbPlcHdr"/>
        </w:types>
        <w:behaviors>
          <w:behavior w:val="content"/>
        </w:behaviors>
        <w:guid w:val="{7E30E10E-A19F-41A1-AF32-299B8DB3DC97}"/>
      </w:docPartPr>
      <w:docPartBody>
        <w:p w:rsidR="00F74109" w:rsidRDefault="009830FD" w:rsidP="009830FD">
          <w:pPr>
            <w:pStyle w:val="E60D6D410F984BB9899E04BF1D56EF60"/>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FD"/>
    <w:rsid w:val="009830FD"/>
    <w:rsid w:val="00F741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E537752BB2045CFA06DCA94A6E5A5D2">
    <w:name w:val="8E537752BB2045CFA06DCA94A6E5A5D2"/>
    <w:rsid w:val="009830FD"/>
  </w:style>
  <w:style w:type="character" w:styleId="Platshllartext">
    <w:name w:val="Placeholder Text"/>
    <w:basedOn w:val="Standardstycketeckensnitt"/>
    <w:uiPriority w:val="99"/>
    <w:semiHidden/>
    <w:rsid w:val="009830FD"/>
    <w:rPr>
      <w:noProof w:val="0"/>
      <w:color w:val="808080"/>
    </w:rPr>
  </w:style>
  <w:style w:type="paragraph" w:customStyle="1" w:styleId="15DBEF3BF3EB46D081829E102A02777D">
    <w:name w:val="15DBEF3BF3EB46D081829E102A02777D"/>
    <w:rsid w:val="009830FD"/>
  </w:style>
  <w:style w:type="paragraph" w:customStyle="1" w:styleId="FA90773C8DC4414D8F38FB3F9D5DC080">
    <w:name w:val="FA90773C8DC4414D8F38FB3F9D5DC080"/>
    <w:rsid w:val="009830FD"/>
  </w:style>
  <w:style w:type="paragraph" w:customStyle="1" w:styleId="5E194F4003864371B09E8208BBEDD261">
    <w:name w:val="5E194F4003864371B09E8208BBEDD261"/>
    <w:rsid w:val="009830FD"/>
  </w:style>
  <w:style w:type="paragraph" w:customStyle="1" w:styleId="0826E693BB1843FFBE82A78824DCF276">
    <w:name w:val="0826E693BB1843FFBE82A78824DCF276"/>
    <w:rsid w:val="009830FD"/>
  </w:style>
  <w:style w:type="paragraph" w:customStyle="1" w:styleId="D223A44585DF42969E654A538CFF2BEF">
    <w:name w:val="D223A44585DF42969E654A538CFF2BEF"/>
    <w:rsid w:val="009830FD"/>
  </w:style>
  <w:style w:type="paragraph" w:customStyle="1" w:styleId="E0194406E2134591A998609E52D780A0">
    <w:name w:val="E0194406E2134591A998609E52D780A0"/>
    <w:rsid w:val="009830FD"/>
  </w:style>
  <w:style w:type="paragraph" w:customStyle="1" w:styleId="CAEF79369B9E42A88AB4C775FFF08904">
    <w:name w:val="CAEF79369B9E42A88AB4C775FFF08904"/>
    <w:rsid w:val="009830FD"/>
  </w:style>
  <w:style w:type="paragraph" w:customStyle="1" w:styleId="045EDB326BDE4184B147D71847553E94">
    <w:name w:val="045EDB326BDE4184B147D71847553E94"/>
    <w:rsid w:val="009830FD"/>
  </w:style>
  <w:style w:type="paragraph" w:customStyle="1" w:styleId="3DF990288DE14DD2BEC0BE7872C6A1E3">
    <w:name w:val="3DF990288DE14DD2BEC0BE7872C6A1E3"/>
    <w:rsid w:val="009830FD"/>
  </w:style>
  <w:style w:type="paragraph" w:customStyle="1" w:styleId="9A62B4C855F84385BEF8C6E0F3D6CDFF">
    <w:name w:val="9A62B4C855F84385BEF8C6E0F3D6CDFF"/>
    <w:rsid w:val="009830FD"/>
  </w:style>
  <w:style w:type="paragraph" w:customStyle="1" w:styleId="D223A44585DF42969E654A538CFF2BEF1">
    <w:name w:val="D223A44585DF42969E654A538CFF2BEF1"/>
    <w:rsid w:val="009830F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DF990288DE14DD2BEC0BE7872C6A1E31">
    <w:name w:val="3DF990288DE14DD2BEC0BE7872C6A1E31"/>
    <w:rsid w:val="009830F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DB9ACDB4E6474624A85836D49B0F52D1">
    <w:name w:val="DB9ACDB4E6474624A85836D49B0F52D1"/>
    <w:rsid w:val="009830FD"/>
  </w:style>
  <w:style w:type="paragraph" w:customStyle="1" w:styleId="CEF3A28FA47F449CACA7CBA498C7C134">
    <w:name w:val="CEF3A28FA47F449CACA7CBA498C7C134"/>
    <w:rsid w:val="009830FD"/>
  </w:style>
  <w:style w:type="paragraph" w:customStyle="1" w:styleId="8F5F6B0948E64DE9B92D85D1C92FEC36">
    <w:name w:val="8F5F6B0948E64DE9B92D85D1C92FEC36"/>
    <w:rsid w:val="009830FD"/>
  </w:style>
  <w:style w:type="paragraph" w:customStyle="1" w:styleId="9FACFAD635DF4ADC978F04FA7405C23D">
    <w:name w:val="9FACFAD635DF4ADC978F04FA7405C23D"/>
    <w:rsid w:val="009830FD"/>
  </w:style>
  <w:style w:type="paragraph" w:customStyle="1" w:styleId="DADB9AEEBCFE4E3FB8C5225A3A883679">
    <w:name w:val="DADB9AEEBCFE4E3FB8C5225A3A883679"/>
    <w:rsid w:val="009830FD"/>
  </w:style>
  <w:style w:type="paragraph" w:customStyle="1" w:styleId="E60D6D410F984BB9899E04BF1D56EF60">
    <w:name w:val="E60D6D410F984BB9899E04BF1D56EF60"/>
    <w:rsid w:val="009830FD"/>
  </w:style>
  <w:style w:type="paragraph" w:customStyle="1" w:styleId="C9D13921F8924F1EA112C14EB369B0F7">
    <w:name w:val="C9D13921F8924F1EA112C14EB369B0F7"/>
    <w:rsid w:val="009830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2020-09-30T00:00:00</HeaderDate>
    <Office/>
    <Dnr>S2020/07179</Dnr>
    <ParagrafNr/>
    <DocumentTitle/>
    <VisitingAddress/>
    <Extra1/>
    <Extra2/>
    <Extra3>Christina Östberg</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ad15b2b9-aa4b-4426-9594-6f5bdf4ff6a8</RD_Svarsid>
  </documentManagement>
</p:properties>
</file>

<file path=customXml/item4.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2020-09-30T00:00:00</HeaderDate>
    <Office/>
    <Dnr>S2020/07179</Dnr>
    <ParagrafNr/>
    <DocumentTitle/>
    <VisitingAddress/>
    <Extra1/>
    <Extra2/>
    <Extra3>Christina Östberg</Extra3>
    <Number/>
    <Recipient>Till riksdagen</Recipient>
    <SenderText/>
    <DocNumber/>
    <Doclanguage>1053</Doclanguage>
    <Appendix/>
    <LogotypeName>RK_LOGO_SV_BW.emf</LogotypeName>
  </BaseInfo>
</DocumentInfo>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A863D-069A-448A-BFF0-4B9A931BD6B8}"/>
</file>

<file path=customXml/itemProps2.xml><?xml version="1.0" encoding="utf-8"?>
<ds:datastoreItem xmlns:ds="http://schemas.openxmlformats.org/officeDocument/2006/customXml" ds:itemID="{C67709C7-D426-4AA0-9CBE-25693ACACFAE}"/>
</file>

<file path=customXml/itemProps3.xml><?xml version="1.0" encoding="utf-8"?>
<ds:datastoreItem xmlns:ds="http://schemas.openxmlformats.org/officeDocument/2006/customXml" ds:itemID="{2C46F999-7203-4F17-9093-A6A46AB76411}"/>
</file>

<file path=customXml/itemProps4.xml><?xml version="1.0" encoding="utf-8"?>
<ds:datastoreItem xmlns:ds="http://schemas.openxmlformats.org/officeDocument/2006/customXml" ds:itemID="{C67709C7-D426-4AA0-9CBE-25693ACACFAE}">
  <ds:schemaRefs>
    <ds:schemaRef ds:uri="http://lp/documentinfo/RK"/>
  </ds:schemaRefs>
</ds:datastoreItem>
</file>

<file path=customXml/itemProps5.xml><?xml version="1.0" encoding="utf-8"?>
<ds:datastoreItem xmlns:ds="http://schemas.openxmlformats.org/officeDocument/2006/customXml" ds:itemID="{63E518FA-8198-46AB-A712-47E7205CED08}">
  <ds:schemaRefs>
    <ds:schemaRef ds:uri="http://schemas.microsoft.com/sharepoint/events"/>
  </ds:schemaRefs>
</ds:datastoreItem>
</file>

<file path=customXml/itemProps6.xml><?xml version="1.0" encoding="utf-8"?>
<ds:datastoreItem xmlns:ds="http://schemas.openxmlformats.org/officeDocument/2006/customXml" ds:itemID="{C6404756-132B-4055-86BD-78FBC12FD2A6}">
  <ds:schemaRefs>
    <ds:schemaRef ds:uri="http://schemas.microsoft.com/sharepoint/v3/contenttype/forms"/>
  </ds:schemaRefs>
</ds:datastoreItem>
</file>

<file path=customXml/itemProps7.xml><?xml version="1.0" encoding="utf-8"?>
<ds:datastoreItem xmlns:ds="http://schemas.openxmlformats.org/officeDocument/2006/customXml" ds:itemID="{C6404756-132B-4055-86BD-78FBC12FD2A6}"/>
</file>

<file path=customXml/itemProps8.xml><?xml version="1.0" encoding="utf-8"?>
<ds:datastoreItem xmlns:ds="http://schemas.openxmlformats.org/officeDocument/2006/customXml" ds:itemID="{BB239B41-BDEF-4FBD-8DFF-7AA4A2D7A335}"/>
</file>

<file path=docProps/app.xml><?xml version="1.0" encoding="utf-8"?>
<Properties xmlns="http://schemas.openxmlformats.org/officeDocument/2006/extended-properties" xmlns:vt="http://schemas.openxmlformats.org/officeDocument/2006/docPropsVTypes">
  <Template>RK Basmall</Template>
  <TotalTime>0</TotalTime>
  <Pages>2</Pages>
  <Words>343</Words>
  <Characters>1823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99.docx</dc:title>
  <dc:subject/>
  <dc:creator>Karin Nilsson-Kelly</dc:creator>
  <cp:keywords/>
  <dc:description/>
  <cp:lastModifiedBy>Maria Zetterström</cp:lastModifiedBy>
  <cp:revision>1</cp:revision>
  <cp:lastPrinted>2020-09-24T13:58:00Z</cp:lastPrinted>
  <dcterms:created xsi:type="dcterms:W3CDTF">2020-09-25T11:32:00Z</dcterms:created>
  <dcterms:modified xsi:type="dcterms:W3CDTF">2020-09-29T08:47:00Z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4f3e8d0d-1a56-4595-a049-4e75a8f5368d</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y fmtid="{D5CDD505-2E9C-101B-9397-08002B2CF9AE}" pid="10" name="RecordNumber">
    <vt:lpwstr>S2020/7079/SOF</vt:lpwstr>
  </property>
</Properties>
</file>