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6129" w14:textId="4FB828AA" w:rsidR="00AA7977" w:rsidRPr="00E76ACE" w:rsidRDefault="00AA7977" w:rsidP="00E76ACE">
      <w:pPr>
        <w:pStyle w:val="Rubrik"/>
      </w:pPr>
      <w:r w:rsidRPr="00E76ACE">
        <w:t>Svar på fråga 2018/19:</w:t>
      </w:r>
      <w:r w:rsidR="002A3A39" w:rsidRPr="00E76ACE">
        <w:t>497</w:t>
      </w:r>
      <w:r w:rsidRPr="00E76ACE">
        <w:t xml:space="preserve"> </w:t>
      </w:r>
      <w:r w:rsidR="00450C6F" w:rsidRPr="00E76ACE">
        <w:t xml:space="preserve">och 2018/19:504 </w:t>
      </w:r>
      <w:r w:rsidRPr="00E76ACE">
        <w:t xml:space="preserve">av </w:t>
      </w:r>
      <w:r w:rsidR="002A3A39" w:rsidRPr="00E76ACE">
        <w:t xml:space="preserve">Sten Bergheden </w:t>
      </w:r>
      <w:r w:rsidRPr="00E76ACE">
        <w:t>(</w:t>
      </w:r>
      <w:r w:rsidR="002A3A39" w:rsidRPr="00E76ACE">
        <w:t>M</w:t>
      </w:r>
      <w:r w:rsidRPr="00E76ACE">
        <w:t xml:space="preserve">) </w:t>
      </w:r>
      <w:r w:rsidR="002A3A39" w:rsidRPr="00E76ACE">
        <w:t>EU:s vapenpass</w:t>
      </w:r>
      <w:r w:rsidR="00450C6F" w:rsidRPr="00E76ACE">
        <w:t xml:space="preserve"> och Landets jägare och sportskyttar</w:t>
      </w:r>
    </w:p>
    <w:p w14:paraId="51E81E9E" w14:textId="77777777" w:rsidR="00E35A9E" w:rsidRDefault="002A3A39" w:rsidP="00AA7977">
      <w:pPr>
        <w:pStyle w:val="Brdtext"/>
      </w:pPr>
      <w:r>
        <w:t>Sten Bergheden</w:t>
      </w:r>
      <w:r w:rsidR="00AA7977">
        <w:t xml:space="preserve"> har frågat mig </w:t>
      </w:r>
      <w:r>
        <w:t>när jag och regeringen tror att regelverket kommer att ändras så att EU:s vapenpass kan gälla även i Sverige.</w:t>
      </w:r>
      <w:r w:rsidR="00450C6F">
        <w:t xml:space="preserve"> </w:t>
      </w:r>
    </w:p>
    <w:p w14:paraId="5415167E" w14:textId="65213479" w:rsidR="002A3A39" w:rsidRDefault="00450C6F" w:rsidP="00AA7977">
      <w:pPr>
        <w:pStyle w:val="Brdtext"/>
      </w:pPr>
      <w:r>
        <w:t xml:space="preserve">Sten Bergheden har även frågat mig när en utredning som ska se över vapenlagstiftningen </w:t>
      </w:r>
      <w:r w:rsidR="00E35A9E">
        <w:t xml:space="preserve">kommer att </w:t>
      </w:r>
      <w:r>
        <w:t>tillsättas</w:t>
      </w:r>
      <w:r w:rsidR="00E35A9E">
        <w:t xml:space="preserve"> och vara klar</w:t>
      </w:r>
      <w:r>
        <w:t xml:space="preserve">. </w:t>
      </w:r>
    </w:p>
    <w:p w14:paraId="6403CB52" w14:textId="4494EDA7" w:rsidR="002A3A39" w:rsidRDefault="002A3A39" w:rsidP="00AA7977">
      <w:pPr>
        <w:pStyle w:val="Brdtext"/>
      </w:pPr>
      <w:r>
        <w:t>Enligt EU:s vapendirektiv ska ett europeiskt skjutvapenpass på begäran utfärdas av en medlemsstats myndigheter till en person som legalt förvärvar och använder skjutvapenpass.</w:t>
      </w:r>
      <w:r w:rsidR="00EF7116">
        <w:t xml:space="preserve"> </w:t>
      </w:r>
      <w:r>
        <w:t>Ett skjutvapenpass medför i sig ingen rätt att föra ett vapen mellan medlemsländer utan fungerar som ett bevis om att den person som anges i passet har rätt att inneha vapnet i sitt hemland.</w:t>
      </w:r>
    </w:p>
    <w:p w14:paraId="5C403923" w14:textId="45AEB4FF" w:rsidR="00C21378" w:rsidRDefault="002A3A39" w:rsidP="00A15510">
      <w:pPr>
        <w:pStyle w:val="Brdtext"/>
      </w:pPr>
      <w:r>
        <w:t xml:space="preserve">Vid sidan av bestämmelserna om skjutvapenpass finns en möjlighet för medlemsstaterna att kräva nationellt </w:t>
      </w:r>
      <w:r w:rsidR="00A15510">
        <w:t>i</w:t>
      </w:r>
      <w:r>
        <w:t>nförseltillstånd.</w:t>
      </w:r>
      <w:r w:rsidR="00A15510">
        <w:t xml:space="preserve"> </w:t>
      </w:r>
      <w:r w:rsidR="00EF7116">
        <w:t xml:space="preserve">Sverige har i snart hundra år haft ett krav på införseltillstånd för att ett vapen tillfälligt ska få föras in i landet. Syftet med reglerna om införseltillstånd är att </w:t>
      </w:r>
      <w:r w:rsidR="00B92610">
        <w:t>Polis</w:t>
      </w:r>
      <w:r w:rsidR="00162F9F">
        <w:t>-</w:t>
      </w:r>
      <w:r w:rsidR="00B92610">
        <w:t xml:space="preserve">myndigheten ska kunna göra en bedömning av om det är lämpligt i det enskilda fallet att det aktuella vapnet förs in i Sverige. </w:t>
      </w:r>
      <w:r w:rsidR="00EF7116">
        <w:t xml:space="preserve">Polismyndigheten gör </w:t>
      </w:r>
      <w:r w:rsidR="00C21378">
        <w:t xml:space="preserve">vid sin prövning </w:t>
      </w:r>
      <w:r w:rsidR="00EF7116">
        <w:t>bl.a. en lämplighetskontroll och kontrollerar syftet med att ta in vapne</w:t>
      </w:r>
      <w:r w:rsidR="00DA3F98">
        <w:t>t</w:t>
      </w:r>
      <w:r w:rsidR="00C21378">
        <w:t xml:space="preserve"> (jakt eller målskytte)</w:t>
      </w:r>
      <w:r w:rsidR="00B92610">
        <w:t xml:space="preserve">. </w:t>
      </w:r>
      <w:r w:rsidR="00EF7116">
        <w:t xml:space="preserve">För att få tillstånd att föra in ett skjutvapen </w:t>
      </w:r>
      <w:r w:rsidR="00B92610">
        <w:t xml:space="preserve">krävs att </w:t>
      </w:r>
      <w:r w:rsidR="00EF7116">
        <w:t xml:space="preserve">samma </w:t>
      </w:r>
      <w:r w:rsidR="00B92610">
        <w:t xml:space="preserve">förutsättningar som gäller för innehav av skjutvapen i Sverige är uppfyllda. </w:t>
      </w:r>
    </w:p>
    <w:p w14:paraId="2AF2D46F" w14:textId="1699B0CF" w:rsidR="00C21378" w:rsidRDefault="000F2D80" w:rsidP="00C21378">
      <w:pPr>
        <w:pStyle w:val="Brdtext"/>
      </w:pPr>
      <w:r>
        <w:t>När Sverige gick med i EU</w:t>
      </w:r>
      <w:r w:rsidR="00552155">
        <w:t xml:space="preserve"> </w:t>
      </w:r>
      <w:r w:rsidR="00A15510">
        <w:t xml:space="preserve">valde </w:t>
      </w:r>
      <w:r>
        <w:t>man</w:t>
      </w:r>
      <w:r w:rsidR="00A15510">
        <w:t xml:space="preserve"> att behålla kravet på införseltillstånd. Skälet till detta var att det finns medlemsstater som inte uppnår samma höga skyddsnivå i sin lagstiftning vad gäller exempelvis kontroll och tillståndskrav för innehav av skjutvapen som Sverige. Det finns medlemsstater där kontrollen av vissa typer av vapen, exempelvis hagelgevär, är i det närmaste obefintlig.</w:t>
      </w:r>
      <w:r w:rsidR="00C506DB">
        <w:rPr>
          <w:sz w:val="24"/>
          <w:szCs w:val="24"/>
        </w:rPr>
        <w:t xml:space="preserve"> </w:t>
      </w:r>
      <w:r w:rsidR="00C506DB">
        <w:t>Det är angeläget att den svenska vapenlagstiftningen är utformad på ett sådant sätt att den i möjligaste mån motverkar att vapen kommer till brottslig användning.</w:t>
      </w:r>
      <w:r w:rsidR="00C506DB">
        <w:rPr>
          <w:sz w:val="24"/>
          <w:szCs w:val="24"/>
        </w:rPr>
        <w:t xml:space="preserve"> </w:t>
      </w:r>
    </w:p>
    <w:p w14:paraId="3EAD0963" w14:textId="28007FF5" w:rsidR="00C506DB" w:rsidRPr="000E54D3" w:rsidRDefault="00A34A40" w:rsidP="00C506DB">
      <w:pPr>
        <w:pStyle w:val="Brdtext"/>
        <w:rPr>
          <w:sz w:val="24"/>
          <w:szCs w:val="24"/>
        </w:rPr>
      </w:pPr>
      <w:r w:rsidRPr="00A34A40">
        <w:t xml:space="preserve">Handläggningstiderna för vapenärenden </w:t>
      </w:r>
      <w:r>
        <w:t xml:space="preserve">inom Polismyndigheten </w:t>
      </w:r>
      <w:r w:rsidRPr="00A34A40">
        <w:t xml:space="preserve">behöver bli kortare. </w:t>
      </w:r>
      <w:r>
        <w:t xml:space="preserve">På regeringens initiativ pågår </w:t>
      </w:r>
      <w:r w:rsidR="00900D05">
        <w:t xml:space="preserve">därför </w:t>
      </w:r>
      <w:r>
        <w:t xml:space="preserve">ett reformarbete hos Polismyndigheten som bl.a. syftar till att korta handläggningstiderna. </w:t>
      </w:r>
      <w:bookmarkStart w:id="0" w:name="_Hlk536781017"/>
      <w:r>
        <w:rPr>
          <w:sz w:val="24"/>
          <w:szCs w:val="24"/>
        </w:rPr>
        <w:t>Polismyndigheten har redan vidtagit en rad åtgärder</w:t>
      </w:r>
      <w:r w:rsidR="00F17485">
        <w:rPr>
          <w:sz w:val="24"/>
          <w:szCs w:val="24"/>
        </w:rPr>
        <w:t xml:space="preserve">. Myndigheten har </w:t>
      </w:r>
      <w:r>
        <w:rPr>
          <w:sz w:val="24"/>
          <w:szCs w:val="24"/>
        </w:rPr>
        <w:t xml:space="preserve">bl.a. infört ett digitalt ansökningsförfarande och </w:t>
      </w:r>
      <w:r w:rsidR="00F17485">
        <w:rPr>
          <w:sz w:val="24"/>
          <w:szCs w:val="24"/>
        </w:rPr>
        <w:t xml:space="preserve">även </w:t>
      </w:r>
      <w:r>
        <w:rPr>
          <w:sz w:val="24"/>
          <w:szCs w:val="24"/>
        </w:rPr>
        <w:t>omfördelat ärenden</w:t>
      </w:r>
      <w:r w:rsidR="00F17485">
        <w:rPr>
          <w:sz w:val="24"/>
          <w:szCs w:val="24"/>
        </w:rPr>
        <w:t xml:space="preserve"> </w:t>
      </w:r>
      <w:r w:rsidR="00D313A5">
        <w:rPr>
          <w:sz w:val="24"/>
          <w:szCs w:val="24"/>
        </w:rPr>
        <w:t>mellan</w:t>
      </w:r>
      <w:r w:rsidR="00F17485">
        <w:rPr>
          <w:sz w:val="24"/>
          <w:szCs w:val="24"/>
        </w:rPr>
        <w:t xml:space="preserve"> olika polisregioner</w:t>
      </w:r>
      <w:r>
        <w:rPr>
          <w:sz w:val="24"/>
          <w:szCs w:val="24"/>
        </w:rPr>
        <w:t xml:space="preserve">. </w:t>
      </w:r>
      <w:r w:rsidR="00BC6BB4">
        <w:rPr>
          <w:sz w:val="24"/>
          <w:szCs w:val="24"/>
        </w:rPr>
        <w:t xml:space="preserve">Polismyndigheten </w:t>
      </w:r>
      <w:r>
        <w:rPr>
          <w:sz w:val="24"/>
          <w:szCs w:val="24"/>
        </w:rPr>
        <w:t xml:space="preserve">fortsätter att arbeta med hanteringen av vapentillstånd och mot ökad </w:t>
      </w:r>
      <w:r w:rsidR="00BC6BB4">
        <w:rPr>
          <w:sz w:val="24"/>
          <w:szCs w:val="24"/>
        </w:rPr>
        <w:t xml:space="preserve">och effektiviserad </w:t>
      </w:r>
      <w:r>
        <w:rPr>
          <w:sz w:val="24"/>
          <w:szCs w:val="24"/>
        </w:rPr>
        <w:t>digitalisering</w:t>
      </w:r>
      <w:r w:rsidR="00F17485">
        <w:rPr>
          <w:sz w:val="24"/>
          <w:szCs w:val="24"/>
        </w:rPr>
        <w:t xml:space="preserve"> och ska årligen </w:t>
      </w:r>
      <w:r w:rsidR="00F17485">
        <w:rPr>
          <w:rFonts w:cs="Arial"/>
          <w:color w:val="333333"/>
          <w:szCs w:val="24"/>
        </w:rPr>
        <w:t>rapportera statistik över handläggningstiderna till regeringen</w:t>
      </w:r>
      <w:r w:rsidR="00BC6BB4">
        <w:rPr>
          <w:sz w:val="24"/>
          <w:szCs w:val="24"/>
        </w:rPr>
        <w:t xml:space="preserve">. </w:t>
      </w:r>
      <w:bookmarkEnd w:id="0"/>
      <w:r w:rsidR="005141A1" w:rsidRPr="000E54D3">
        <w:rPr>
          <w:sz w:val="24"/>
          <w:szCs w:val="24"/>
        </w:rPr>
        <w:t xml:space="preserve">Kortare handläggningstider får </w:t>
      </w:r>
      <w:r w:rsidR="005141A1">
        <w:rPr>
          <w:sz w:val="24"/>
          <w:szCs w:val="24"/>
        </w:rPr>
        <w:t xml:space="preserve">dock </w:t>
      </w:r>
      <w:r w:rsidR="005141A1" w:rsidRPr="000E54D3">
        <w:rPr>
          <w:sz w:val="24"/>
          <w:szCs w:val="24"/>
        </w:rPr>
        <w:t>aldrig prioriteras på bekostnad av den prövning som är nödvändig för att undvika att vapen missbrukas.</w:t>
      </w:r>
    </w:p>
    <w:p w14:paraId="3F3BC2E6" w14:textId="17877613" w:rsidR="000F2D80" w:rsidRDefault="00A15510" w:rsidP="00AA7977">
      <w:pPr>
        <w:pStyle w:val="Brdtext"/>
      </w:pPr>
      <w:r>
        <w:t>Regeringen arbetar med flera prioriterade frågor inom vapeno</w:t>
      </w:r>
      <w:r w:rsidR="000F2D80">
        <w:t xml:space="preserve">mrådet </w:t>
      </w:r>
      <w:r w:rsidR="00552155">
        <w:t>som t.ex.</w:t>
      </w:r>
      <w:r w:rsidR="000F2D80">
        <w:t xml:space="preserve"> </w:t>
      </w:r>
      <w:r w:rsidR="00987C4E">
        <w:t>det försenade</w:t>
      </w:r>
      <w:r w:rsidR="00C21378">
        <w:t xml:space="preserve"> </w:t>
      </w:r>
      <w:r w:rsidR="000F2D80">
        <w:t>genomförande</w:t>
      </w:r>
      <w:r w:rsidR="00552155">
        <w:t>t</w:t>
      </w:r>
      <w:r w:rsidR="000F2D80">
        <w:t xml:space="preserve"> av </w:t>
      </w:r>
      <w:r w:rsidR="00552155">
        <w:t xml:space="preserve">2017 års ändringsdirektiv </w:t>
      </w:r>
      <w:r w:rsidR="000F2D80">
        <w:t xml:space="preserve">till EU:s vapendirektiv. </w:t>
      </w:r>
    </w:p>
    <w:p w14:paraId="4115D266" w14:textId="434A6167" w:rsidR="008C7028" w:rsidRPr="00D313A5" w:rsidRDefault="008C7028" w:rsidP="00AA7977">
      <w:pPr>
        <w:pStyle w:val="Brdtext"/>
      </w:pPr>
    </w:p>
    <w:p w14:paraId="5E9674B2" w14:textId="2D73732A" w:rsidR="00AA7977" w:rsidRPr="000F2D80" w:rsidRDefault="00AA7977" w:rsidP="00AA7977">
      <w:pPr>
        <w:pStyle w:val="Brdtext"/>
        <w:rPr>
          <w:lang w:val="de-DE"/>
        </w:rPr>
      </w:pPr>
      <w:r w:rsidRPr="000F2D80">
        <w:rPr>
          <w:lang w:val="de-DE"/>
        </w:rPr>
        <w:t xml:space="preserve">Stockholm den </w:t>
      </w:r>
      <w:r w:rsidR="000F2D80">
        <w:rPr>
          <w:lang w:val="de-DE"/>
        </w:rPr>
        <w:t>4 december</w:t>
      </w:r>
      <w:r w:rsidRPr="000F2D80">
        <w:rPr>
          <w:lang w:val="de-DE"/>
        </w:rPr>
        <w:t xml:space="preserve"> 2019</w:t>
      </w:r>
    </w:p>
    <w:p w14:paraId="4D07AD0D" w14:textId="77777777" w:rsidR="00AA7977" w:rsidRPr="000F2D80" w:rsidRDefault="00AA7977" w:rsidP="00AA7977">
      <w:pPr>
        <w:pStyle w:val="Brdtext"/>
        <w:rPr>
          <w:lang w:val="de-DE"/>
        </w:rPr>
      </w:pPr>
    </w:p>
    <w:p w14:paraId="3A86A424" w14:textId="77777777" w:rsidR="00AA7977" w:rsidRPr="00CF36B0" w:rsidRDefault="00AA7977" w:rsidP="00AA7977">
      <w:pPr>
        <w:pStyle w:val="Brdtext"/>
        <w:rPr>
          <w:lang w:val="de-DE"/>
        </w:rPr>
      </w:pPr>
      <w:r w:rsidRPr="00CF36B0">
        <w:rPr>
          <w:lang w:val="de-DE"/>
        </w:rPr>
        <w:t>Mikael Damberg</w:t>
      </w:r>
    </w:p>
    <w:p w14:paraId="5A53B971" w14:textId="77777777" w:rsidR="00AA7977" w:rsidRPr="00CF36B0" w:rsidRDefault="00AA7977" w:rsidP="00AA7977">
      <w:pPr>
        <w:pStyle w:val="Brdtext"/>
        <w:rPr>
          <w:lang w:val="de-DE"/>
        </w:rPr>
      </w:pPr>
    </w:p>
    <w:p w14:paraId="58FDFF03" w14:textId="77777777" w:rsidR="00AA7977" w:rsidRPr="00CF36B0" w:rsidRDefault="00AA7977" w:rsidP="00AA7977">
      <w:pPr>
        <w:pStyle w:val="Brdtext"/>
        <w:rPr>
          <w:lang w:val="de-DE"/>
        </w:rPr>
      </w:pPr>
    </w:p>
    <w:p w14:paraId="232D0390" w14:textId="77777777" w:rsidR="004E1887" w:rsidRPr="000F2D80" w:rsidRDefault="004E1887" w:rsidP="00AA7977">
      <w:pPr>
        <w:rPr>
          <w:lang w:val="de-DE"/>
        </w:rPr>
      </w:pPr>
    </w:p>
    <w:sectPr w:rsidR="004E1887" w:rsidRPr="000F2D80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96D5" w14:textId="77777777" w:rsidR="00446343" w:rsidRDefault="00446343" w:rsidP="00A87A54">
      <w:pPr>
        <w:spacing w:after="0" w:line="240" w:lineRule="auto"/>
      </w:pPr>
      <w:r>
        <w:separator/>
      </w:r>
    </w:p>
  </w:endnote>
  <w:endnote w:type="continuationSeparator" w:id="0">
    <w:p w14:paraId="7CE34574" w14:textId="77777777" w:rsidR="00446343" w:rsidRDefault="0044634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14:paraId="25E20419" w14:textId="77777777" w:rsidTr="007F6507">
      <w:trPr>
        <w:trHeight w:val="227"/>
        <w:jc w:val="right"/>
      </w:trPr>
      <w:tc>
        <w:tcPr>
          <w:tcW w:w="708" w:type="dxa"/>
          <w:vAlign w:val="bottom"/>
        </w:tcPr>
        <w:p w14:paraId="10EE6D41" w14:textId="77777777"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59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593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14:paraId="79E95CAD" w14:textId="77777777" w:rsidTr="007F6507">
      <w:trPr>
        <w:trHeight w:val="850"/>
        <w:jc w:val="right"/>
      </w:trPr>
      <w:tc>
        <w:tcPr>
          <w:tcW w:w="708" w:type="dxa"/>
          <w:vAlign w:val="bottom"/>
        </w:tcPr>
        <w:p w14:paraId="6AC3F05F" w14:textId="77777777"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14:paraId="089555D5" w14:textId="77777777"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797C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87EC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CDAF45" w14:textId="77777777" w:rsidTr="00C26068">
      <w:trPr>
        <w:trHeight w:val="227"/>
      </w:trPr>
      <w:tc>
        <w:tcPr>
          <w:tcW w:w="4074" w:type="dxa"/>
        </w:tcPr>
        <w:p w14:paraId="54A96F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18DC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C9CA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89E0" w14:textId="77777777" w:rsidR="00446343" w:rsidRDefault="00446343" w:rsidP="00A87A54">
      <w:pPr>
        <w:spacing w:after="0" w:line="240" w:lineRule="auto"/>
      </w:pPr>
      <w:r>
        <w:separator/>
      </w:r>
    </w:p>
  </w:footnote>
  <w:footnote w:type="continuationSeparator" w:id="0">
    <w:p w14:paraId="295FC719" w14:textId="77777777" w:rsidR="00446343" w:rsidRDefault="0044634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14:paraId="27ADCC11" w14:textId="77777777" w:rsidTr="00C93EBA">
      <w:trPr>
        <w:trHeight w:val="227"/>
      </w:trPr>
      <w:tc>
        <w:tcPr>
          <w:tcW w:w="5534" w:type="dxa"/>
        </w:tcPr>
        <w:p w14:paraId="01B547C9" w14:textId="77777777"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14:paraId="228FA823" w14:textId="77777777"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14:paraId="7C321071" w14:textId="77777777" w:rsidR="004C040F" w:rsidRDefault="004C040F" w:rsidP="005A703A">
          <w:pPr>
            <w:pStyle w:val="Sidhuvud"/>
          </w:pPr>
        </w:p>
      </w:tc>
    </w:tr>
    <w:tr w:rsidR="004C040F" w14:paraId="6F50444A" w14:textId="77777777" w:rsidTr="00C93EBA">
      <w:trPr>
        <w:trHeight w:val="1928"/>
      </w:trPr>
      <w:tc>
        <w:tcPr>
          <w:tcW w:w="5534" w:type="dxa"/>
        </w:tcPr>
        <w:p w14:paraId="517A7C52" w14:textId="77777777" w:rsidR="004C040F" w:rsidRPr="00995936" w:rsidRDefault="004C040F" w:rsidP="00340DE0">
          <w:pPr>
            <w:pStyle w:val="Sidhuvud"/>
          </w:pPr>
          <w:r w:rsidRPr="00995936">
            <w:rPr>
              <w:noProof/>
            </w:rPr>
            <w:drawing>
              <wp:inline distT="0" distB="0" distL="0" distR="0" wp14:anchorId="01B4A018" wp14:editId="096E6FB8">
                <wp:extent cx="1743633" cy="505162"/>
                <wp:effectExtent l="0" t="0" r="0" b="9525"/>
                <wp:docPr id="3" name="Bildobjekt 3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002EF4" w14:textId="77777777" w:rsidR="004C040F" w:rsidRPr="00995936" w:rsidRDefault="004C040F" w:rsidP="00EE3C0F">
          <w:pPr>
            <w:pStyle w:val="Sidhuvud"/>
            <w:rPr>
              <w:b/>
            </w:rPr>
          </w:pPr>
        </w:p>
        <w:p w14:paraId="19162654" w14:textId="77777777" w:rsidR="004C040F" w:rsidRPr="00995936" w:rsidRDefault="004C040F" w:rsidP="00EE3C0F">
          <w:pPr>
            <w:pStyle w:val="Sidhuvud"/>
          </w:pPr>
        </w:p>
        <w:p w14:paraId="01C91646" w14:textId="77777777" w:rsidR="004C040F" w:rsidRPr="00995936" w:rsidRDefault="004C040F" w:rsidP="00EE3C0F">
          <w:pPr>
            <w:pStyle w:val="Sidhuvud"/>
          </w:pPr>
        </w:p>
        <w:p w14:paraId="1A681FEC" w14:textId="77777777" w:rsidR="004C040F" w:rsidRPr="00995936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279D65D3" w14:textId="6E977278" w:rsidR="004C040F" w:rsidRPr="00995936" w:rsidRDefault="002A4C78" w:rsidP="00EE3C0F">
              <w:pPr>
                <w:pStyle w:val="Sidhuvud"/>
              </w:pPr>
              <w:r w:rsidRPr="00995936">
                <w:t>Ju2019/</w:t>
              </w:r>
              <w:r w:rsidR="002D7305" w:rsidRPr="00995936">
                <w:t>0</w:t>
              </w:r>
              <w:r w:rsidR="00AA7977">
                <w:t>3</w:t>
              </w:r>
              <w:r w:rsidR="002A3A39">
                <w:t>949</w:t>
              </w:r>
              <w:r w:rsidRPr="00995936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14:paraId="5C5805E6" w14:textId="47C7B239" w:rsidR="004C040F" w:rsidRPr="00995936" w:rsidRDefault="00450C6F" w:rsidP="00EE3C0F">
              <w:pPr>
                <w:pStyle w:val="Sidhuvud"/>
              </w:pPr>
              <w:r>
                <w:t>Ju2019/03984/POL</w:t>
              </w:r>
            </w:p>
          </w:sdtContent>
        </w:sdt>
        <w:p w14:paraId="37E735E0" w14:textId="77777777" w:rsidR="004C040F" w:rsidRPr="00995936" w:rsidRDefault="004C040F" w:rsidP="002A4C78">
          <w:pPr>
            <w:pStyle w:val="Sidhuvud"/>
          </w:pPr>
        </w:p>
      </w:tc>
      <w:tc>
        <w:tcPr>
          <w:tcW w:w="1134" w:type="dxa"/>
        </w:tcPr>
        <w:p w14:paraId="3C0AACBD" w14:textId="77777777" w:rsidR="004C040F" w:rsidRPr="002A4C78" w:rsidRDefault="004C040F" w:rsidP="0094502D">
          <w:pPr>
            <w:pStyle w:val="Sidhuvud"/>
          </w:pPr>
        </w:p>
        <w:p w14:paraId="0091AAC0" w14:textId="77777777" w:rsidR="004C040F" w:rsidRPr="002A4C78" w:rsidRDefault="004C040F" w:rsidP="00EC71A6">
          <w:pPr>
            <w:pStyle w:val="Sidhuvud"/>
          </w:pPr>
        </w:p>
      </w:tc>
    </w:tr>
    <w:tr w:rsidR="004C040F" w14:paraId="775DFA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58C218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691AF7CB" w14:textId="77777777"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4AA1284C" w14:textId="77777777"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93C7A0" w14:textId="77777777" w:rsidR="004C040F" w:rsidRDefault="004C040F" w:rsidP="003E6020">
          <w:pPr>
            <w:pStyle w:val="Sidhuvud"/>
          </w:pPr>
        </w:p>
      </w:tc>
    </w:tr>
  </w:tbl>
  <w:p w14:paraId="6B6779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5264C4D"/>
    <w:multiLevelType w:val="hybridMultilevel"/>
    <w:tmpl w:val="CD5E0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F"/>
    <w:rsid w:val="00004D5C"/>
    <w:rsid w:val="00005F68"/>
    <w:rsid w:val="00012B00"/>
    <w:rsid w:val="00026711"/>
    <w:rsid w:val="00027933"/>
    <w:rsid w:val="00027EBB"/>
    <w:rsid w:val="00041564"/>
    <w:rsid w:val="00041EDC"/>
    <w:rsid w:val="00057FE0"/>
    <w:rsid w:val="000757FC"/>
    <w:rsid w:val="00077D48"/>
    <w:rsid w:val="000862E0"/>
    <w:rsid w:val="00093408"/>
    <w:rsid w:val="00093420"/>
    <w:rsid w:val="0009435C"/>
    <w:rsid w:val="000A3BD3"/>
    <w:rsid w:val="000B2E97"/>
    <w:rsid w:val="000C61D1"/>
    <w:rsid w:val="000E0EF9"/>
    <w:rsid w:val="000E12D9"/>
    <w:rsid w:val="000E7BBA"/>
    <w:rsid w:val="000F00B8"/>
    <w:rsid w:val="000F2D80"/>
    <w:rsid w:val="00121002"/>
    <w:rsid w:val="00162F9F"/>
    <w:rsid w:val="00170CE4"/>
    <w:rsid w:val="00173126"/>
    <w:rsid w:val="00176B5C"/>
    <w:rsid w:val="00177A04"/>
    <w:rsid w:val="00192E34"/>
    <w:rsid w:val="001C5DC9"/>
    <w:rsid w:val="001C71A9"/>
    <w:rsid w:val="001F0629"/>
    <w:rsid w:val="001F0736"/>
    <w:rsid w:val="001F4302"/>
    <w:rsid w:val="00201342"/>
    <w:rsid w:val="00204079"/>
    <w:rsid w:val="002064F9"/>
    <w:rsid w:val="00211B4E"/>
    <w:rsid w:val="00213258"/>
    <w:rsid w:val="00215962"/>
    <w:rsid w:val="00222258"/>
    <w:rsid w:val="00223AD6"/>
    <w:rsid w:val="00233D52"/>
    <w:rsid w:val="00256B58"/>
    <w:rsid w:val="00260D2D"/>
    <w:rsid w:val="00281106"/>
    <w:rsid w:val="00282D27"/>
    <w:rsid w:val="002902A6"/>
    <w:rsid w:val="00292420"/>
    <w:rsid w:val="002A3A39"/>
    <w:rsid w:val="002A4C78"/>
    <w:rsid w:val="002B788B"/>
    <w:rsid w:val="002D07DB"/>
    <w:rsid w:val="002D7305"/>
    <w:rsid w:val="002E19D4"/>
    <w:rsid w:val="002E4D3F"/>
    <w:rsid w:val="002E5D20"/>
    <w:rsid w:val="002F657C"/>
    <w:rsid w:val="002F66A6"/>
    <w:rsid w:val="003007DC"/>
    <w:rsid w:val="003050DB"/>
    <w:rsid w:val="00307670"/>
    <w:rsid w:val="00307E0B"/>
    <w:rsid w:val="00310561"/>
    <w:rsid w:val="003128E2"/>
    <w:rsid w:val="00326C03"/>
    <w:rsid w:val="00336B02"/>
    <w:rsid w:val="00340DE0"/>
    <w:rsid w:val="00342327"/>
    <w:rsid w:val="0034282F"/>
    <w:rsid w:val="00347E11"/>
    <w:rsid w:val="00350C92"/>
    <w:rsid w:val="00370311"/>
    <w:rsid w:val="00376BD1"/>
    <w:rsid w:val="0038587E"/>
    <w:rsid w:val="00392A43"/>
    <w:rsid w:val="00392ED4"/>
    <w:rsid w:val="003944AF"/>
    <w:rsid w:val="003A5969"/>
    <w:rsid w:val="003A5C58"/>
    <w:rsid w:val="003C7BE0"/>
    <w:rsid w:val="003D0DD3"/>
    <w:rsid w:val="003D17EF"/>
    <w:rsid w:val="003D3535"/>
    <w:rsid w:val="003D7F6F"/>
    <w:rsid w:val="003E6020"/>
    <w:rsid w:val="0041223B"/>
    <w:rsid w:val="00414DC2"/>
    <w:rsid w:val="0042068E"/>
    <w:rsid w:val="00446343"/>
    <w:rsid w:val="00450C6F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302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05C01"/>
    <w:rsid w:val="005141A1"/>
    <w:rsid w:val="0052127C"/>
    <w:rsid w:val="00527620"/>
    <w:rsid w:val="00533745"/>
    <w:rsid w:val="00544738"/>
    <w:rsid w:val="005456E4"/>
    <w:rsid w:val="00547B89"/>
    <w:rsid w:val="00550F28"/>
    <w:rsid w:val="00552155"/>
    <w:rsid w:val="005567CB"/>
    <w:rsid w:val="005606BC"/>
    <w:rsid w:val="00567799"/>
    <w:rsid w:val="00571A0B"/>
    <w:rsid w:val="0057706B"/>
    <w:rsid w:val="005850D7"/>
    <w:rsid w:val="00596E2B"/>
    <w:rsid w:val="005A5193"/>
    <w:rsid w:val="005C02E0"/>
    <w:rsid w:val="005D410B"/>
    <w:rsid w:val="005D6B5B"/>
    <w:rsid w:val="005E2F29"/>
    <w:rsid w:val="005E4E79"/>
    <w:rsid w:val="00615106"/>
    <w:rsid w:val="006175D7"/>
    <w:rsid w:val="006201F3"/>
    <w:rsid w:val="006208E5"/>
    <w:rsid w:val="00625C43"/>
    <w:rsid w:val="00631F82"/>
    <w:rsid w:val="00643EF1"/>
    <w:rsid w:val="00644DDA"/>
    <w:rsid w:val="00645F22"/>
    <w:rsid w:val="00654B4D"/>
    <w:rsid w:val="0066340A"/>
    <w:rsid w:val="00670A48"/>
    <w:rsid w:val="00672F6F"/>
    <w:rsid w:val="00673F4E"/>
    <w:rsid w:val="0069172A"/>
    <w:rsid w:val="0069523C"/>
    <w:rsid w:val="006A10F9"/>
    <w:rsid w:val="006A3D93"/>
    <w:rsid w:val="006B4A30"/>
    <w:rsid w:val="006B7569"/>
    <w:rsid w:val="006C12DA"/>
    <w:rsid w:val="006C2298"/>
    <w:rsid w:val="006D3188"/>
    <w:rsid w:val="006D59F9"/>
    <w:rsid w:val="006E08FC"/>
    <w:rsid w:val="006F2588"/>
    <w:rsid w:val="00700AE5"/>
    <w:rsid w:val="00710A6C"/>
    <w:rsid w:val="00712266"/>
    <w:rsid w:val="0074140A"/>
    <w:rsid w:val="00743670"/>
    <w:rsid w:val="00750C93"/>
    <w:rsid w:val="00757B3B"/>
    <w:rsid w:val="00757B8B"/>
    <w:rsid w:val="00773075"/>
    <w:rsid w:val="00782B3F"/>
    <w:rsid w:val="0079641B"/>
    <w:rsid w:val="007A629C"/>
    <w:rsid w:val="007B6FAF"/>
    <w:rsid w:val="007C30CC"/>
    <w:rsid w:val="007C44FF"/>
    <w:rsid w:val="007C7BDB"/>
    <w:rsid w:val="007D26E0"/>
    <w:rsid w:val="007D73AB"/>
    <w:rsid w:val="007E2E0A"/>
    <w:rsid w:val="007E5C31"/>
    <w:rsid w:val="007F1B87"/>
    <w:rsid w:val="00804C1B"/>
    <w:rsid w:val="00816677"/>
    <w:rsid w:val="008178E6"/>
    <w:rsid w:val="00822408"/>
    <w:rsid w:val="008375D5"/>
    <w:rsid w:val="00875DDD"/>
    <w:rsid w:val="00891929"/>
    <w:rsid w:val="00895FA4"/>
    <w:rsid w:val="008A0A0D"/>
    <w:rsid w:val="008A0EA9"/>
    <w:rsid w:val="008B16BE"/>
    <w:rsid w:val="008C562B"/>
    <w:rsid w:val="008C7028"/>
    <w:rsid w:val="008D3090"/>
    <w:rsid w:val="008D4306"/>
    <w:rsid w:val="008D4508"/>
    <w:rsid w:val="008E77D6"/>
    <w:rsid w:val="00900D05"/>
    <w:rsid w:val="00910638"/>
    <w:rsid w:val="0094502D"/>
    <w:rsid w:val="00947013"/>
    <w:rsid w:val="0097781B"/>
    <w:rsid w:val="00986CC3"/>
    <w:rsid w:val="00987C4E"/>
    <w:rsid w:val="009920AA"/>
    <w:rsid w:val="00995936"/>
    <w:rsid w:val="009A4D0A"/>
    <w:rsid w:val="009C2459"/>
    <w:rsid w:val="009C3F81"/>
    <w:rsid w:val="009C7518"/>
    <w:rsid w:val="009D5D40"/>
    <w:rsid w:val="009D6B1B"/>
    <w:rsid w:val="009E107B"/>
    <w:rsid w:val="009E18D6"/>
    <w:rsid w:val="009E617E"/>
    <w:rsid w:val="009F7CC0"/>
    <w:rsid w:val="00A01F5C"/>
    <w:rsid w:val="00A03235"/>
    <w:rsid w:val="00A061BD"/>
    <w:rsid w:val="00A15510"/>
    <w:rsid w:val="00A3270B"/>
    <w:rsid w:val="00A34A40"/>
    <w:rsid w:val="00A43B02"/>
    <w:rsid w:val="00A5156E"/>
    <w:rsid w:val="00A56824"/>
    <w:rsid w:val="00A602EF"/>
    <w:rsid w:val="00A67276"/>
    <w:rsid w:val="00A67840"/>
    <w:rsid w:val="00A743AC"/>
    <w:rsid w:val="00A80619"/>
    <w:rsid w:val="00A87A54"/>
    <w:rsid w:val="00A90558"/>
    <w:rsid w:val="00A95A67"/>
    <w:rsid w:val="00A96AA2"/>
    <w:rsid w:val="00AA1809"/>
    <w:rsid w:val="00AA7977"/>
    <w:rsid w:val="00AB0F41"/>
    <w:rsid w:val="00AB6313"/>
    <w:rsid w:val="00AF0BB7"/>
    <w:rsid w:val="00AF0EDE"/>
    <w:rsid w:val="00B06751"/>
    <w:rsid w:val="00B2169D"/>
    <w:rsid w:val="00B21CBB"/>
    <w:rsid w:val="00B316CA"/>
    <w:rsid w:val="00B32F94"/>
    <w:rsid w:val="00B3502F"/>
    <w:rsid w:val="00B41F72"/>
    <w:rsid w:val="00B42E05"/>
    <w:rsid w:val="00B43C87"/>
    <w:rsid w:val="00B5089F"/>
    <w:rsid w:val="00B517E1"/>
    <w:rsid w:val="00B55E70"/>
    <w:rsid w:val="00B6212F"/>
    <w:rsid w:val="00B72AB4"/>
    <w:rsid w:val="00B84409"/>
    <w:rsid w:val="00B92610"/>
    <w:rsid w:val="00BB2705"/>
    <w:rsid w:val="00BB540B"/>
    <w:rsid w:val="00BB5683"/>
    <w:rsid w:val="00BC2801"/>
    <w:rsid w:val="00BC6BB4"/>
    <w:rsid w:val="00BD0826"/>
    <w:rsid w:val="00BD3B24"/>
    <w:rsid w:val="00BD5BC4"/>
    <w:rsid w:val="00BE3210"/>
    <w:rsid w:val="00C12151"/>
    <w:rsid w:val="00C141C6"/>
    <w:rsid w:val="00C2071A"/>
    <w:rsid w:val="00C20ACB"/>
    <w:rsid w:val="00C21378"/>
    <w:rsid w:val="00C26068"/>
    <w:rsid w:val="00C271A8"/>
    <w:rsid w:val="00C37A77"/>
    <w:rsid w:val="00C461E6"/>
    <w:rsid w:val="00C506DB"/>
    <w:rsid w:val="00C80A77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CF2CE6"/>
    <w:rsid w:val="00CF4EC3"/>
    <w:rsid w:val="00D021D2"/>
    <w:rsid w:val="00D1166D"/>
    <w:rsid w:val="00D13D8A"/>
    <w:rsid w:val="00D2564F"/>
    <w:rsid w:val="00D279D8"/>
    <w:rsid w:val="00D27C8E"/>
    <w:rsid w:val="00D313A5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A3F98"/>
    <w:rsid w:val="00DB0976"/>
    <w:rsid w:val="00DB714B"/>
    <w:rsid w:val="00DD2BA8"/>
    <w:rsid w:val="00DD4741"/>
    <w:rsid w:val="00DE2AC7"/>
    <w:rsid w:val="00DE5DF0"/>
    <w:rsid w:val="00DE69CE"/>
    <w:rsid w:val="00DF58E9"/>
    <w:rsid w:val="00DF5BFB"/>
    <w:rsid w:val="00E061E2"/>
    <w:rsid w:val="00E156FE"/>
    <w:rsid w:val="00E35A9E"/>
    <w:rsid w:val="00E45C2D"/>
    <w:rsid w:val="00E469E4"/>
    <w:rsid w:val="00E475C3"/>
    <w:rsid w:val="00E47FED"/>
    <w:rsid w:val="00E509B0"/>
    <w:rsid w:val="00E56ADF"/>
    <w:rsid w:val="00E76ACE"/>
    <w:rsid w:val="00E83A04"/>
    <w:rsid w:val="00E9388E"/>
    <w:rsid w:val="00EA0C22"/>
    <w:rsid w:val="00EA1688"/>
    <w:rsid w:val="00EA4A86"/>
    <w:rsid w:val="00EC4DBD"/>
    <w:rsid w:val="00EC67ED"/>
    <w:rsid w:val="00ED592E"/>
    <w:rsid w:val="00ED6ABD"/>
    <w:rsid w:val="00EE3578"/>
    <w:rsid w:val="00EE3C0F"/>
    <w:rsid w:val="00EF2A7F"/>
    <w:rsid w:val="00EF7116"/>
    <w:rsid w:val="00F01A57"/>
    <w:rsid w:val="00F03EAC"/>
    <w:rsid w:val="00F06A82"/>
    <w:rsid w:val="00F138A4"/>
    <w:rsid w:val="00F14024"/>
    <w:rsid w:val="00F17485"/>
    <w:rsid w:val="00F259D7"/>
    <w:rsid w:val="00F32D05"/>
    <w:rsid w:val="00F35263"/>
    <w:rsid w:val="00F53AEA"/>
    <w:rsid w:val="00F61E3B"/>
    <w:rsid w:val="00F66093"/>
    <w:rsid w:val="00F848D6"/>
    <w:rsid w:val="00F9194A"/>
    <w:rsid w:val="00FA5DDD"/>
    <w:rsid w:val="00FA5EDB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ECD6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65"/>
    <w:rsid w:val="000356C7"/>
    <w:rsid w:val="000A224E"/>
    <w:rsid w:val="00135E4B"/>
    <w:rsid w:val="00194F08"/>
    <w:rsid w:val="00240AA6"/>
    <w:rsid w:val="004268B3"/>
    <w:rsid w:val="00427402"/>
    <w:rsid w:val="0064609E"/>
    <w:rsid w:val="008522DE"/>
    <w:rsid w:val="009C0D65"/>
    <w:rsid w:val="00B03974"/>
    <w:rsid w:val="00B77835"/>
    <w:rsid w:val="00C3512E"/>
    <w:rsid w:val="00C708AC"/>
    <w:rsid w:val="00C805ED"/>
    <w:rsid w:val="00EC4CC0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Ju2019/03949/POL</Dnr>
    <ParagrafNr/>
    <DocumentTitle/>
    <VisitingAddress/>
    <Extra1/>
    <Extra2/>
    <Extra3>Maria Malmer Stenergard</Extra3>
    <Number/>
    <Recipient>Till riksdagen</Recipient>
    <SenderText/>
    <DocNumber>Ju2019/03984/POL</DocNumber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7RWQ5A3E44ZW-1304339518-1248</_dlc_DocId>
    <_dlc_DocIdUrl xmlns="c43a2d8f-bf28-4bd0-b6c4-0c6d6c609fb1">
      <Url>https://dhs.sp.regeringskansliet.se/yta/ju-L4/_layouts/15/DocIdRedir.aspx?ID=7RWQ5A3E44ZW-1304339518-1248</Url>
      <Description>7RWQ5A3E44ZW-1304339518-1248</Description>
    </_dlc_DocIdUrl>
    <RKOrdnaClass xmlns="e43df85e-1a90-4f35-984f-b50671c40a74" xsi:nil="true"/>
    <RKOrdnaCheckInComment xmlns="e43df85e-1a90-4f35-984f-b50671c40a74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3fd71a4b-f667-481b-a40d-cc5874f0718b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96F6-71AB-4CCB-9051-8D92A9600B84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C9A508AA-532A-41D1-8155-372C627DB06A}"/>
</file>

<file path=customXml/itemProps4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CA090-3E98-467B-A9DC-888B09DB15D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D078476-4204-42D4-83F1-2149AAAC5D15}">
  <ds:schemaRefs>
    <ds:schemaRef ds:uri="http://schemas.microsoft.com/office/2006/metadata/properties"/>
    <ds:schemaRef ds:uri="http://schemas.microsoft.com/office/infopath/2007/PartnerControls"/>
    <ds:schemaRef ds:uri="c43a2d8f-bf28-4bd0-b6c4-0c6d6c609fb1"/>
    <ds:schemaRef ds:uri="e43df85e-1a90-4f35-984f-b50671c40a74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286DA505-F690-487D-9B5D-9800CA2E57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466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497 och 504_Svar skriftliga frågor om EU-passet och Landets jägare och sportskyttar.docx</dc:title>
  <dc:subject/>
  <dc:creator>Emelie Smiding</dc:creator>
  <cp:keywords/>
  <dc:description/>
  <cp:lastModifiedBy>Anna Vilgeus Huldt</cp:lastModifiedBy>
  <cp:revision>4</cp:revision>
  <cp:lastPrinted>2019-11-28T14:01:00Z</cp:lastPrinted>
  <dcterms:created xsi:type="dcterms:W3CDTF">2019-11-28T14:06:00Z</dcterms:created>
  <dcterms:modified xsi:type="dcterms:W3CDTF">2019-11-29T08:34:00Z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a70e1c30-6951-4a39-8751-62f6a38b931a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