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7838" w14:textId="554F8E54" w:rsidR="001D7F3C" w:rsidRDefault="001D7F3C" w:rsidP="00DA0661">
      <w:pPr>
        <w:pStyle w:val="Rubrik"/>
      </w:pPr>
      <w:bookmarkStart w:id="0" w:name="Start"/>
      <w:bookmarkEnd w:id="0"/>
      <w:r>
        <w:t xml:space="preserve">Svar på fråga 2019/20:2073 av </w:t>
      </w:r>
      <w:sdt>
        <w:sdtPr>
          <w:alias w:val="Frågeställare"/>
          <w:tag w:val="delete"/>
          <w:id w:val="-211816850"/>
          <w:placeholder>
            <w:docPart w:val="6603E794AB33438D89055F70AB842352"/>
          </w:placeholder>
          <w:dataBinding w:prefixMappings="xmlns:ns0='http://lp/documentinfo/RK' " w:xpath="/ns0:DocumentInfo[1]/ns0:BaseInfo[1]/ns0:Extra3[1]" w:storeItemID="{2B704287-6621-4D2F-B7EF-EF50AF1A75A4}"/>
          <w:text/>
        </w:sdtPr>
        <w:sdtContent>
          <w:r>
            <w:t>Jessika Roswall</w:t>
          </w:r>
        </w:sdtContent>
      </w:sdt>
      <w:r>
        <w:t xml:space="preserve"> (</w:t>
      </w:r>
      <w:sdt>
        <w:sdtPr>
          <w:alias w:val="Parti"/>
          <w:tag w:val="Parti_delete"/>
          <w:id w:val="1620417071"/>
          <w:placeholder>
            <w:docPart w:val="641F31295A9A4F06ACA870C0FB7B59D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Content>
          <w:r>
            <w:t>M</w:t>
          </w:r>
        </w:sdtContent>
      </w:sdt>
      <w:r>
        <w:t>)</w:t>
      </w:r>
      <w:r>
        <w:br/>
        <w:t>Skarvens tillväxt i Östersjön</w:t>
      </w:r>
    </w:p>
    <w:p w14:paraId="554FA5A7" w14:textId="47FE7B2C" w:rsidR="001D7F3C" w:rsidRDefault="001D7F3C" w:rsidP="002749F7">
      <w:pPr>
        <w:pStyle w:val="Brdtext"/>
      </w:pPr>
      <w:sdt>
        <w:sdtPr>
          <w:alias w:val="Frågeställare"/>
          <w:tag w:val="delete"/>
          <w:id w:val="-1635256365"/>
          <w:placeholder>
            <w:docPart w:val="0B52B1BEA4044A37B659904F4D53123E"/>
          </w:placeholder>
          <w:dataBinding w:prefixMappings="xmlns:ns0='http://lp/documentinfo/RK' " w:xpath="/ns0:DocumentInfo[1]/ns0:BaseInfo[1]/ns0:Extra3[1]" w:storeItemID="{2B704287-6621-4D2F-B7EF-EF50AF1A75A4}"/>
          <w:text/>
        </w:sdtPr>
        <w:sdtContent>
          <w:r>
            <w:t>Jessika Roswall</w:t>
          </w:r>
        </w:sdtContent>
      </w:sdt>
      <w:r>
        <w:t xml:space="preserve"> har frågat mig vilka konkreta åtgärder jag är beredd att vidta för en minskning av skarv.</w:t>
      </w:r>
    </w:p>
    <w:p w14:paraId="7FF8CFC5" w14:textId="77777777" w:rsidR="001D7F3C" w:rsidRDefault="001D7F3C" w:rsidP="001D7F3C">
      <w:pPr>
        <w:pStyle w:val="Brdtext"/>
      </w:pPr>
      <w:r>
        <w:t xml:space="preserve">Skarvpopulationen och hur den ska förvaltas är en viktig fråga. Jag är medveten om att fisket kan påverkas negativt eftersom skarv kan angripa fångst och skada redskap och att det finns undersökningar som indikerar </w:t>
      </w:r>
      <w:r>
        <w:br/>
        <w:t xml:space="preserve">att skarvens predation kan påverka fiskbestånd. Jag är även medveten om </w:t>
      </w:r>
      <w:r>
        <w:br/>
        <w:t xml:space="preserve">att naturen kring häckningsplatser för skarv förändras. </w:t>
      </w:r>
    </w:p>
    <w:p w14:paraId="0747BD0B" w14:textId="77777777" w:rsidR="001D7F3C" w:rsidRPr="00C11EC0" w:rsidRDefault="001D7F3C" w:rsidP="001D7F3C">
      <w:pPr>
        <w:pStyle w:val="Brdtext"/>
      </w:pPr>
      <w:r w:rsidRPr="0065510B">
        <w:t xml:space="preserve">Skarven skyddas enligt fågeldirektivet (Europaparlamentets och </w:t>
      </w:r>
      <w:r>
        <w:t>r</w:t>
      </w:r>
      <w:r w:rsidRPr="0065510B">
        <w:t>ådets direktiv 2009/147/EG av den 30 november 2009</w:t>
      </w:r>
      <w:r>
        <w:t xml:space="preserve"> om bevarande av vilda fåglar</w:t>
      </w:r>
      <w:r w:rsidRPr="0065510B">
        <w:t>). Endast kommissio</w:t>
      </w:r>
      <w:bookmarkStart w:id="1" w:name="_GoBack"/>
      <w:bookmarkEnd w:id="1"/>
      <w:r w:rsidRPr="0065510B">
        <w:t xml:space="preserve">nen har befogenhet att föreslå ändringar i </w:t>
      </w:r>
      <w:r w:rsidRPr="00C11EC0">
        <w:t xml:space="preserve">fågeldirektivet eller dess bilagor, däribland skyddet för skarven. Kommissionen har i samband med sin så kallade </w:t>
      </w:r>
      <w:proofErr w:type="spellStart"/>
      <w:r w:rsidRPr="00C11EC0">
        <w:t>fitness</w:t>
      </w:r>
      <w:proofErr w:type="spellEnd"/>
      <w:r w:rsidRPr="00C11EC0">
        <w:t xml:space="preserve"> check</w:t>
      </w:r>
      <w:r>
        <w:t>-</w:t>
      </w:r>
      <w:r w:rsidRPr="00C11EC0">
        <w:t>utvärdering av naturvårdsdirektiven, där fågeldirektivet ingår, uttalat att direktiven fortfarande är relevanta och ändamålsenliga, varför kommissionen inte tänker föreslå några ändringar</w:t>
      </w:r>
      <w:r>
        <w:t>.</w:t>
      </w:r>
    </w:p>
    <w:p w14:paraId="662C07DD" w14:textId="77777777" w:rsidR="001D7F3C" w:rsidRDefault="001D7F3C" w:rsidP="001D7F3C">
      <w:pPr>
        <w:pStyle w:val="Brdtext"/>
      </w:pPr>
      <w:r w:rsidRPr="00C11EC0">
        <w:t>Regeringen är angelägen om en fungerande viltförvaltning som tar hänsyn</w:t>
      </w:r>
      <w:r>
        <w:t xml:space="preserve"> </w:t>
      </w:r>
      <w:r w:rsidRPr="00C11EC0">
        <w:t>till de verksamheter</w:t>
      </w:r>
      <w:r>
        <w:t xml:space="preserve"> och människor som berörs. Naturvårdsverket har det övergripande nationella ansvaret för genomförandet av viltförvaltnings-politiken, däribland frågor som berör förvaltningen av skarvpopulationen. Viltförvaltningen är regionaliserad. Om det är motiverat kan länsstyrelsen i enlighet med gällande författningar besluta om skyddsjakt efter skarv, vilket idag regelbundet sker vid flera länsstyrelser. </w:t>
      </w:r>
    </w:p>
    <w:p w14:paraId="4236A451" w14:textId="13144CED" w:rsidR="001D7F3C" w:rsidRDefault="001D7F3C" w:rsidP="001D7F3C">
      <w:pPr>
        <w:pStyle w:val="Brdtext"/>
      </w:pPr>
      <w:r>
        <w:t xml:space="preserve">Naturvårdsverket </w:t>
      </w:r>
      <w:r>
        <w:t xml:space="preserve">har </w:t>
      </w:r>
      <w:r w:rsidRPr="00C11EC0">
        <w:rPr>
          <w:rFonts w:cs="Arial"/>
        </w:rPr>
        <w:t>med stöd av 2 § tredje stycket jaktförordningen (1987:905)</w:t>
      </w:r>
      <w:r w:rsidRPr="00C11EC0">
        <w:t xml:space="preserve"> </w:t>
      </w:r>
      <w:r>
        <w:t>överlämnat förslag på ändrade j</w:t>
      </w:r>
      <w:r w:rsidRPr="00C11EC0">
        <w:t>akttider</w:t>
      </w:r>
      <w:r>
        <w:t xml:space="preserve"> till regeringen</w:t>
      </w:r>
      <w:r w:rsidR="00110E81">
        <w:t>,</w:t>
      </w:r>
      <w:r w:rsidRPr="00C11EC0">
        <w:t xml:space="preserve"> där bland annat skyddsjakt efter storskarv på enskilds</w:t>
      </w:r>
      <w:r>
        <w:t xml:space="preserve"> initiativ är ett av förslag</w:t>
      </w:r>
      <w:r w:rsidR="00110E81">
        <w:t>en</w:t>
      </w:r>
      <w:r>
        <w:t>.</w:t>
      </w:r>
      <w:r w:rsidR="00110E81">
        <w:t xml:space="preserve"> Regeringen har remitterat Naturvårdsverkets förslag och remissvar ska ha kommit in senast den 5 oktober 2020.</w:t>
      </w:r>
      <w:r>
        <w:t xml:space="preserve"> Regeringen vill inte föregripa den pågående processen.</w:t>
      </w:r>
    </w:p>
    <w:p w14:paraId="08C810A5" w14:textId="77777777" w:rsidR="001D7F3C" w:rsidRDefault="001D7F3C" w:rsidP="002749F7">
      <w:pPr>
        <w:pStyle w:val="Brdtext"/>
      </w:pPr>
    </w:p>
    <w:p w14:paraId="6B92E0B7" w14:textId="1C955267" w:rsidR="001D7F3C" w:rsidRDefault="001D7F3C" w:rsidP="006A12F1">
      <w:pPr>
        <w:pStyle w:val="Brdtext"/>
      </w:pPr>
      <w:r>
        <w:t xml:space="preserve">Stockholm den </w:t>
      </w:r>
      <w:sdt>
        <w:sdtPr>
          <w:id w:val="-1225218591"/>
          <w:placeholder>
            <w:docPart w:val="71FD3DDD2147482FA052D9CEAB1C47B8"/>
          </w:placeholder>
          <w:dataBinding w:prefixMappings="xmlns:ns0='http://lp/documentinfo/RK' " w:xpath="/ns0:DocumentInfo[1]/ns0:BaseInfo[1]/ns0:HeaderDate[1]" w:storeItemID="{2B704287-6621-4D2F-B7EF-EF50AF1A75A4}"/>
          <w:date w:fullDate="2020-09-09T00:00:00Z">
            <w:dateFormat w:val="d MMMM yyyy"/>
            <w:lid w:val="sv-SE"/>
            <w:storeMappedDataAs w:val="dateTime"/>
            <w:calendar w:val="gregorian"/>
          </w:date>
        </w:sdtPr>
        <w:sdtContent>
          <w:r>
            <w:t>9 september 2020</w:t>
          </w:r>
        </w:sdtContent>
      </w:sdt>
    </w:p>
    <w:p w14:paraId="7CC3BFA4" w14:textId="77777777" w:rsidR="001D7F3C" w:rsidRDefault="001D7F3C" w:rsidP="004E7A8F">
      <w:pPr>
        <w:pStyle w:val="Brdtextutanavstnd"/>
      </w:pPr>
    </w:p>
    <w:p w14:paraId="7C9BFDD2" w14:textId="77777777" w:rsidR="001D7F3C" w:rsidRDefault="001D7F3C" w:rsidP="004E7A8F">
      <w:pPr>
        <w:pStyle w:val="Brdtextutanavstnd"/>
      </w:pPr>
    </w:p>
    <w:p w14:paraId="07655C40" w14:textId="77777777" w:rsidR="001D7F3C" w:rsidRDefault="001D7F3C" w:rsidP="004E7A8F">
      <w:pPr>
        <w:pStyle w:val="Brdtextutanavstnd"/>
      </w:pPr>
    </w:p>
    <w:sdt>
      <w:sdtPr>
        <w:alias w:val="Klicka på listpilen"/>
        <w:tag w:val="run-loadAllMinistersFromDep_delete"/>
        <w:id w:val="-122627287"/>
        <w:placeholder>
          <w:docPart w:val="BB989564F51E4705B2E16AA440C3A65C"/>
        </w:placeholder>
        <w:dataBinding w:prefixMappings="xmlns:ns0='http://lp/documentinfo/RK' " w:xpath="/ns0:DocumentInfo[1]/ns0:BaseInfo[1]/ns0:TopSender[1]" w:storeItemID="{2B704287-6621-4D2F-B7EF-EF50AF1A75A4}"/>
        <w:comboBox w:lastValue="Landsbygdsministern">
          <w:listItem w:displayText="Ibrahim Baylan" w:value="Näringsministern"/>
          <w:listItem w:displayText="Jennie Nilsson" w:value="Landsbygdsministern"/>
        </w:comboBox>
      </w:sdtPr>
      <w:sdtContent>
        <w:p w14:paraId="5690B992" w14:textId="425687FE" w:rsidR="001D7F3C" w:rsidRDefault="001D7F3C" w:rsidP="00422A41">
          <w:pPr>
            <w:pStyle w:val="Brdtext"/>
          </w:pPr>
          <w:r>
            <w:t>Jennie Nilsson</w:t>
          </w:r>
        </w:p>
      </w:sdtContent>
    </w:sdt>
    <w:p w14:paraId="33CFD06A" w14:textId="79DFFCAA" w:rsidR="001D7F3C" w:rsidRPr="00DB48AB" w:rsidRDefault="001D7F3C" w:rsidP="00DB48AB">
      <w:pPr>
        <w:pStyle w:val="Brdtext"/>
      </w:pPr>
    </w:p>
    <w:sectPr w:rsidR="001D7F3C"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A30B" w14:textId="77777777" w:rsidR="00314719" w:rsidRDefault="00314719" w:rsidP="00A87A54">
      <w:pPr>
        <w:spacing w:after="0" w:line="240" w:lineRule="auto"/>
      </w:pPr>
      <w:r>
        <w:separator/>
      </w:r>
    </w:p>
  </w:endnote>
  <w:endnote w:type="continuationSeparator" w:id="0">
    <w:p w14:paraId="3058D5E8" w14:textId="77777777" w:rsidR="00314719" w:rsidRDefault="0031471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B35C28" w14:textId="77777777" w:rsidTr="006A26EC">
      <w:trPr>
        <w:trHeight w:val="227"/>
        <w:jc w:val="right"/>
      </w:trPr>
      <w:tc>
        <w:tcPr>
          <w:tcW w:w="708" w:type="dxa"/>
          <w:vAlign w:val="bottom"/>
        </w:tcPr>
        <w:p w14:paraId="4CC8C17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53B7CC1" w14:textId="77777777" w:rsidTr="006A26EC">
      <w:trPr>
        <w:trHeight w:val="850"/>
        <w:jc w:val="right"/>
      </w:trPr>
      <w:tc>
        <w:tcPr>
          <w:tcW w:w="708" w:type="dxa"/>
          <w:vAlign w:val="bottom"/>
        </w:tcPr>
        <w:p w14:paraId="17E34785" w14:textId="77777777" w:rsidR="005606BC" w:rsidRPr="00347E11" w:rsidRDefault="005606BC" w:rsidP="005606BC">
          <w:pPr>
            <w:pStyle w:val="Sidfot"/>
            <w:spacing w:line="276" w:lineRule="auto"/>
            <w:jc w:val="right"/>
          </w:pPr>
        </w:p>
      </w:tc>
    </w:tr>
  </w:tbl>
  <w:p w14:paraId="562DBDD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CCE1B4" w14:textId="77777777" w:rsidTr="001F4302">
      <w:trPr>
        <w:trHeight w:val="510"/>
      </w:trPr>
      <w:tc>
        <w:tcPr>
          <w:tcW w:w="8525" w:type="dxa"/>
          <w:gridSpan w:val="2"/>
          <w:vAlign w:val="bottom"/>
        </w:tcPr>
        <w:p w14:paraId="65C0D589" w14:textId="77777777" w:rsidR="00347E11" w:rsidRPr="00347E11" w:rsidRDefault="00347E11" w:rsidP="00347E11">
          <w:pPr>
            <w:pStyle w:val="Sidfot"/>
            <w:rPr>
              <w:sz w:val="8"/>
            </w:rPr>
          </w:pPr>
        </w:p>
      </w:tc>
    </w:tr>
    <w:tr w:rsidR="00093408" w:rsidRPr="00EE3C0F" w14:paraId="5680ECCB" w14:textId="77777777" w:rsidTr="00C26068">
      <w:trPr>
        <w:trHeight w:val="227"/>
      </w:trPr>
      <w:tc>
        <w:tcPr>
          <w:tcW w:w="4074" w:type="dxa"/>
        </w:tcPr>
        <w:p w14:paraId="1BFB96AD" w14:textId="77777777" w:rsidR="00347E11" w:rsidRPr="00F53AEA" w:rsidRDefault="00347E11" w:rsidP="00C26068">
          <w:pPr>
            <w:pStyle w:val="Sidfot"/>
            <w:spacing w:line="276" w:lineRule="auto"/>
          </w:pPr>
        </w:p>
      </w:tc>
      <w:tc>
        <w:tcPr>
          <w:tcW w:w="4451" w:type="dxa"/>
        </w:tcPr>
        <w:p w14:paraId="1DD02DFC" w14:textId="77777777" w:rsidR="00093408" w:rsidRPr="00F53AEA" w:rsidRDefault="00093408" w:rsidP="00F53AEA">
          <w:pPr>
            <w:pStyle w:val="Sidfot"/>
            <w:spacing w:line="276" w:lineRule="auto"/>
          </w:pPr>
        </w:p>
      </w:tc>
    </w:tr>
  </w:tbl>
  <w:p w14:paraId="2B09163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C34B" w14:textId="77777777" w:rsidR="00314719" w:rsidRDefault="00314719" w:rsidP="00A87A54">
      <w:pPr>
        <w:spacing w:after="0" w:line="240" w:lineRule="auto"/>
      </w:pPr>
      <w:r>
        <w:separator/>
      </w:r>
    </w:p>
  </w:footnote>
  <w:footnote w:type="continuationSeparator" w:id="0">
    <w:p w14:paraId="040DF305" w14:textId="77777777" w:rsidR="00314719" w:rsidRDefault="0031471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14719" w14:paraId="28C078F9" w14:textId="77777777" w:rsidTr="00C93EBA">
      <w:trPr>
        <w:trHeight w:val="227"/>
      </w:trPr>
      <w:tc>
        <w:tcPr>
          <w:tcW w:w="5534" w:type="dxa"/>
        </w:tcPr>
        <w:p w14:paraId="4B24AEC1" w14:textId="77777777" w:rsidR="00314719" w:rsidRPr="007D73AB" w:rsidRDefault="00314719">
          <w:pPr>
            <w:pStyle w:val="Sidhuvud"/>
          </w:pPr>
        </w:p>
      </w:tc>
      <w:tc>
        <w:tcPr>
          <w:tcW w:w="3170" w:type="dxa"/>
          <w:vAlign w:val="bottom"/>
        </w:tcPr>
        <w:p w14:paraId="5950FF06" w14:textId="77777777" w:rsidR="00314719" w:rsidRPr="007D73AB" w:rsidRDefault="00314719" w:rsidP="00340DE0">
          <w:pPr>
            <w:pStyle w:val="Sidhuvud"/>
          </w:pPr>
        </w:p>
      </w:tc>
      <w:tc>
        <w:tcPr>
          <w:tcW w:w="1134" w:type="dxa"/>
        </w:tcPr>
        <w:p w14:paraId="13546C03" w14:textId="77777777" w:rsidR="00314719" w:rsidRDefault="00314719" w:rsidP="005A703A">
          <w:pPr>
            <w:pStyle w:val="Sidhuvud"/>
          </w:pPr>
        </w:p>
      </w:tc>
    </w:tr>
    <w:tr w:rsidR="00314719" w14:paraId="6D57CF5F" w14:textId="77777777" w:rsidTr="00C93EBA">
      <w:trPr>
        <w:trHeight w:val="1928"/>
      </w:trPr>
      <w:tc>
        <w:tcPr>
          <w:tcW w:w="5534" w:type="dxa"/>
        </w:tcPr>
        <w:p w14:paraId="7AED9FAD" w14:textId="77777777" w:rsidR="00314719" w:rsidRPr="00340DE0" w:rsidRDefault="00314719" w:rsidP="00340DE0">
          <w:pPr>
            <w:pStyle w:val="Sidhuvud"/>
          </w:pPr>
          <w:r>
            <w:rPr>
              <w:noProof/>
            </w:rPr>
            <w:drawing>
              <wp:inline distT="0" distB="0" distL="0" distR="0" wp14:anchorId="18339B4B" wp14:editId="0ED94EA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13AB09" w14:textId="77777777" w:rsidR="00314719" w:rsidRPr="00710A6C" w:rsidRDefault="00314719" w:rsidP="00EE3C0F">
          <w:pPr>
            <w:pStyle w:val="Sidhuvud"/>
            <w:rPr>
              <w:b/>
            </w:rPr>
          </w:pPr>
        </w:p>
        <w:p w14:paraId="52951D0F" w14:textId="77777777" w:rsidR="00314719" w:rsidRDefault="00314719" w:rsidP="00EE3C0F">
          <w:pPr>
            <w:pStyle w:val="Sidhuvud"/>
          </w:pPr>
        </w:p>
        <w:p w14:paraId="3D88A968" w14:textId="77777777" w:rsidR="00314719" w:rsidRDefault="00314719" w:rsidP="00EE3C0F">
          <w:pPr>
            <w:pStyle w:val="Sidhuvud"/>
          </w:pPr>
        </w:p>
        <w:p w14:paraId="3ED7D645" w14:textId="77777777" w:rsidR="00314719" w:rsidRDefault="00314719" w:rsidP="00EE3C0F">
          <w:pPr>
            <w:pStyle w:val="Sidhuvud"/>
          </w:pPr>
        </w:p>
        <w:sdt>
          <w:sdtPr>
            <w:alias w:val="Dnr"/>
            <w:tag w:val="ccRKShow_Dnr"/>
            <w:id w:val="-829283628"/>
            <w:placeholder>
              <w:docPart w:val="7F8522D4563B4593A8E13D2850EC72C7"/>
            </w:placeholder>
            <w:dataBinding w:prefixMappings="xmlns:ns0='http://lp/documentinfo/RK' " w:xpath="/ns0:DocumentInfo[1]/ns0:BaseInfo[1]/ns0:Dnr[1]" w:storeItemID="{2B704287-6621-4D2F-B7EF-EF50AF1A75A4}"/>
            <w:text/>
          </w:sdtPr>
          <w:sdtContent>
            <w:p w14:paraId="7943E696" w14:textId="6CB3E070" w:rsidR="00314719" w:rsidRDefault="00314719" w:rsidP="00EE3C0F">
              <w:pPr>
                <w:pStyle w:val="Sidhuvud"/>
              </w:pPr>
              <w:r>
                <w:t>N2020/</w:t>
              </w:r>
              <w:r w:rsidR="001D7F3C">
                <w:t>02114/FJR</w:t>
              </w:r>
            </w:p>
          </w:sdtContent>
        </w:sdt>
        <w:sdt>
          <w:sdtPr>
            <w:alias w:val="DocNumber"/>
            <w:tag w:val="DocNumber"/>
            <w:id w:val="1726028884"/>
            <w:placeholder>
              <w:docPart w:val="6EB6538471C344C28C7A37EAC5165C35"/>
            </w:placeholder>
            <w:showingPlcHdr/>
            <w:dataBinding w:prefixMappings="xmlns:ns0='http://lp/documentinfo/RK' " w:xpath="/ns0:DocumentInfo[1]/ns0:BaseInfo[1]/ns0:DocNumber[1]" w:storeItemID="{2B704287-6621-4D2F-B7EF-EF50AF1A75A4}"/>
            <w:text/>
          </w:sdtPr>
          <w:sdtContent>
            <w:p w14:paraId="3CF1FA4F" w14:textId="77777777" w:rsidR="00314719" w:rsidRDefault="00314719" w:rsidP="00EE3C0F">
              <w:pPr>
                <w:pStyle w:val="Sidhuvud"/>
              </w:pPr>
              <w:r>
                <w:rPr>
                  <w:rStyle w:val="Platshllartext"/>
                </w:rPr>
                <w:t xml:space="preserve"> </w:t>
              </w:r>
            </w:p>
          </w:sdtContent>
        </w:sdt>
        <w:p w14:paraId="2A1C7F3E" w14:textId="77777777" w:rsidR="00314719" w:rsidRDefault="00314719" w:rsidP="00EE3C0F">
          <w:pPr>
            <w:pStyle w:val="Sidhuvud"/>
          </w:pPr>
        </w:p>
      </w:tc>
      <w:tc>
        <w:tcPr>
          <w:tcW w:w="1134" w:type="dxa"/>
        </w:tcPr>
        <w:p w14:paraId="224A3F7F" w14:textId="77777777" w:rsidR="00314719" w:rsidRDefault="00314719" w:rsidP="0094502D">
          <w:pPr>
            <w:pStyle w:val="Sidhuvud"/>
          </w:pPr>
        </w:p>
        <w:p w14:paraId="1572BA0A" w14:textId="77777777" w:rsidR="00314719" w:rsidRPr="0094502D" w:rsidRDefault="00314719" w:rsidP="00EC71A6">
          <w:pPr>
            <w:pStyle w:val="Sidhuvud"/>
          </w:pPr>
        </w:p>
      </w:tc>
    </w:tr>
    <w:tr w:rsidR="00314719" w14:paraId="01242A01" w14:textId="77777777" w:rsidTr="00C93EBA">
      <w:trPr>
        <w:trHeight w:val="2268"/>
      </w:trPr>
      <w:tc>
        <w:tcPr>
          <w:tcW w:w="5534" w:type="dxa"/>
          <w:tcMar>
            <w:right w:w="1134" w:type="dxa"/>
          </w:tcMar>
        </w:tcPr>
        <w:p w14:paraId="7CD94ECC" w14:textId="77777777" w:rsidR="001D7F3C" w:rsidRDefault="00314719" w:rsidP="001D7F3C">
          <w:pPr>
            <w:pStyle w:val="Sidhuvud"/>
            <w:rPr>
              <w:b/>
            </w:rPr>
          </w:pPr>
          <w:sdt>
            <w:sdtPr>
              <w:alias w:val="SenderText"/>
              <w:tag w:val="ccRKShow_SenderText"/>
              <w:id w:val="1374046025"/>
              <w:placeholder>
                <w:docPart w:val="7401BE788FEF4D0EA949C3612E3A517D"/>
              </w:placeholder>
              <w:showingPlcHdr/>
            </w:sdtPr>
            <w:sdtContent>
              <w:r>
                <w:rPr>
                  <w:rStyle w:val="Platshllartext"/>
                </w:rPr>
                <w:t xml:space="preserve"> </w:t>
              </w:r>
            </w:sdtContent>
          </w:sdt>
          <w:r w:rsidR="001D7F3C">
            <w:rPr>
              <w:b/>
            </w:rPr>
            <w:t xml:space="preserve"> </w:t>
          </w:r>
        </w:p>
        <w:sdt>
          <w:sdtPr>
            <w:rPr>
              <w:b/>
            </w:rPr>
            <w:alias w:val="SenderText"/>
            <w:tag w:val="ccRKShow_SenderText"/>
            <w:id w:val="-1353486712"/>
            <w:placeholder>
              <w:docPart w:val="ABECCA8924DA462A84C88E34C8D9AA5A"/>
            </w:placeholder>
          </w:sdtPr>
          <w:sdtEndPr>
            <w:rPr>
              <w:b w:val="0"/>
            </w:rPr>
          </w:sdtEndPr>
          <w:sdtContent>
            <w:p w14:paraId="54F40C8C" w14:textId="0E5C0FDD" w:rsidR="001D7F3C" w:rsidRPr="00C11EC0" w:rsidRDefault="001D7F3C" w:rsidP="001D7F3C">
              <w:pPr>
                <w:pStyle w:val="Sidhuvud"/>
                <w:rPr>
                  <w:b/>
                </w:rPr>
              </w:pPr>
              <w:r w:rsidRPr="00C11EC0">
                <w:rPr>
                  <w:b/>
                </w:rPr>
                <w:t>Näringsdepartementet</w:t>
              </w:r>
            </w:p>
            <w:p w14:paraId="5CBB6320" w14:textId="3192290F" w:rsidR="00314719" w:rsidRPr="00340DE0" w:rsidRDefault="001D7F3C" w:rsidP="001D7F3C">
              <w:pPr>
                <w:pStyle w:val="Sidhuvud"/>
              </w:pPr>
              <w:r w:rsidRPr="00C11EC0">
                <w:t>Landsbygdsministern</w:t>
              </w:r>
            </w:p>
          </w:sdtContent>
        </w:sdt>
      </w:tc>
      <w:sdt>
        <w:sdtPr>
          <w:alias w:val="Recipient"/>
          <w:tag w:val="ccRKShow_Recipient"/>
          <w:id w:val="-28344517"/>
          <w:placeholder>
            <w:docPart w:val="F7F8BA1CB0384AAAAE9FA1BC4232A5B9"/>
          </w:placeholder>
          <w:dataBinding w:prefixMappings="xmlns:ns0='http://lp/documentinfo/RK' " w:xpath="/ns0:DocumentInfo[1]/ns0:BaseInfo[1]/ns0:Recipient[1]" w:storeItemID="{2B704287-6621-4D2F-B7EF-EF50AF1A75A4}"/>
          <w:text w:multiLine="1"/>
        </w:sdtPr>
        <w:sdtContent>
          <w:tc>
            <w:tcPr>
              <w:tcW w:w="3170" w:type="dxa"/>
            </w:tcPr>
            <w:p w14:paraId="1BD6A6F5" w14:textId="77777777" w:rsidR="00314719" w:rsidRDefault="00314719" w:rsidP="00547B89">
              <w:pPr>
                <w:pStyle w:val="Sidhuvud"/>
              </w:pPr>
              <w:r>
                <w:t>Till riksdagen</w:t>
              </w:r>
            </w:p>
          </w:tc>
        </w:sdtContent>
      </w:sdt>
      <w:tc>
        <w:tcPr>
          <w:tcW w:w="1134" w:type="dxa"/>
        </w:tcPr>
        <w:p w14:paraId="14CFC0CD" w14:textId="77777777" w:rsidR="00314719" w:rsidRDefault="00314719" w:rsidP="003E6020">
          <w:pPr>
            <w:pStyle w:val="Sidhuvud"/>
          </w:pPr>
        </w:p>
      </w:tc>
    </w:tr>
  </w:tbl>
  <w:p w14:paraId="636C1E4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1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E81"/>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D7F3C"/>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4719"/>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196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7A5F"/>
  <w15:docId w15:val="{70315505-277F-4E00-ABB7-6CDAA6AF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522D4563B4593A8E13D2850EC72C7"/>
        <w:category>
          <w:name w:val="Allmänt"/>
          <w:gallery w:val="placeholder"/>
        </w:category>
        <w:types>
          <w:type w:val="bbPlcHdr"/>
        </w:types>
        <w:behaviors>
          <w:behavior w:val="content"/>
        </w:behaviors>
        <w:guid w:val="{C9D80A9F-D6C1-40B8-BC89-EB0F2ED6BD27}"/>
      </w:docPartPr>
      <w:docPartBody>
        <w:p w:rsidR="00000000" w:rsidRDefault="00BE14C7" w:rsidP="00BE14C7">
          <w:pPr>
            <w:pStyle w:val="7F8522D4563B4593A8E13D2850EC72C7"/>
          </w:pPr>
          <w:r>
            <w:rPr>
              <w:rStyle w:val="Platshllartext"/>
            </w:rPr>
            <w:t xml:space="preserve"> </w:t>
          </w:r>
        </w:p>
      </w:docPartBody>
    </w:docPart>
    <w:docPart>
      <w:docPartPr>
        <w:name w:val="6EB6538471C344C28C7A37EAC5165C35"/>
        <w:category>
          <w:name w:val="Allmänt"/>
          <w:gallery w:val="placeholder"/>
        </w:category>
        <w:types>
          <w:type w:val="bbPlcHdr"/>
        </w:types>
        <w:behaviors>
          <w:behavior w:val="content"/>
        </w:behaviors>
        <w:guid w:val="{B86DE21D-6233-4195-89E4-2A037112E828}"/>
      </w:docPartPr>
      <w:docPartBody>
        <w:p w:rsidR="00000000" w:rsidRDefault="00BE14C7" w:rsidP="00BE14C7">
          <w:pPr>
            <w:pStyle w:val="6EB6538471C344C28C7A37EAC5165C351"/>
          </w:pPr>
          <w:r>
            <w:rPr>
              <w:rStyle w:val="Platshllartext"/>
            </w:rPr>
            <w:t xml:space="preserve"> </w:t>
          </w:r>
        </w:p>
      </w:docPartBody>
    </w:docPart>
    <w:docPart>
      <w:docPartPr>
        <w:name w:val="7401BE788FEF4D0EA949C3612E3A517D"/>
        <w:category>
          <w:name w:val="Allmänt"/>
          <w:gallery w:val="placeholder"/>
        </w:category>
        <w:types>
          <w:type w:val="bbPlcHdr"/>
        </w:types>
        <w:behaviors>
          <w:behavior w:val="content"/>
        </w:behaviors>
        <w:guid w:val="{7E982B83-7289-4C00-98A8-438BDFE360E0}"/>
      </w:docPartPr>
      <w:docPartBody>
        <w:p w:rsidR="00000000" w:rsidRDefault="00BE14C7" w:rsidP="00BE14C7">
          <w:pPr>
            <w:pStyle w:val="7401BE788FEF4D0EA949C3612E3A517D1"/>
          </w:pPr>
          <w:r>
            <w:rPr>
              <w:rStyle w:val="Platshllartext"/>
            </w:rPr>
            <w:t xml:space="preserve"> </w:t>
          </w:r>
        </w:p>
      </w:docPartBody>
    </w:docPart>
    <w:docPart>
      <w:docPartPr>
        <w:name w:val="F7F8BA1CB0384AAAAE9FA1BC4232A5B9"/>
        <w:category>
          <w:name w:val="Allmänt"/>
          <w:gallery w:val="placeholder"/>
        </w:category>
        <w:types>
          <w:type w:val="bbPlcHdr"/>
        </w:types>
        <w:behaviors>
          <w:behavior w:val="content"/>
        </w:behaviors>
        <w:guid w:val="{62C56BFA-6739-4A73-8177-0900C8BFF92F}"/>
      </w:docPartPr>
      <w:docPartBody>
        <w:p w:rsidR="00000000" w:rsidRDefault="00BE14C7" w:rsidP="00BE14C7">
          <w:pPr>
            <w:pStyle w:val="F7F8BA1CB0384AAAAE9FA1BC4232A5B9"/>
          </w:pPr>
          <w:r>
            <w:rPr>
              <w:rStyle w:val="Platshllartext"/>
            </w:rPr>
            <w:t xml:space="preserve"> </w:t>
          </w:r>
        </w:p>
      </w:docPartBody>
    </w:docPart>
    <w:docPart>
      <w:docPartPr>
        <w:name w:val="ABECCA8924DA462A84C88E34C8D9AA5A"/>
        <w:category>
          <w:name w:val="Allmänt"/>
          <w:gallery w:val="placeholder"/>
        </w:category>
        <w:types>
          <w:type w:val="bbPlcHdr"/>
        </w:types>
        <w:behaviors>
          <w:behavior w:val="content"/>
        </w:behaviors>
        <w:guid w:val="{FBCEF19B-E11A-499B-A488-2D0EF52D4608}"/>
      </w:docPartPr>
      <w:docPartBody>
        <w:p w:rsidR="00000000" w:rsidRDefault="00BE14C7" w:rsidP="00BE14C7">
          <w:pPr>
            <w:pStyle w:val="ABECCA8924DA462A84C88E34C8D9AA5A"/>
          </w:pPr>
          <w:r>
            <w:rPr>
              <w:rStyle w:val="Platshllartext"/>
            </w:rPr>
            <w:t xml:space="preserve"> </w:t>
          </w:r>
        </w:p>
      </w:docPartBody>
    </w:docPart>
    <w:docPart>
      <w:docPartPr>
        <w:name w:val="6603E794AB33438D89055F70AB842352"/>
        <w:category>
          <w:name w:val="Allmänt"/>
          <w:gallery w:val="placeholder"/>
        </w:category>
        <w:types>
          <w:type w:val="bbPlcHdr"/>
        </w:types>
        <w:behaviors>
          <w:behavior w:val="content"/>
        </w:behaviors>
        <w:guid w:val="{6F106F43-98F9-4E4B-AA95-3195B359146D}"/>
      </w:docPartPr>
      <w:docPartBody>
        <w:p w:rsidR="00000000" w:rsidRDefault="00BE14C7" w:rsidP="00BE14C7">
          <w:pPr>
            <w:pStyle w:val="6603E794AB33438D89055F70AB84235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41F31295A9A4F06ACA870C0FB7B59D2"/>
        <w:category>
          <w:name w:val="Allmänt"/>
          <w:gallery w:val="placeholder"/>
        </w:category>
        <w:types>
          <w:type w:val="bbPlcHdr"/>
        </w:types>
        <w:behaviors>
          <w:behavior w:val="content"/>
        </w:behaviors>
        <w:guid w:val="{323C173C-5CA2-4918-94CD-C6E89C112A31}"/>
      </w:docPartPr>
      <w:docPartBody>
        <w:p w:rsidR="00000000" w:rsidRDefault="00BE14C7" w:rsidP="00BE14C7">
          <w:pPr>
            <w:pStyle w:val="641F31295A9A4F06ACA870C0FB7B59D2"/>
          </w:pPr>
          <w:r>
            <w:t xml:space="preserve"> </w:t>
          </w:r>
          <w:r>
            <w:rPr>
              <w:rStyle w:val="Platshllartext"/>
            </w:rPr>
            <w:t>Välj ett parti.</w:t>
          </w:r>
        </w:p>
      </w:docPartBody>
    </w:docPart>
    <w:docPart>
      <w:docPartPr>
        <w:name w:val="0B52B1BEA4044A37B659904F4D53123E"/>
        <w:category>
          <w:name w:val="Allmänt"/>
          <w:gallery w:val="placeholder"/>
        </w:category>
        <w:types>
          <w:type w:val="bbPlcHdr"/>
        </w:types>
        <w:behaviors>
          <w:behavior w:val="content"/>
        </w:behaviors>
        <w:guid w:val="{3F08FB57-91AA-46E2-8DB2-81463C96B8D2}"/>
      </w:docPartPr>
      <w:docPartBody>
        <w:p w:rsidR="00000000" w:rsidRDefault="00BE14C7" w:rsidP="00BE14C7">
          <w:pPr>
            <w:pStyle w:val="0B52B1BEA4044A37B659904F4D53123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1FD3DDD2147482FA052D9CEAB1C47B8"/>
        <w:category>
          <w:name w:val="Allmänt"/>
          <w:gallery w:val="placeholder"/>
        </w:category>
        <w:types>
          <w:type w:val="bbPlcHdr"/>
        </w:types>
        <w:behaviors>
          <w:behavior w:val="content"/>
        </w:behaviors>
        <w:guid w:val="{500DB498-8E2C-4CD0-AB91-1DC65CBFD3E4}"/>
      </w:docPartPr>
      <w:docPartBody>
        <w:p w:rsidR="00000000" w:rsidRDefault="00BE14C7" w:rsidP="00BE14C7">
          <w:pPr>
            <w:pStyle w:val="71FD3DDD2147482FA052D9CEAB1C47B8"/>
          </w:pPr>
          <w:r>
            <w:rPr>
              <w:rStyle w:val="Platshllartext"/>
            </w:rPr>
            <w:t>Klicka här för att ange datum.</w:t>
          </w:r>
        </w:p>
      </w:docPartBody>
    </w:docPart>
    <w:docPart>
      <w:docPartPr>
        <w:name w:val="BB989564F51E4705B2E16AA440C3A65C"/>
        <w:category>
          <w:name w:val="Allmänt"/>
          <w:gallery w:val="placeholder"/>
        </w:category>
        <w:types>
          <w:type w:val="bbPlcHdr"/>
        </w:types>
        <w:behaviors>
          <w:behavior w:val="content"/>
        </w:behaviors>
        <w:guid w:val="{A99AB54F-11D6-4573-AC67-C291C895EDEA}"/>
      </w:docPartPr>
      <w:docPartBody>
        <w:p w:rsidR="00000000" w:rsidRDefault="00BE14C7" w:rsidP="00BE14C7">
          <w:pPr>
            <w:pStyle w:val="BB989564F51E4705B2E16AA440C3A65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C7"/>
    <w:rsid w:val="00BE1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CC26CC821E4025BC39FC40576258D6">
    <w:name w:val="2CCC26CC821E4025BC39FC40576258D6"/>
    <w:rsid w:val="00BE14C7"/>
  </w:style>
  <w:style w:type="character" w:styleId="Platshllartext">
    <w:name w:val="Placeholder Text"/>
    <w:basedOn w:val="Standardstycketeckensnitt"/>
    <w:uiPriority w:val="99"/>
    <w:semiHidden/>
    <w:rsid w:val="00BE14C7"/>
    <w:rPr>
      <w:noProof w:val="0"/>
      <w:color w:val="808080"/>
    </w:rPr>
  </w:style>
  <w:style w:type="paragraph" w:customStyle="1" w:styleId="9DBBCB0005904125A5602B1B7B71A741">
    <w:name w:val="9DBBCB0005904125A5602B1B7B71A741"/>
    <w:rsid w:val="00BE14C7"/>
  </w:style>
  <w:style w:type="paragraph" w:customStyle="1" w:styleId="AE899470950D424584AF4588D8BD84C7">
    <w:name w:val="AE899470950D424584AF4588D8BD84C7"/>
    <w:rsid w:val="00BE14C7"/>
  </w:style>
  <w:style w:type="paragraph" w:customStyle="1" w:styleId="22490A2DF44045CC8DD0123CB2742A32">
    <w:name w:val="22490A2DF44045CC8DD0123CB2742A32"/>
    <w:rsid w:val="00BE14C7"/>
  </w:style>
  <w:style w:type="paragraph" w:customStyle="1" w:styleId="7F8522D4563B4593A8E13D2850EC72C7">
    <w:name w:val="7F8522D4563B4593A8E13D2850EC72C7"/>
    <w:rsid w:val="00BE14C7"/>
  </w:style>
  <w:style w:type="paragraph" w:customStyle="1" w:styleId="6EB6538471C344C28C7A37EAC5165C35">
    <w:name w:val="6EB6538471C344C28C7A37EAC5165C35"/>
    <w:rsid w:val="00BE14C7"/>
  </w:style>
  <w:style w:type="paragraph" w:customStyle="1" w:styleId="DB05594DB9064FB5BCF82E779020B7BE">
    <w:name w:val="DB05594DB9064FB5BCF82E779020B7BE"/>
    <w:rsid w:val="00BE14C7"/>
  </w:style>
  <w:style w:type="paragraph" w:customStyle="1" w:styleId="F50ACD27E9704F9CA7BBFBB6DEDD54DC">
    <w:name w:val="F50ACD27E9704F9CA7BBFBB6DEDD54DC"/>
    <w:rsid w:val="00BE14C7"/>
  </w:style>
  <w:style w:type="paragraph" w:customStyle="1" w:styleId="7E57360452744744AB31602D12AAA18D">
    <w:name w:val="7E57360452744744AB31602D12AAA18D"/>
    <w:rsid w:val="00BE14C7"/>
  </w:style>
  <w:style w:type="paragraph" w:customStyle="1" w:styleId="7401BE788FEF4D0EA949C3612E3A517D">
    <w:name w:val="7401BE788FEF4D0EA949C3612E3A517D"/>
    <w:rsid w:val="00BE14C7"/>
  </w:style>
  <w:style w:type="paragraph" w:customStyle="1" w:styleId="F7F8BA1CB0384AAAAE9FA1BC4232A5B9">
    <w:name w:val="F7F8BA1CB0384AAAAE9FA1BC4232A5B9"/>
    <w:rsid w:val="00BE14C7"/>
  </w:style>
  <w:style w:type="paragraph" w:customStyle="1" w:styleId="6EB6538471C344C28C7A37EAC5165C351">
    <w:name w:val="6EB6538471C344C28C7A37EAC5165C351"/>
    <w:rsid w:val="00BE14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01BE788FEF4D0EA949C3612E3A517D1">
    <w:name w:val="7401BE788FEF4D0EA949C3612E3A517D1"/>
    <w:rsid w:val="00BE14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ECCA8924DA462A84C88E34C8D9AA5A">
    <w:name w:val="ABECCA8924DA462A84C88E34C8D9AA5A"/>
    <w:rsid w:val="00BE14C7"/>
  </w:style>
  <w:style w:type="paragraph" w:customStyle="1" w:styleId="6603E794AB33438D89055F70AB842352">
    <w:name w:val="6603E794AB33438D89055F70AB842352"/>
    <w:rsid w:val="00BE14C7"/>
  </w:style>
  <w:style w:type="paragraph" w:customStyle="1" w:styleId="641F31295A9A4F06ACA870C0FB7B59D2">
    <w:name w:val="641F31295A9A4F06ACA870C0FB7B59D2"/>
    <w:rsid w:val="00BE14C7"/>
  </w:style>
  <w:style w:type="paragraph" w:customStyle="1" w:styleId="BA336C70A767425793768DEA3F81BC16">
    <w:name w:val="BA336C70A767425793768DEA3F81BC16"/>
    <w:rsid w:val="00BE14C7"/>
  </w:style>
  <w:style w:type="paragraph" w:customStyle="1" w:styleId="58D496DE3B5B4F8EBBB86D0938B9AF5B">
    <w:name w:val="58D496DE3B5B4F8EBBB86D0938B9AF5B"/>
    <w:rsid w:val="00BE14C7"/>
  </w:style>
  <w:style w:type="paragraph" w:customStyle="1" w:styleId="0B52B1BEA4044A37B659904F4D53123E">
    <w:name w:val="0B52B1BEA4044A37B659904F4D53123E"/>
    <w:rsid w:val="00BE14C7"/>
  </w:style>
  <w:style w:type="paragraph" w:customStyle="1" w:styleId="71FD3DDD2147482FA052D9CEAB1C47B8">
    <w:name w:val="71FD3DDD2147482FA052D9CEAB1C47B8"/>
    <w:rsid w:val="00BE14C7"/>
  </w:style>
  <w:style w:type="paragraph" w:customStyle="1" w:styleId="BB989564F51E4705B2E16AA440C3A65C">
    <w:name w:val="BB989564F51E4705B2E16AA440C3A65C"/>
    <w:rsid w:val="00BE1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2020-09-09T00:00:00</HeaderDate>
    <Office/>
    <Dnr>N2020/02114/FJR</Dnr>
    <ParagrafNr/>
    <DocumentTitle/>
    <VisitingAddress/>
    <Extra1/>
    <Extra2/>
    <Extra3>Jessika Roswall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17bba624-c517-4de6-af67-af20d83e4641</RD_Svarsid>
  </documentManagement>
</p:properties>
</file>

<file path=customXml/itemProps1.xml><?xml version="1.0" encoding="utf-8"?>
<ds:datastoreItem xmlns:ds="http://schemas.openxmlformats.org/officeDocument/2006/customXml" ds:itemID="{04D3DB25-1022-4079-B3BB-06FDF55029E7}"/>
</file>

<file path=customXml/itemProps2.xml><?xml version="1.0" encoding="utf-8"?>
<ds:datastoreItem xmlns:ds="http://schemas.openxmlformats.org/officeDocument/2006/customXml" ds:itemID="{C2D834A6-39C1-4D4E-82B5-FA73D7E9B480}"/>
</file>

<file path=customXml/itemProps3.xml><?xml version="1.0" encoding="utf-8"?>
<ds:datastoreItem xmlns:ds="http://schemas.openxmlformats.org/officeDocument/2006/customXml" ds:itemID="{2C12A4F2-30A2-4EA9-906F-043A5306A77D}"/>
</file>

<file path=customXml/itemProps4.xml><?xml version="1.0" encoding="utf-8"?>
<ds:datastoreItem xmlns:ds="http://schemas.openxmlformats.org/officeDocument/2006/customXml" ds:itemID="{2B704287-6621-4D2F-B7EF-EF50AF1A75A4}"/>
</file>

<file path=customXml/itemProps5.xml><?xml version="1.0" encoding="utf-8"?>
<ds:datastoreItem xmlns:ds="http://schemas.openxmlformats.org/officeDocument/2006/customXml" ds:itemID="{5AB6C955-5B05-44EC-A34E-35D46280B47A}"/>
</file>

<file path=docProps/app.xml><?xml version="1.0" encoding="utf-8"?>
<Properties xmlns="http://schemas.openxmlformats.org/officeDocument/2006/extended-properties" xmlns:vt="http://schemas.openxmlformats.org/officeDocument/2006/docPropsVTypes">
  <Template>RK Basmall</Template>
  <TotalTime>0</TotalTime>
  <Pages>2</Pages>
  <Words>316</Words>
  <Characters>1678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2073 från Jessika Roswall (M) Skarvens tillväxt i Östersjön.docx</dc:title>
  <dc:subject/>
  <dc:creator>Nils Henriksson</dc:creator>
  <cp:keywords/>
  <dc:description/>
  <cp:lastModifiedBy>Nils Henriksson</cp:lastModifiedBy>
  <cp:revision>3</cp:revision>
  <dcterms:created xsi:type="dcterms:W3CDTF">2020-08-31T07:54:00Z</dcterms:created>
  <dcterms:modified xsi:type="dcterms:W3CDTF">2020-08-31T11:30:00Z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