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41D4" w14:textId="77777777" w:rsidR="00445DCE" w:rsidRDefault="00A10661" w:rsidP="00DA0661">
      <w:pPr>
        <w:pStyle w:val="Rubrik"/>
      </w:pPr>
      <w:bookmarkStart w:id="0" w:name="Start"/>
      <w:bookmarkEnd w:id="0"/>
      <w:r>
        <w:t>Svar på fråga 2017/18:1316</w:t>
      </w:r>
      <w:r w:rsidR="00F26663">
        <w:t xml:space="preserve"> av Eva </w:t>
      </w:r>
      <w:proofErr w:type="spellStart"/>
      <w:r w:rsidR="00F26663">
        <w:t>Lohman</w:t>
      </w:r>
      <w:proofErr w:type="spellEnd"/>
      <w:r>
        <w:t xml:space="preserve"> (</w:t>
      </w:r>
      <w:r w:rsidR="00F26663">
        <w:t>M</w:t>
      </w:r>
      <w:r>
        <w:t>)</w:t>
      </w:r>
    </w:p>
    <w:p w14:paraId="3D21BB59" w14:textId="0DBB9DD9" w:rsidR="00A10661" w:rsidRDefault="00F26663" w:rsidP="00DA0661">
      <w:pPr>
        <w:pStyle w:val="Rubrik"/>
      </w:pPr>
      <w:r>
        <w:t xml:space="preserve">Regleringen av äldreomsorg på de svenska minoritetsspråken </w:t>
      </w:r>
    </w:p>
    <w:p w14:paraId="521D0FA9" w14:textId="6BEFB6AA" w:rsidR="00F26663" w:rsidRDefault="00445DCE" w:rsidP="001B3B04">
      <w:pPr>
        <w:pStyle w:val="Brdtext"/>
      </w:pPr>
      <w:r>
        <w:t>E</w:t>
      </w:r>
      <w:r w:rsidR="00F26663">
        <w:t xml:space="preserve">va </w:t>
      </w:r>
      <w:proofErr w:type="spellStart"/>
      <w:r w:rsidR="00F26663">
        <w:t>Lohman</w:t>
      </w:r>
      <w:proofErr w:type="spellEnd"/>
      <w:r w:rsidR="00F26663">
        <w:t xml:space="preserve"> har frågat mig</w:t>
      </w:r>
      <w:r w:rsidR="001B3B04">
        <w:t xml:space="preserve"> hur jag </w:t>
      </w:r>
      <w:r w:rsidR="001B3B04" w:rsidRPr="001B3B04">
        <w:t xml:space="preserve">ställer </w:t>
      </w:r>
      <w:r w:rsidR="001B3B04">
        <w:t xml:space="preserve">mig </w:t>
      </w:r>
      <w:r w:rsidR="001B3B04" w:rsidRPr="001B3B04">
        <w:t>till att flytta regleringen av rätten till äldreomsorg på</w:t>
      </w:r>
      <w:r w:rsidR="001B3B04">
        <w:t xml:space="preserve"> </w:t>
      </w:r>
      <w:r w:rsidR="001B3B04" w:rsidRPr="001B3B04">
        <w:t>finska, meänkieli och samiska till socialtjänstlagen</w:t>
      </w:r>
      <w:r w:rsidR="004A028F">
        <w:t>.</w:t>
      </w:r>
    </w:p>
    <w:p w14:paraId="7560A6D4" w14:textId="6F9EE59C" w:rsidR="00445DCE" w:rsidRDefault="004F208A" w:rsidP="001B3B04">
      <w:pPr>
        <w:pStyle w:val="Brdtext"/>
      </w:pPr>
      <w:r>
        <w:t>I socialtjänstlagen (2001:453) framgår att s</w:t>
      </w:r>
      <w:r w:rsidRPr="004F208A">
        <w:t xml:space="preserve">ocialtjänstens omsorg om äldre </w:t>
      </w:r>
      <w:r>
        <w:t xml:space="preserve">ska </w:t>
      </w:r>
      <w:r w:rsidRPr="004F208A">
        <w:t>inriktas på att äldre personer får leva ett värdigt liv och känna välbefinnande</w:t>
      </w:r>
      <w:r>
        <w:t xml:space="preserve">. Denna värdegrund omfattar samtliga äldre som är i behov av </w:t>
      </w:r>
      <w:bookmarkStart w:id="1" w:name="_GoBack"/>
      <w:bookmarkEnd w:id="1"/>
      <w:r>
        <w:t xml:space="preserve">omsorg. Därutöver lämnar regeringen i </w:t>
      </w:r>
      <w:r w:rsidR="0026509F">
        <w:t xml:space="preserve">propositionen En stärkt minoritetspolitik (prop. 2017/18:199) förslag om </w:t>
      </w:r>
      <w:r w:rsidR="00445DCE">
        <w:t xml:space="preserve">att </w:t>
      </w:r>
      <w:r w:rsidR="0026509F">
        <w:t>rätten till äldreomsorg på minoritetsspråk ska avse en större del av verksamheten och att den ska omfatta den äldres behov av att upprätthålla sin kulturella identitet.</w:t>
      </w:r>
      <w:r w:rsidR="00465BE1">
        <w:t xml:space="preserve"> L</w:t>
      </w:r>
      <w:r w:rsidR="007C09B9">
        <w:t>agförändringarna föreslås träda i kraft den 1 januari 2019.</w:t>
      </w:r>
      <w:r>
        <w:t xml:space="preserve"> </w:t>
      </w:r>
    </w:p>
    <w:p w14:paraId="3FEEA76D" w14:textId="7D364339" w:rsidR="001B3B04" w:rsidRDefault="00445DCE" w:rsidP="001B3B04">
      <w:pPr>
        <w:pStyle w:val="Brdtext"/>
      </w:pPr>
      <w:r>
        <w:t xml:space="preserve">I april 2017 beslutade regeringen att ge en särskild utredare i uppgift att göra en översyn av socialtjänstlagen och vissa av socialtjänstlagens uppgifter. Uppdraget ska redovisas senast den 1 december 2018. </w:t>
      </w:r>
      <w:r w:rsidR="001B3B04" w:rsidRPr="001B3B04">
        <w:t>Med hänsyn till den pågående översyn</w:t>
      </w:r>
      <w:r w:rsidR="007C09B9">
        <w:t>en</w:t>
      </w:r>
      <w:r w:rsidR="001B3B04" w:rsidRPr="001B3B04">
        <w:t xml:space="preserve"> </w:t>
      </w:r>
      <w:r w:rsidR="007C09B9">
        <w:t xml:space="preserve">bedömde regeringen vid beredningen av den ovannämnda propositionen att det </w:t>
      </w:r>
      <w:r w:rsidR="00465BE1">
        <w:t xml:space="preserve">för närvarande </w:t>
      </w:r>
      <w:r w:rsidR="007C09B9">
        <w:t xml:space="preserve">inte var lämpligt </w:t>
      </w:r>
      <w:r w:rsidR="001B3B04" w:rsidRPr="001B3B04">
        <w:t xml:space="preserve">att genomföra en flytt av bestämmelserna om äldreomsorg på minoritetsspråk till socialtjänstlagen. </w:t>
      </w:r>
      <w:r w:rsidR="008060F9">
        <w:t xml:space="preserve">Jag </w:t>
      </w:r>
      <w:r w:rsidR="001B3B04" w:rsidRPr="001B3B04">
        <w:t>avser att återkomma i frågan efter att utredningen om översynen av socialtjänstlagen har presenterats.</w:t>
      </w:r>
    </w:p>
    <w:p w14:paraId="265615AF" w14:textId="4174F011" w:rsidR="00133F0A" w:rsidRDefault="00F2666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3F6E2A0E2384A96A2788C4F9B9A0D0F"/>
          </w:placeholder>
          <w:dataBinding w:prefixMappings="xmlns:ns0='http://lp/documentinfo/RK' " w:xpath="/ns0:DocumentInfo[1]/ns0:BaseInfo[1]/ns0:HeaderDate[1]" w:storeItemID="{FDCD7226-D1BA-4B7A-9786-CA00585F2D1E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33F0A">
            <w:t>30 maj 2018</w:t>
          </w:r>
        </w:sdtContent>
      </w:sdt>
    </w:p>
    <w:p w14:paraId="7E20B587" w14:textId="77777777" w:rsidR="00465BE1" w:rsidRDefault="00465BE1" w:rsidP="006A12F1">
      <w:pPr>
        <w:pStyle w:val="Brdtext"/>
      </w:pPr>
    </w:p>
    <w:p w14:paraId="791A9889" w14:textId="25BDD1A7" w:rsidR="00445DCE" w:rsidRDefault="00445DCE" w:rsidP="006A12F1">
      <w:pPr>
        <w:pStyle w:val="Brdtext"/>
      </w:pPr>
      <w:r>
        <w:t>Lena Hallengren</w:t>
      </w:r>
    </w:p>
    <w:sectPr w:rsidR="00445DCE" w:rsidSect="00A1066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CF25" w14:textId="77777777" w:rsidR="00A10661" w:rsidRDefault="00A10661" w:rsidP="00A87A54">
      <w:pPr>
        <w:spacing w:after="0" w:line="240" w:lineRule="auto"/>
      </w:pPr>
      <w:r>
        <w:separator/>
      </w:r>
    </w:p>
  </w:endnote>
  <w:endnote w:type="continuationSeparator" w:id="0">
    <w:p w14:paraId="47E3079D" w14:textId="77777777" w:rsidR="00A10661" w:rsidRDefault="00A106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135A7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809CFD" w14:textId="64DA15A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45D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45D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BA91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828F2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7370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B537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226C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0F4FA5" w14:textId="77777777" w:rsidTr="00C26068">
      <w:trPr>
        <w:trHeight w:val="227"/>
      </w:trPr>
      <w:tc>
        <w:tcPr>
          <w:tcW w:w="4074" w:type="dxa"/>
        </w:tcPr>
        <w:p w14:paraId="601C8F4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B1EE4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96F40B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9B21" w14:textId="77777777" w:rsidR="00A10661" w:rsidRDefault="00A10661" w:rsidP="00A87A54">
      <w:pPr>
        <w:spacing w:after="0" w:line="240" w:lineRule="auto"/>
      </w:pPr>
      <w:r>
        <w:separator/>
      </w:r>
    </w:p>
  </w:footnote>
  <w:footnote w:type="continuationSeparator" w:id="0">
    <w:p w14:paraId="6B0927AB" w14:textId="77777777" w:rsidR="00A10661" w:rsidRDefault="00A106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0661" w14:paraId="023F1D98" w14:textId="77777777" w:rsidTr="00C93EBA">
      <w:trPr>
        <w:trHeight w:val="227"/>
      </w:trPr>
      <w:tc>
        <w:tcPr>
          <w:tcW w:w="5534" w:type="dxa"/>
        </w:tcPr>
        <w:p w14:paraId="1B793054" w14:textId="77777777" w:rsidR="00A10661" w:rsidRPr="007D73AB" w:rsidRDefault="00A10661">
          <w:pPr>
            <w:pStyle w:val="Sidhuvud"/>
          </w:pPr>
        </w:p>
      </w:tc>
      <w:tc>
        <w:tcPr>
          <w:tcW w:w="3170" w:type="dxa"/>
          <w:vAlign w:val="bottom"/>
        </w:tcPr>
        <w:p w14:paraId="133FC622" w14:textId="77777777" w:rsidR="00A10661" w:rsidRPr="007D73AB" w:rsidRDefault="00A10661" w:rsidP="00340DE0">
          <w:pPr>
            <w:pStyle w:val="Sidhuvud"/>
          </w:pPr>
        </w:p>
      </w:tc>
      <w:tc>
        <w:tcPr>
          <w:tcW w:w="1134" w:type="dxa"/>
        </w:tcPr>
        <w:p w14:paraId="10A0C1FF" w14:textId="77777777" w:rsidR="00A10661" w:rsidRDefault="00A10661" w:rsidP="005A703A">
          <w:pPr>
            <w:pStyle w:val="Sidhuvud"/>
          </w:pPr>
        </w:p>
      </w:tc>
    </w:tr>
    <w:tr w:rsidR="00A10661" w14:paraId="1AE410A9" w14:textId="77777777" w:rsidTr="00C93EBA">
      <w:trPr>
        <w:trHeight w:val="1928"/>
      </w:trPr>
      <w:tc>
        <w:tcPr>
          <w:tcW w:w="5534" w:type="dxa"/>
        </w:tcPr>
        <w:p w14:paraId="4A5F0E69" w14:textId="77777777" w:rsidR="00A10661" w:rsidRPr="00340DE0" w:rsidRDefault="00A106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2C79EC" wp14:editId="5A4E20E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B8A2D8" w14:textId="77777777" w:rsidR="00A10661" w:rsidRPr="00710A6C" w:rsidRDefault="00A10661" w:rsidP="00EE3C0F">
          <w:pPr>
            <w:pStyle w:val="Sidhuvud"/>
            <w:rPr>
              <w:b/>
            </w:rPr>
          </w:pPr>
        </w:p>
        <w:p w14:paraId="354C1B00" w14:textId="77777777" w:rsidR="00A10661" w:rsidRDefault="00A10661" w:rsidP="00EE3C0F">
          <w:pPr>
            <w:pStyle w:val="Sidhuvud"/>
          </w:pPr>
        </w:p>
        <w:p w14:paraId="43B4A35F" w14:textId="77777777" w:rsidR="00A10661" w:rsidRDefault="00A10661" w:rsidP="00EE3C0F">
          <w:pPr>
            <w:pStyle w:val="Sidhuvud"/>
          </w:pPr>
        </w:p>
        <w:p w14:paraId="03EC3B39" w14:textId="77777777" w:rsidR="00A10661" w:rsidRDefault="00A106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C8ADACBEC94473838E8C517097E611"/>
            </w:placeholder>
            <w:dataBinding w:prefixMappings="xmlns:ns0='http://lp/documentinfo/RK' " w:xpath="/ns0:DocumentInfo[1]/ns0:BaseInfo[1]/ns0:Dnr[1]" w:storeItemID="{FDCD7226-D1BA-4B7A-9786-CA00585F2D1E}"/>
            <w:text/>
          </w:sdtPr>
          <w:sdtEndPr/>
          <w:sdtContent>
            <w:p w14:paraId="18A8A6AB" w14:textId="77777777" w:rsidR="00A10661" w:rsidRDefault="00A10661" w:rsidP="00EE3C0F">
              <w:pPr>
                <w:pStyle w:val="Sidhuvud"/>
              </w:pPr>
              <w:r>
                <w:t>S2018/03078/FST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C6438948A74931B8BF5096B86B332E"/>
            </w:placeholder>
            <w:showingPlcHdr/>
            <w:dataBinding w:prefixMappings="xmlns:ns0='http://lp/documentinfo/RK' " w:xpath="/ns0:DocumentInfo[1]/ns0:BaseInfo[1]/ns0:DocNumber[1]" w:storeItemID="{FDCD7226-D1BA-4B7A-9786-CA00585F2D1E}"/>
            <w:text/>
          </w:sdtPr>
          <w:sdtEndPr/>
          <w:sdtContent>
            <w:p w14:paraId="190EA100" w14:textId="77777777" w:rsidR="00A10661" w:rsidRDefault="00A106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433D49" w14:textId="77777777" w:rsidR="00A10661" w:rsidRDefault="00A10661" w:rsidP="00EE3C0F">
          <w:pPr>
            <w:pStyle w:val="Sidhuvud"/>
          </w:pPr>
        </w:p>
      </w:tc>
      <w:tc>
        <w:tcPr>
          <w:tcW w:w="1134" w:type="dxa"/>
        </w:tcPr>
        <w:p w14:paraId="6B9313E0" w14:textId="77777777" w:rsidR="00A10661" w:rsidRDefault="00A10661" w:rsidP="0094502D">
          <w:pPr>
            <w:pStyle w:val="Sidhuvud"/>
          </w:pPr>
        </w:p>
        <w:p w14:paraId="046E69F8" w14:textId="77777777" w:rsidR="00A10661" w:rsidRPr="0094502D" w:rsidRDefault="00A10661" w:rsidP="00EC71A6">
          <w:pPr>
            <w:pStyle w:val="Sidhuvud"/>
          </w:pPr>
        </w:p>
      </w:tc>
    </w:tr>
    <w:tr w:rsidR="00A10661" w14:paraId="4D81436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786BD28B934FDFBE11437EE1948BE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A5FD466" w14:textId="77777777" w:rsidR="00F26663" w:rsidRPr="00F26663" w:rsidRDefault="00F26663" w:rsidP="00A10661">
              <w:pPr>
                <w:pStyle w:val="Sidhuvud"/>
                <w:rPr>
                  <w:b/>
                </w:rPr>
              </w:pPr>
              <w:r w:rsidRPr="00F26663">
                <w:rPr>
                  <w:b/>
                </w:rPr>
                <w:t>Socialdepartementet</w:t>
              </w:r>
            </w:p>
            <w:p w14:paraId="09641EF4" w14:textId="77777777" w:rsidR="00F26663" w:rsidRPr="00F26663" w:rsidRDefault="00F26663" w:rsidP="00A10661">
              <w:pPr>
                <w:pStyle w:val="Sidhuvud"/>
              </w:pPr>
              <w:r w:rsidRPr="00F26663">
                <w:t>Barn-</w:t>
              </w:r>
            </w:p>
            <w:p w14:paraId="61043E92" w14:textId="77777777" w:rsidR="00F26663" w:rsidRDefault="00F26663" w:rsidP="00A10661">
              <w:pPr>
                <w:pStyle w:val="Sidhuvud"/>
              </w:pPr>
              <w:r w:rsidRPr="00F26663">
                <w:t>äldre- och jämställdhetsministern</w:t>
              </w:r>
            </w:p>
            <w:p w14:paraId="7AE14F43" w14:textId="77777777" w:rsidR="00F26663" w:rsidRDefault="00F26663" w:rsidP="00A10661">
              <w:pPr>
                <w:pStyle w:val="Sidhuvud"/>
              </w:pPr>
            </w:p>
            <w:p w14:paraId="30AAB095" w14:textId="77777777" w:rsidR="00F26663" w:rsidRDefault="00F26663" w:rsidP="00A10661">
              <w:pPr>
                <w:pStyle w:val="Sidhuvud"/>
              </w:pPr>
            </w:p>
            <w:p w14:paraId="18C30FC0" w14:textId="77DE3E2F" w:rsidR="00A10661" w:rsidRPr="00334474" w:rsidRDefault="00F26663" w:rsidP="00A10661">
              <w:pPr>
                <w:pStyle w:val="Sidhuvud"/>
              </w:pPr>
              <w: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A640858F21049099FE03F48BD0E4CB4"/>
          </w:placeholder>
          <w:dataBinding w:prefixMappings="xmlns:ns0='http://lp/documentinfo/RK' " w:xpath="/ns0:DocumentInfo[1]/ns0:BaseInfo[1]/ns0:Recipient[1]" w:storeItemID="{FDCD7226-D1BA-4B7A-9786-CA00585F2D1E}"/>
          <w:text w:multiLine="1"/>
        </w:sdtPr>
        <w:sdtEndPr/>
        <w:sdtContent>
          <w:tc>
            <w:tcPr>
              <w:tcW w:w="3170" w:type="dxa"/>
            </w:tcPr>
            <w:p w14:paraId="0E3FFA9E" w14:textId="77777777" w:rsidR="00A10661" w:rsidRDefault="00A106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7E25E9" w14:textId="77777777" w:rsidR="00A10661" w:rsidRDefault="00A10661" w:rsidP="003E6020">
          <w:pPr>
            <w:pStyle w:val="Sidhuvud"/>
          </w:pPr>
        </w:p>
      </w:tc>
    </w:tr>
  </w:tbl>
  <w:p w14:paraId="73044F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3F0A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3B04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6509F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0751"/>
    <w:rsid w:val="0041223B"/>
    <w:rsid w:val="00413A4E"/>
    <w:rsid w:val="00415163"/>
    <w:rsid w:val="004157BE"/>
    <w:rsid w:val="0042068E"/>
    <w:rsid w:val="00422030"/>
    <w:rsid w:val="00422A7F"/>
    <w:rsid w:val="00427B8B"/>
    <w:rsid w:val="00431A7B"/>
    <w:rsid w:val="0043623F"/>
    <w:rsid w:val="00441D70"/>
    <w:rsid w:val="004425C2"/>
    <w:rsid w:val="00445604"/>
    <w:rsid w:val="00445DCE"/>
    <w:rsid w:val="004557F3"/>
    <w:rsid w:val="0045607E"/>
    <w:rsid w:val="00456DC3"/>
    <w:rsid w:val="0046337E"/>
    <w:rsid w:val="00464CA1"/>
    <w:rsid w:val="00465BE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28F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208A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09B9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60F9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6150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4431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066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58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26663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0E8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506941"/>
  <w15:docId w15:val="{8CF26C38-6654-4163-AC58-BAB05AD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C8ADACBEC94473838E8C517097E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D8647-79AE-4F50-8E02-212FB2A3CE8B}"/>
      </w:docPartPr>
      <w:docPartBody>
        <w:p w:rsidR="009E0676" w:rsidRDefault="0091605F" w:rsidP="0091605F">
          <w:pPr>
            <w:pStyle w:val="3AC8ADACBEC94473838E8C517097E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C6438948A74931B8BF5096B86B3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39D93-2F26-4E7B-B7EF-846C07159CE6}"/>
      </w:docPartPr>
      <w:docPartBody>
        <w:p w:rsidR="009E0676" w:rsidRDefault="0091605F" w:rsidP="0091605F">
          <w:pPr>
            <w:pStyle w:val="66C6438948A74931B8BF5096B86B33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786BD28B934FDFBE11437EE1948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FCF5C-DEB1-4772-8DD4-ABA1DD400BDF}"/>
      </w:docPartPr>
      <w:docPartBody>
        <w:p w:rsidR="009E0676" w:rsidRDefault="0091605F" w:rsidP="0091605F">
          <w:pPr>
            <w:pStyle w:val="A4786BD28B934FDFBE11437EE1948B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640858F21049099FE03F48BD0E4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48C55-0121-40A1-9D5A-9C85F6DA1E5C}"/>
      </w:docPartPr>
      <w:docPartBody>
        <w:p w:rsidR="009E0676" w:rsidRDefault="0091605F" w:rsidP="0091605F">
          <w:pPr>
            <w:pStyle w:val="8A640858F21049099FE03F48BD0E4C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F6E2A0E2384A96A2788C4F9B9A0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84A48-0007-487D-84B8-3D5277BABF46}"/>
      </w:docPartPr>
      <w:docPartBody>
        <w:p w:rsidR="009E0676" w:rsidRDefault="0091605F" w:rsidP="0091605F">
          <w:pPr>
            <w:pStyle w:val="23F6E2A0E2384A96A2788C4F9B9A0D0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F"/>
    <w:rsid w:val="0091605F"/>
    <w:rsid w:val="009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5965D07019F46BA9CA70DE1DE03D558">
    <w:name w:val="F5965D07019F46BA9CA70DE1DE03D558"/>
    <w:rsid w:val="0091605F"/>
  </w:style>
  <w:style w:type="character" w:styleId="Platshllartext">
    <w:name w:val="Placeholder Text"/>
    <w:basedOn w:val="Standardstycketeckensnitt"/>
    <w:uiPriority w:val="99"/>
    <w:semiHidden/>
    <w:rsid w:val="0091605F"/>
    <w:rPr>
      <w:noProof w:val="0"/>
      <w:color w:val="808080"/>
    </w:rPr>
  </w:style>
  <w:style w:type="paragraph" w:customStyle="1" w:styleId="D8FA0B0B4BE9445DBFAE6149EF06DA3F">
    <w:name w:val="D8FA0B0B4BE9445DBFAE6149EF06DA3F"/>
    <w:rsid w:val="0091605F"/>
  </w:style>
  <w:style w:type="paragraph" w:customStyle="1" w:styleId="C292840A95B04F3C9E731EF06C30D122">
    <w:name w:val="C292840A95B04F3C9E731EF06C30D122"/>
    <w:rsid w:val="0091605F"/>
  </w:style>
  <w:style w:type="paragraph" w:customStyle="1" w:styleId="9228AB849AEE407C8EE718C9964A4090">
    <w:name w:val="9228AB849AEE407C8EE718C9964A4090"/>
    <w:rsid w:val="0091605F"/>
  </w:style>
  <w:style w:type="paragraph" w:customStyle="1" w:styleId="3AC8ADACBEC94473838E8C517097E611">
    <w:name w:val="3AC8ADACBEC94473838E8C517097E611"/>
    <w:rsid w:val="0091605F"/>
  </w:style>
  <w:style w:type="paragraph" w:customStyle="1" w:styleId="66C6438948A74931B8BF5096B86B332E">
    <w:name w:val="66C6438948A74931B8BF5096B86B332E"/>
    <w:rsid w:val="0091605F"/>
  </w:style>
  <w:style w:type="paragraph" w:customStyle="1" w:styleId="B973494E56A643B49D306A5103882184">
    <w:name w:val="B973494E56A643B49D306A5103882184"/>
    <w:rsid w:val="0091605F"/>
  </w:style>
  <w:style w:type="paragraph" w:customStyle="1" w:styleId="973326ACD51B4DC282A5CEEE7CD9E186">
    <w:name w:val="973326ACD51B4DC282A5CEEE7CD9E186"/>
    <w:rsid w:val="0091605F"/>
  </w:style>
  <w:style w:type="paragraph" w:customStyle="1" w:styleId="5E00DF618B42436A95AC6FEFCA304E6A">
    <w:name w:val="5E00DF618B42436A95AC6FEFCA304E6A"/>
    <w:rsid w:val="0091605F"/>
  </w:style>
  <w:style w:type="paragraph" w:customStyle="1" w:styleId="A4786BD28B934FDFBE11437EE1948BE4">
    <w:name w:val="A4786BD28B934FDFBE11437EE1948BE4"/>
    <w:rsid w:val="0091605F"/>
  </w:style>
  <w:style w:type="paragraph" w:customStyle="1" w:styleId="8A640858F21049099FE03F48BD0E4CB4">
    <w:name w:val="8A640858F21049099FE03F48BD0E4CB4"/>
    <w:rsid w:val="0091605F"/>
  </w:style>
  <w:style w:type="paragraph" w:customStyle="1" w:styleId="CF383FAAE346403082BE2D060A220EA0">
    <w:name w:val="CF383FAAE346403082BE2D060A220EA0"/>
    <w:rsid w:val="0091605F"/>
  </w:style>
  <w:style w:type="paragraph" w:customStyle="1" w:styleId="C47F0047CF1D4429B2634E40C735AC2C">
    <w:name w:val="C47F0047CF1D4429B2634E40C735AC2C"/>
    <w:rsid w:val="0091605F"/>
  </w:style>
  <w:style w:type="paragraph" w:customStyle="1" w:styleId="82C2A338794B47A48B28734D89103556">
    <w:name w:val="82C2A338794B47A48B28734D89103556"/>
    <w:rsid w:val="0091605F"/>
  </w:style>
  <w:style w:type="paragraph" w:customStyle="1" w:styleId="3E1E165B0D604F0C89A051EE7BD7AB1D">
    <w:name w:val="3E1E165B0D604F0C89A051EE7BD7AB1D"/>
    <w:rsid w:val="0091605F"/>
  </w:style>
  <w:style w:type="paragraph" w:customStyle="1" w:styleId="C4ECDD01F769496BB85EE540EF046D60">
    <w:name w:val="C4ECDD01F769496BB85EE540EF046D60"/>
    <w:rsid w:val="0091605F"/>
  </w:style>
  <w:style w:type="paragraph" w:customStyle="1" w:styleId="23F6E2A0E2384A96A2788C4F9B9A0D0F">
    <w:name w:val="23F6E2A0E2384A96A2788C4F9B9A0D0F"/>
    <w:rsid w:val="0091605F"/>
  </w:style>
  <w:style w:type="paragraph" w:customStyle="1" w:styleId="79D61CB088754F62A87BD759B25E3E49">
    <w:name w:val="79D61CB088754F62A87BD759B25E3E49"/>
    <w:rsid w:val="00916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2018-05-30T00:00:00</HeaderDate>
    <Office/>
    <Dnr>S2018/03078/FST</Dnr>
    <ParagrafNr/>
    <DocumentTitle/>
    <VisitingAddress/>
    <Extra1/>
    <Extra2/>
    <Extra3> av Eva Lohman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2018-05-30T00:00:00</HeaderDate>
    <Office/>
    <Dnr>S2018/03078/FST</Dnr>
    <ParagrafNr/>
    <DocumentTitle/>
    <VisitingAddress/>
    <Extra1/>
    <Extra2/>
    <Extra3> av Eva Lohman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54c290b8-a4f6-415f-97aa-a2c598d4fbf2</RD_Svarsid>
  </documentManagement>
</p:properties>
</file>

<file path=customXml/itemProps1.xml><?xml version="1.0" encoding="utf-8"?>
<ds:datastoreItem xmlns:ds="http://schemas.openxmlformats.org/officeDocument/2006/customXml" ds:itemID="{FDCD7226-D1BA-4B7A-9786-CA00585F2D1E}"/>
</file>

<file path=customXml/itemProps2.xml><?xml version="1.0" encoding="utf-8"?>
<ds:datastoreItem xmlns:ds="http://schemas.openxmlformats.org/officeDocument/2006/customXml" ds:itemID="{5C1A0236-83EC-4904-8051-C851AF615B71}"/>
</file>

<file path=customXml/itemProps3.xml><?xml version="1.0" encoding="utf-8"?>
<ds:datastoreItem xmlns:ds="http://schemas.openxmlformats.org/officeDocument/2006/customXml" ds:itemID="{79032DB3-7772-497A-91B3-676CEC2A0719}"/>
</file>

<file path=customXml/itemProps4.xml><?xml version="1.0" encoding="utf-8"?>
<ds:datastoreItem xmlns:ds="http://schemas.openxmlformats.org/officeDocument/2006/customXml" ds:itemID="{FDCD7226-D1BA-4B7A-9786-CA00585F2D1E}"/>
</file>

<file path=customXml/itemProps5.xml><?xml version="1.0" encoding="utf-8"?>
<ds:datastoreItem xmlns:ds="http://schemas.openxmlformats.org/officeDocument/2006/customXml" ds:itemID="{5C1A0236-83EC-4904-8051-C851AF615B71}"/>
</file>

<file path=customXml/itemProps6.xml><?xml version="1.0" encoding="utf-8"?>
<ds:datastoreItem xmlns:ds="http://schemas.openxmlformats.org/officeDocument/2006/customXml" ds:itemID="{034C06B3-EA7F-461B-8705-CD1ECC2D7EB3}"/>
</file>

<file path=customXml/itemProps7.xml><?xml version="1.0" encoding="utf-8"?>
<ds:datastoreItem xmlns:ds="http://schemas.openxmlformats.org/officeDocument/2006/customXml" ds:itemID="{FCCDA651-CA51-457A-BF11-CA7FF1AC15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Gralberg</dc:creator>
  <cp:keywords/>
  <dc:description/>
  <cp:lastModifiedBy>Anna Gralberg</cp:lastModifiedBy>
  <cp:revision>2</cp:revision>
  <cp:lastPrinted>2018-05-22T07:52:00Z</cp:lastPrinted>
  <dcterms:created xsi:type="dcterms:W3CDTF">2018-05-29T09:29:00Z</dcterms:created>
  <dcterms:modified xsi:type="dcterms:W3CDTF">2018-05-29T09:29:00Z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cd82f053-c54c-4e83-8802-78e18bb4d551</vt:lpwstr>
  </property>
  <property fmtid="{D5CDD505-2E9C-101B-9397-08002B2CF9AE}" pid="6" name="Aktivitetskategori">
    <vt:lpwstr/>
  </property>
  <property fmtid="{D5CDD505-2E9C-101B-9397-08002B2CF9AE}" pid="7" name="_docset_NoMedatataSyncRequired">
    <vt:lpwstr>False</vt:lpwstr>
  </property>
</Properties>
</file>