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B76A9" w:rsidP="006B76A9">
      <w:pPr>
        <w:pStyle w:val="Rubrik1utannumrering"/>
      </w:pPr>
      <w:r>
        <w:t>Svar på fråga 2020/21</w:t>
      </w:r>
      <w:r w:rsidRPr="00EA7333">
        <w:t>:</w:t>
      </w:r>
      <w:r>
        <w:t>3207</w:t>
      </w:r>
      <w:r w:rsidRPr="00EA7333">
        <w:t xml:space="preserve"> av </w:t>
      </w:r>
      <w:r>
        <w:t>Roger Haddad</w:t>
      </w:r>
      <w:r w:rsidRPr="00EA7333">
        <w:t xml:space="preserve"> (</w:t>
      </w:r>
      <w:r>
        <w:t>L</w:t>
      </w:r>
      <w:r w:rsidRPr="00EA7333">
        <w:t>)</w:t>
      </w:r>
      <w:r>
        <w:t xml:space="preserve"> Skolmyndigheternas stöd till dyslektiker </w:t>
      </w:r>
    </w:p>
    <w:p w:rsidR="009E56AF" w:rsidP="00E96532">
      <w:pPr>
        <w:pStyle w:val="BodyText"/>
      </w:pPr>
    </w:p>
    <w:p w:rsidR="006B76A9" w:rsidP="00C00462">
      <w:pPr>
        <w:pStyle w:val="BodyText"/>
      </w:pPr>
      <w:r>
        <w:t xml:space="preserve">Roger Haddad har frågat mig </w:t>
      </w:r>
      <w:r w:rsidR="00C80F19">
        <w:t xml:space="preserve">om </w:t>
      </w:r>
      <w:r>
        <w:t>jag och regeringen kommer att säkerställa att berörda skolmyndigheter, såsom Skolverket och Specialpedagogiska skolmyndigheten (SPSM), även fortsatt kan ge ändamålsenligt stöd till elever med dyslexi.</w:t>
      </w:r>
    </w:p>
    <w:p w:rsidR="005144D7" w:rsidP="005144D7">
      <w:pPr>
        <w:rPr>
          <w:rFonts w:ascii="Arial" w:hAnsi="Arial" w:cs="Arial"/>
          <w:color w:val="000000"/>
          <w:shd w:val="clear" w:color="auto" w:fill="FFFFFF"/>
        </w:rPr>
      </w:pPr>
      <w:r w:rsidRPr="00C46B8B">
        <w:t xml:space="preserve">Jag </w:t>
      </w:r>
      <w:r w:rsidRPr="00C46B8B" w:rsidR="00C80F19">
        <w:t xml:space="preserve">vill </w:t>
      </w:r>
      <w:r w:rsidRPr="00C46B8B" w:rsidR="00BC0BF1">
        <w:t>inleda</w:t>
      </w:r>
      <w:r w:rsidRPr="00C46B8B">
        <w:t xml:space="preserve"> med att </w:t>
      </w:r>
      <w:r w:rsidRPr="00C46B8B" w:rsidR="006D2D53">
        <w:rPr>
          <w:shd w:val="clear" w:color="auto" w:fill="FFFFFF"/>
        </w:rPr>
        <w:t>d</w:t>
      </w:r>
      <w:r w:rsidRPr="00C46B8B" w:rsidR="00AC0E8F">
        <w:rPr>
          <w:shd w:val="clear" w:color="auto" w:fill="FFFFFF"/>
        </w:rPr>
        <w:t xml:space="preserve">et är </w:t>
      </w:r>
      <w:r w:rsidRPr="00C46B8B" w:rsidR="00304C84">
        <w:rPr>
          <w:shd w:val="clear" w:color="auto" w:fill="FFFFFF"/>
        </w:rPr>
        <w:t xml:space="preserve">en </w:t>
      </w:r>
      <w:r w:rsidRPr="00C46B8B" w:rsidR="00AC0E8F">
        <w:rPr>
          <w:shd w:val="clear" w:color="auto" w:fill="FFFFFF"/>
        </w:rPr>
        <w:t>självklar</w:t>
      </w:r>
      <w:r w:rsidRPr="00C46B8B" w:rsidR="00304C84">
        <w:rPr>
          <w:shd w:val="clear" w:color="auto" w:fill="FFFFFF"/>
        </w:rPr>
        <w:t>he</w:t>
      </w:r>
      <w:r w:rsidRPr="00C46B8B" w:rsidR="00AC0E8F">
        <w:rPr>
          <w:shd w:val="clear" w:color="auto" w:fill="FFFFFF"/>
        </w:rPr>
        <w:t>t att barn och elever som behöver stöd ska få det</w:t>
      </w:r>
      <w:r w:rsidR="00AC0E8F">
        <w:rPr>
          <w:shd w:val="clear" w:color="auto" w:fill="FFFFFF"/>
        </w:rPr>
        <w:t xml:space="preserve"> </w:t>
      </w:r>
      <w:r w:rsidR="0025061D">
        <w:rPr>
          <w:shd w:val="clear" w:color="auto" w:fill="FFFFFF"/>
        </w:rPr>
        <w:t xml:space="preserve">och detta är huvudmännens ansvar. </w:t>
      </w:r>
      <w:r>
        <w:t xml:space="preserve">Av skollagen (2010:800) framgår att </w:t>
      </w:r>
      <w:r w:rsidR="00FC49BC">
        <w:t>e</w:t>
      </w:r>
      <w:r w:rsidRPr="00BC77BD">
        <w:rPr>
          <w:rStyle w:val="BrdtextChar"/>
        </w:rPr>
        <w:t>lever som till följd av en funktionsnedsättning har svårt att uppfylla de olika kunskapskrav eller kravnivåer som finns ska ges stöd som syftar till att så långt som möjligt motverka funktionsnedsättningens konsekvenser.</w:t>
      </w:r>
      <w:r w:rsidR="0025061D">
        <w:rPr>
          <w:rStyle w:val="BrdtextChar"/>
        </w:rPr>
        <w:t xml:space="preserve"> För att stödja kommunala och enskilda huvudmän att leva upp till gällande bestämmelser om stödinsatser erbjuder skolmyndigheterna stöd i olika former.</w:t>
      </w:r>
      <w:r>
        <w:rPr>
          <w:rStyle w:val="BrdtextChar"/>
        </w:rPr>
        <w:t xml:space="preserve"> </w:t>
      </w:r>
      <w:r>
        <w:rPr>
          <w:rFonts w:ascii="Arial" w:hAnsi="Arial" w:cs="Arial"/>
          <w:color w:val="000000"/>
          <w:shd w:val="clear" w:color="auto" w:fill="FFFFFF"/>
        </w:rPr>
        <w:t xml:space="preserve"> </w:t>
      </w:r>
    </w:p>
    <w:p w:rsidR="006D2D53" w:rsidRPr="00D67691" w:rsidP="00D67691">
      <w:pPr>
        <w:pStyle w:val="BodyText"/>
      </w:pPr>
      <w:r w:rsidRPr="006D2D53">
        <w:t xml:space="preserve">Enligt instruktionen till Statens skolverk ska </w:t>
      </w:r>
      <w:r w:rsidRPr="00D67691">
        <w:t xml:space="preserve">myndigheten bl.a. genom sin verksamhet främja att alla barn och elever får tillgång till en likvärdig utbildning och annan verksamhet av god kvalitet i en trygg miljö. </w:t>
      </w:r>
      <w:r w:rsidR="00986BF2">
        <w:t xml:space="preserve">Motsvarande gäller för </w:t>
      </w:r>
      <w:r w:rsidRPr="00D67691">
        <w:t xml:space="preserve">Specialpedagogiska skolmyndigheten </w:t>
      </w:r>
      <w:r w:rsidR="00986BF2">
        <w:t>som</w:t>
      </w:r>
      <w:r w:rsidRPr="00D67691">
        <w:t xml:space="preserve"> enligt sin instruktion </w:t>
      </w:r>
      <w:r w:rsidR="002F28A8">
        <w:t xml:space="preserve">bl.a. </w:t>
      </w:r>
      <w:r w:rsidR="00986BF2">
        <w:t xml:space="preserve">ska </w:t>
      </w:r>
      <w:r w:rsidRPr="00D67691">
        <w:t>verka för att alla barn, elever och vuxenstuderande med funktionsnedsättning får tillgång till en likvärdig utbildning och annan verksamhet av god kvalitet i en trygg miljö.</w:t>
      </w:r>
      <w:r w:rsidR="00986BF2">
        <w:t xml:space="preserve"> </w:t>
      </w:r>
    </w:p>
    <w:p w:rsidR="006D2D53" w:rsidP="006876D3"/>
    <w:p w:rsidR="00D4772A" w:rsidP="006876D3">
      <w:r>
        <w:t xml:space="preserve">Det är </w:t>
      </w:r>
      <w:r w:rsidR="002F28A8">
        <w:t>S</w:t>
      </w:r>
      <w:r>
        <w:t>kolverk</w:t>
      </w:r>
      <w:r w:rsidR="002F28A8">
        <w:t>et</w:t>
      </w:r>
      <w:r>
        <w:t xml:space="preserve"> som på regeringens uppdrag ansvarar för de nationella proven. </w:t>
      </w:r>
      <w:r w:rsidRPr="004E6F01">
        <w:t>För vissa elever behöver proven anpassas i samband med genomförandet, till exempel genom förlängd provtid.</w:t>
      </w:r>
      <w:r>
        <w:t xml:space="preserve"> Skolverket anger att sådana anpassningar måste utgå från varje elevs förutsättningar och att det därför inte går att generellt slå fast vilka anpassningar som ska göras i olika fall. Skolverket framhåller även att det är viktigt att skolan genomför anpassningar så att provet fortfarande prövar de kunskaper och förmågor som respektive delprov avser att pröva. </w:t>
      </w:r>
      <w:bookmarkStart w:id="0" w:name="_Hlk74820477"/>
    </w:p>
    <w:p w:rsidR="00E576CE" w:rsidP="00D4772A">
      <w:pPr>
        <w:rPr>
          <w:rStyle w:val="BrdtextChar"/>
        </w:rPr>
      </w:pPr>
      <w:bookmarkEnd w:id="0"/>
      <w:r>
        <w:t xml:space="preserve">I sammanhanget kan vidare framhållas att </w:t>
      </w:r>
      <w:r w:rsidRPr="00D4772A" w:rsidR="00D4772A">
        <w:rPr>
          <w:rStyle w:val="BrdtextChar"/>
        </w:rPr>
        <w:t xml:space="preserve">diskriminering på grund av funktionsnedsättning </w:t>
      </w:r>
      <w:r>
        <w:rPr>
          <w:rStyle w:val="BrdtextChar"/>
        </w:rPr>
        <w:t xml:space="preserve">är </w:t>
      </w:r>
      <w:r w:rsidRPr="00D4772A" w:rsidR="00D4772A">
        <w:rPr>
          <w:rStyle w:val="BrdtextChar"/>
        </w:rPr>
        <w:t>förbjuden enligt diskrimineringslagen (2008:567)</w:t>
      </w:r>
      <w:r w:rsidR="003A6A2D">
        <w:rPr>
          <w:rStyle w:val="BrdtextChar"/>
        </w:rPr>
        <w:t xml:space="preserve">. </w:t>
      </w:r>
      <w:r w:rsidRPr="00D4772A" w:rsidR="00D4772A">
        <w:rPr>
          <w:rStyle w:val="BrdtextChar"/>
        </w:rPr>
        <w:t xml:space="preserve">Bristande tillgänglighet är en form av diskriminering och innebär att skäliga åtgärder för tillgänglighet ska vidtas så att en person med </w:t>
      </w:r>
      <w:r w:rsidR="00853CF1">
        <w:rPr>
          <w:rStyle w:val="BrdtextChar"/>
        </w:rPr>
        <w:t xml:space="preserve">en </w:t>
      </w:r>
      <w:r w:rsidRPr="00D4772A" w:rsidR="00D4772A">
        <w:rPr>
          <w:rStyle w:val="BrdtextChar"/>
        </w:rPr>
        <w:t>funktionsned</w:t>
      </w:r>
      <w:r w:rsidR="00B144E5">
        <w:rPr>
          <w:rStyle w:val="BrdtextChar"/>
        </w:rPr>
        <w:t>-</w:t>
      </w:r>
      <w:r w:rsidRPr="00D4772A" w:rsidR="00D4772A">
        <w:rPr>
          <w:rStyle w:val="BrdtextChar"/>
        </w:rPr>
        <w:t xml:space="preserve">sättning kan komma i en jämförbar situation med personer utan denna funktionsnedsättning. </w:t>
      </w:r>
      <w:r w:rsidRPr="00D4772A" w:rsidR="00720E7C">
        <w:rPr>
          <w:rStyle w:val="BrdtextChar"/>
        </w:rPr>
        <w:t xml:space="preserve"> </w:t>
      </w:r>
    </w:p>
    <w:p w:rsidR="005144D7" w:rsidRPr="00D4772A" w:rsidP="00D4772A">
      <w:pPr>
        <w:rPr>
          <w:rFonts w:ascii="Arial" w:hAnsi="Arial" w:cs="Arial"/>
          <w:sz w:val="20"/>
          <w:szCs w:val="20"/>
        </w:rPr>
      </w:pPr>
      <w:r>
        <w:rPr>
          <w:rStyle w:val="BrdtextChar"/>
        </w:rPr>
        <w:t xml:space="preserve">I </w:t>
      </w:r>
      <w:r w:rsidRPr="00E576CE" w:rsidR="00C80F19">
        <w:rPr>
          <w:rStyle w:val="BrdtextChar"/>
        </w:rPr>
        <w:t>Skolverket</w:t>
      </w:r>
      <w:r>
        <w:rPr>
          <w:rStyle w:val="BrdtextChar"/>
        </w:rPr>
        <w:t>s</w:t>
      </w:r>
      <w:r w:rsidR="00C80F19">
        <w:t xml:space="preserve"> </w:t>
      </w:r>
      <w:r w:rsidR="00621643">
        <w:t xml:space="preserve">pågående </w:t>
      </w:r>
      <w:r w:rsidR="00C80F19">
        <w:t xml:space="preserve">uppdrag att digitalisera de nationella proven ingår att </w:t>
      </w:r>
      <w:r>
        <w:t>myndigheten</w:t>
      </w:r>
      <w:r w:rsidR="00C80F19">
        <w:t xml:space="preserve"> ska sträva efter att säkerställa provens tillgänglighet och använd</w:t>
      </w:r>
      <w:r w:rsidR="00C80F19">
        <w:softHyphen/>
        <w:t xml:space="preserve">barhet för alla elever, inklusive elever med funktionsnedsättning, för att inte begränsa elevens möjlighet att visa sina kunskaper i provsituationen. </w:t>
      </w:r>
    </w:p>
    <w:p w:rsidR="005144D7" w:rsidP="00E576CE">
      <w:pPr>
        <w:autoSpaceDE w:val="0"/>
        <w:autoSpaceDN w:val="0"/>
        <w:adjustRightInd w:val="0"/>
        <w:spacing w:after="0"/>
      </w:pPr>
      <w:r>
        <w:rPr>
          <w:rStyle w:val="BrdtextChar"/>
        </w:rPr>
        <w:t>När det gäller f</w:t>
      </w:r>
      <w:r w:rsidRPr="00227C2E" w:rsidR="00467136">
        <w:rPr>
          <w:rStyle w:val="BrdtextChar"/>
        </w:rPr>
        <w:t xml:space="preserve">rågan om elevers rätt till stöd </w:t>
      </w:r>
      <w:r>
        <w:rPr>
          <w:rStyle w:val="BrdtextChar"/>
        </w:rPr>
        <w:t xml:space="preserve">har </w:t>
      </w:r>
      <w:r w:rsidRPr="00227C2E" w:rsidR="00467136">
        <w:rPr>
          <w:rStyle w:val="BrdtextChar"/>
        </w:rPr>
        <w:t>regeringen</w:t>
      </w:r>
      <w:r w:rsidR="00E576CE">
        <w:rPr>
          <w:rStyle w:val="BrdtextChar"/>
        </w:rPr>
        <w:t xml:space="preserve"> bl.a. </w:t>
      </w:r>
      <w:r w:rsidRPr="007A5348" w:rsidR="00E576CE">
        <w:t>satsat på att utbilda fler speciallärare och special</w:t>
      </w:r>
      <w:r w:rsidR="00E576CE">
        <w:softHyphen/>
      </w:r>
      <w:r w:rsidRPr="007A5348" w:rsidR="00E576CE">
        <w:t>pedagoger</w:t>
      </w:r>
      <w:r w:rsidR="00E576CE">
        <w:t xml:space="preserve"> och</w:t>
      </w:r>
      <w:r w:rsidRPr="007A5348" w:rsidR="00E576CE">
        <w:t xml:space="preserve"> </w:t>
      </w:r>
      <w:r w:rsidR="00E576CE">
        <w:t xml:space="preserve">förlängt och vidgat satsningen Specialpedagogik för lärande. </w:t>
      </w:r>
      <w:r w:rsidRPr="007A5348">
        <w:t xml:space="preserve">Sedan den 1 juli 2019 gäller </w:t>
      </w:r>
      <w:r w:rsidR="00DC1144">
        <w:t xml:space="preserve">vidare </w:t>
      </w:r>
      <w:r w:rsidRPr="007A5348">
        <w:t>bestämmelserna i skollagen om en läsa-skriva-räkna-garanti i förskoleklassen och lågstadiet</w:t>
      </w:r>
      <w:r w:rsidR="00E576CE">
        <w:t xml:space="preserve">, som </w:t>
      </w:r>
      <w:r w:rsidRPr="007A5348">
        <w:t>ska säkerställa att alla elever som behöver stödinsatser tidigt får det i svenska, svenska som andra</w:t>
      </w:r>
      <w:r>
        <w:softHyphen/>
      </w:r>
      <w:r w:rsidRPr="007A5348">
        <w:t xml:space="preserve">språk och </w:t>
      </w:r>
      <w:r w:rsidRPr="00E42966">
        <w:rPr>
          <w:rStyle w:val="BrdtextChar"/>
        </w:rPr>
        <w:t xml:space="preserve">matematik. </w:t>
      </w:r>
      <w:r w:rsidR="001543A0">
        <w:rPr>
          <w:rStyle w:val="BrdtextChar"/>
        </w:rPr>
        <w:t>S</w:t>
      </w:r>
      <w:r w:rsidRPr="00E42966">
        <w:rPr>
          <w:rStyle w:val="BrdtextChar"/>
        </w:rPr>
        <w:t>kolverk</w:t>
      </w:r>
      <w:r w:rsidR="001543A0">
        <w:rPr>
          <w:rStyle w:val="BrdtextChar"/>
        </w:rPr>
        <w:t>et</w:t>
      </w:r>
      <w:r w:rsidRPr="00E42966">
        <w:rPr>
          <w:rStyle w:val="BrdtextChar"/>
        </w:rPr>
        <w:t xml:space="preserve"> </w:t>
      </w:r>
      <w:r w:rsidR="00C92ADA">
        <w:rPr>
          <w:rStyle w:val="BrdtextChar"/>
        </w:rPr>
        <w:t xml:space="preserve">och </w:t>
      </w:r>
      <w:r w:rsidRPr="00E42966">
        <w:rPr>
          <w:rStyle w:val="BrdtextChar"/>
        </w:rPr>
        <w:t>Specialpedago</w:t>
      </w:r>
      <w:r>
        <w:rPr>
          <w:rStyle w:val="BrdtextChar"/>
        </w:rPr>
        <w:softHyphen/>
      </w:r>
      <w:r w:rsidRPr="00E42966">
        <w:rPr>
          <w:rStyle w:val="BrdtextChar"/>
        </w:rPr>
        <w:t xml:space="preserve">giska skolmyndigheten </w:t>
      </w:r>
      <w:r w:rsidR="00133CE1">
        <w:rPr>
          <w:rStyle w:val="BrdtextChar"/>
        </w:rPr>
        <w:t xml:space="preserve">har fått i uppdrag att </w:t>
      </w:r>
      <w:r w:rsidRPr="00E42966">
        <w:rPr>
          <w:rStyle w:val="BrdtextChar"/>
        </w:rPr>
        <w:t xml:space="preserve">erbjuda stödjande insatser avseende garantin </w:t>
      </w:r>
      <w:r w:rsidR="00C80F19">
        <w:rPr>
          <w:rStyle w:val="BrdtextChar"/>
        </w:rPr>
        <w:t>och uppdraget ska redovisas senast den 16</w:t>
      </w:r>
      <w:r w:rsidR="00DC1144">
        <w:rPr>
          <w:rStyle w:val="BrdtextChar"/>
        </w:rPr>
        <w:t> </w:t>
      </w:r>
      <w:r w:rsidR="00C80F19">
        <w:rPr>
          <w:rStyle w:val="BrdtextChar"/>
        </w:rPr>
        <w:t>december 2022</w:t>
      </w:r>
      <w:r w:rsidRPr="00E42966">
        <w:rPr>
          <w:rStyle w:val="BrdtextChar"/>
        </w:rPr>
        <w:t>.</w:t>
      </w:r>
      <w:r>
        <w:t xml:space="preserve"> </w:t>
      </w:r>
    </w:p>
    <w:p w:rsidR="00E576CE" w:rsidP="00E576CE">
      <w:pPr>
        <w:autoSpaceDE w:val="0"/>
        <w:autoSpaceDN w:val="0"/>
        <w:adjustRightInd w:val="0"/>
        <w:spacing w:after="0"/>
      </w:pPr>
    </w:p>
    <w:p w:rsidR="00E576CE" w:rsidP="00915CCB">
      <w:pPr>
        <w:autoSpaceDE w:val="0"/>
        <w:autoSpaceDN w:val="0"/>
        <w:adjustRightInd w:val="0"/>
        <w:spacing w:after="0"/>
        <w:rPr>
          <w:rStyle w:val="BrdtextChar"/>
        </w:rPr>
      </w:pPr>
      <w:r>
        <w:rPr>
          <w:rStyle w:val="BrdtextChar"/>
        </w:rPr>
        <w:t xml:space="preserve">Det kan även nämnas att regeringen i </w:t>
      </w:r>
      <w:r>
        <w:rPr>
          <w:rStyle w:val="BrdtextChar"/>
        </w:rPr>
        <w:t>februari 2021 tog emot slutbetänkandet Bättre möjligheter för elever att nå kunskapskraven – aktivt stöd- och elevhälsoarbete samt stärkt utbildning för elever med intellektuell funktionsnedsättning (SOU 2021:11)</w:t>
      </w:r>
      <w:r w:rsidR="00DC1144">
        <w:rPr>
          <w:rStyle w:val="BrdtextChar"/>
        </w:rPr>
        <w:t>, som nu är ute på remiss</w:t>
      </w:r>
      <w:r w:rsidR="00325266">
        <w:rPr>
          <w:rStyle w:val="BrdtextChar"/>
        </w:rPr>
        <w:t>.</w:t>
      </w:r>
      <w:r>
        <w:rPr>
          <w:rStyle w:val="BrdtextChar"/>
        </w:rPr>
        <w:t xml:space="preserve"> I slutbetänkandet </w:t>
      </w:r>
      <w:r w:rsidR="00325266">
        <w:rPr>
          <w:rStyle w:val="BrdtextChar"/>
        </w:rPr>
        <w:t xml:space="preserve">finns </w:t>
      </w:r>
      <w:r>
        <w:rPr>
          <w:rStyle w:val="BrdtextChar"/>
        </w:rPr>
        <w:t>många viktiga förslag som syftar till att åtgärda allvarliga brister i skolans stöd- och elevhälsoarbete</w:t>
      </w:r>
      <w:r w:rsidR="00227C2E">
        <w:rPr>
          <w:rStyle w:val="BrdtextChar"/>
        </w:rPr>
        <w:t>.</w:t>
      </w:r>
    </w:p>
    <w:p w:rsidR="005144D7" w:rsidP="005144D7">
      <w:pPr>
        <w:autoSpaceDE w:val="0"/>
        <w:autoSpaceDN w:val="0"/>
        <w:adjustRightInd w:val="0"/>
        <w:spacing w:after="0"/>
      </w:pPr>
    </w:p>
    <w:p w:rsidR="00DF26D9" w:rsidP="006B76A9">
      <w:pPr>
        <w:pStyle w:val="BodyText"/>
      </w:pPr>
    </w:p>
    <w:p w:rsidR="006B76A9" w:rsidP="006B76A9">
      <w:pPr>
        <w:pStyle w:val="BodyText"/>
      </w:pPr>
      <w:r>
        <w:t xml:space="preserve">Stockholm den </w:t>
      </w:r>
      <w:r w:rsidR="00357B52">
        <w:t>2</w:t>
      </w:r>
      <w:r w:rsidR="00C46B8B">
        <w:t>4</w:t>
      </w:r>
      <w:r>
        <w:t xml:space="preserve"> juni 2021</w:t>
      </w:r>
    </w:p>
    <w:p w:rsidR="006B76A9" w:rsidP="006B76A9">
      <w:pPr>
        <w:pStyle w:val="BodyText"/>
      </w:pPr>
    </w:p>
    <w:p w:rsidR="00B31BFB" w:rsidRPr="009E56AF" w:rsidP="00621643">
      <w:pPr>
        <w:pStyle w:val="BodyText"/>
      </w:pPr>
      <w:r>
        <w:t>Anna Ekström</w:t>
      </w:r>
    </w:p>
    <w:sectPr w:rsidSect="009E56AF">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946E73">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946E73" w:rsidRPr="00B62610" w:rsidP="009E56AF">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946E73">
      <w:tblPrEx>
        <w:tblW w:w="708" w:type="dxa"/>
        <w:jc w:val="right"/>
        <w:tblLayout w:type="fixed"/>
        <w:tblCellMar>
          <w:left w:w="0" w:type="dxa"/>
          <w:right w:w="0" w:type="dxa"/>
        </w:tblCellMar>
        <w:tblLook w:val="0600"/>
      </w:tblPrEx>
      <w:trPr>
        <w:trHeight w:val="850"/>
        <w:jc w:val="right"/>
      </w:trPr>
      <w:tc>
        <w:tcPr>
          <w:tcW w:w="708" w:type="dxa"/>
          <w:vAlign w:val="bottom"/>
        </w:tcPr>
        <w:p w:rsidR="00946E73" w:rsidRPr="00347E11" w:rsidP="009E56AF">
          <w:pPr>
            <w:pStyle w:val="Footer"/>
            <w:spacing w:line="276" w:lineRule="auto"/>
            <w:jc w:val="right"/>
          </w:pPr>
        </w:p>
      </w:tc>
    </w:tr>
  </w:tbl>
  <w:p w:rsidR="00946E73" w:rsidRPr="005606BC" w:rsidP="009E56AF">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946E73"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946E73" w:rsidRPr="00F53AEA" w:rsidP="00C26068">
          <w:pPr>
            <w:pStyle w:val="Footer"/>
            <w:spacing w:line="276" w:lineRule="auto"/>
          </w:pPr>
        </w:p>
      </w:tc>
      <w:tc>
        <w:tcPr>
          <w:tcW w:w="4451" w:type="dxa"/>
        </w:tcPr>
        <w:p w:rsidR="00946E73" w:rsidRPr="00F53AEA" w:rsidP="00F53AEA">
          <w:pPr>
            <w:pStyle w:val="Footer"/>
            <w:spacing w:line="276" w:lineRule="auto"/>
          </w:pPr>
        </w:p>
      </w:tc>
    </w:tr>
  </w:tbl>
  <w:p w:rsidR="00946E73"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46E73" w:rsidRPr="007D73AB">
          <w:pPr>
            <w:pStyle w:val="Header"/>
          </w:pPr>
        </w:p>
      </w:tc>
      <w:tc>
        <w:tcPr>
          <w:tcW w:w="3170" w:type="dxa"/>
          <w:vAlign w:val="bottom"/>
        </w:tcPr>
        <w:p w:rsidR="00946E73" w:rsidRPr="007D73AB" w:rsidP="00340DE0">
          <w:pPr>
            <w:pStyle w:val="Header"/>
          </w:pPr>
        </w:p>
      </w:tc>
      <w:tc>
        <w:tcPr>
          <w:tcW w:w="1134" w:type="dxa"/>
        </w:tcPr>
        <w:p w:rsidR="00946E73" w:rsidP="00946E73">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46E73"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46E73" w:rsidRPr="00710A6C" w:rsidP="00EE3C0F">
          <w:pPr>
            <w:pStyle w:val="Header"/>
            <w:rPr>
              <w:b/>
            </w:rPr>
          </w:pPr>
        </w:p>
        <w:p w:rsidR="00946E73" w:rsidP="00EE3C0F">
          <w:pPr>
            <w:pStyle w:val="Header"/>
          </w:pPr>
        </w:p>
        <w:p w:rsidR="00946E73" w:rsidP="00EE3C0F">
          <w:pPr>
            <w:pStyle w:val="Header"/>
          </w:pPr>
        </w:p>
        <w:p w:rsidR="00946E73" w:rsidP="00EE3C0F">
          <w:pPr>
            <w:pStyle w:val="Header"/>
          </w:pPr>
        </w:p>
        <w:p w:rsidR="00946E73" w:rsidP="00EE3C0F">
          <w:pPr>
            <w:pStyle w:val="Header"/>
          </w:pPr>
          <w:sdt>
            <w:sdtPr>
              <w:alias w:val="Dnr"/>
              <w:tag w:val="ccRKShow_Dnr"/>
              <w:id w:val="-829283628"/>
              <w:placeholder>
                <w:docPart w:val="BEBC569EB74B4E049BEBE6E147E855C7"/>
              </w:placeholder>
              <w:dataBinding w:xpath="/ns0:DocumentInfo[1]/ns0:BaseInfo[1]/ns0:Dnr[1]" w:storeItemID="{E091303B-93E7-43B6-B913-6CD3CDC742F8}" w:prefixMappings="xmlns:ns0='http://lp/documentinfo/RK' "/>
              <w:text/>
            </w:sdtPr>
            <w:sdtContent>
              <w:r>
                <w:t>U2021/</w:t>
              </w:r>
            </w:sdtContent>
          </w:sdt>
          <w:r>
            <w:t>03038</w:t>
          </w:r>
        </w:p>
        <w:sdt>
          <w:sdtPr>
            <w:alias w:val="DocNumber"/>
            <w:tag w:val="DocNumber"/>
            <w:id w:val="1726028884"/>
            <w:placeholder>
              <w:docPart w:val="9F7AA4B5E62F4B8BA81144D28B7AF7FD"/>
            </w:placeholder>
            <w:showingPlcHdr/>
            <w:dataBinding w:xpath="/ns0:DocumentInfo[1]/ns0:BaseInfo[1]/ns0:DocNumber[1]" w:storeItemID="{E091303B-93E7-43B6-B913-6CD3CDC742F8}" w:prefixMappings="xmlns:ns0='http://lp/documentinfo/RK' "/>
            <w:text/>
          </w:sdtPr>
          <w:sdtContent>
            <w:p w:rsidR="00946E73" w:rsidP="00EE3C0F">
              <w:pPr>
                <w:pStyle w:val="Header"/>
              </w:pPr>
              <w:r>
                <w:rPr>
                  <w:rStyle w:val="PlaceholderText"/>
                </w:rPr>
                <w:t xml:space="preserve"> </w:t>
              </w:r>
            </w:p>
          </w:sdtContent>
        </w:sdt>
        <w:p w:rsidR="00946E73" w:rsidP="00EE3C0F">
          <w:pPr>
            <w:pStyle w:val="Header"/>
          </w:pPr>
        </w:p>
      </w:tc>
      <w:tc>
        <w:tcPr>
          <w:tcW w:w="1134" w:type="dxa"/>
        </w:tcPr>
        <w:p w:rsidR="00946E73" w:rsidP="0094502D">
          <w:pPr>
            <w:pStyle w:val="Header"/>
          </w:pPr>
        </w:p>
        <w:p w:rsidR="00946E73"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alias w:val="SenderText"/>
            <w:tag w:val="ccRKShow_SenderText"/>
            <w:id w:val="-403217440"/>
            <w:placeholder>
              <w:docPart w:val="3AF60445A4754FA6BEEB74EB5463FE5B"/>
            </w:placeholder>
            <w:richText/>
          </w:sdtPr>
          <w:sdtContent>
            <w:p w:rsidR="00946E73" w:rsidRPr="00457581" w:rsidP="006B76A9">
              <w:pPr>
                <w:pStyle w:val="Header"/>
                <w:rPr>
                  <w:b/>
                </w:rPr>
              </w:pPr>
              <w:r w:rsidRPr="00457581">
                <w:rPr>
                  <w:b/>
                </w:rPr>
                <w:t>Utbildningsdepartementet</w:t>
              </w:r>
            </w:p>
            <w:p w:rsidR="00946E73" w:rsidP="006B76A9">
              <w:pPr>
                <w:pStyle w:val="Header"/>
              </w:pPr>
              <w:r w:rsidRPr="00457581">
                <w:t>Utbildningsministern</w:t>
              </w:r>
            </w:p>
            <w:p w:rsidR="00946E73" w:rsidP="00340DE0">
              <w:pPr>
                <w:pStyle w:val="Header"/>
              </w:pPr>
            </w:p>
          </w:sdtContent>
        </w:sdt>
        <w:p w:rsidR="00350245" w:rsidRPr="00350245" w:rsidP="00297221">
          <w:pPr>
            <w:pStyle w:val="BodyText"/>
          </w:pPr>
        </w:p>
      </w:tc>
      <w:sdt>
        <w:sdtPr>
          <w:alias w:val="Recipient"/>
          <w:tag w:val="ccRKShow_Recipient"/>
          <w:id w:val="-28344517"/>
          <w:placeholder>
            <w:docPart w:val="7D102BB307F642F6A1B5DEDA57FD6D74"/>
          </w:placeholder>
          <w:dataBinding w:xpath="/ns0:DocumentInfo[1]/ns0:BaseInfo[1]/ns0:Recipient[1]" w:storeItemID="{E091303B-93E7-43B6-B913-6CD3CDC742F8}" w:prefixMappings="xmlns:ns0='http://lp/documentinfo/RK' "/>
          <w:text w:multiLine="1"/>
        </w:sdtPr>
        <w:sdtContent>
          <w:tc>
            <w:tcPr>
              <w:tcW w:w="3170" w:type="dxa"/>
            </w:tcPr>
            <w:p w:rsidR="00946E73" w:rsidP="00547B89">
              <w:pPr>
                <w:pStyle w:val="Header"/>
              </w:pPr>
              <w:r>
                <w:t>Till riksdagen</w:t>
              </w:r>
            </w:p>
          </w:tc>
        </w:sdtContent>
      </w:sdt>
      <w:tc>
        <w:tcPr>
          <w:tcW w:w="1134" w:type="dxa"/>
        </w:tcPr>
        <w:p w:rsidR="00946E73" w:rsidP="003E6020">
          <w:pPr>
            <w:pStyle w:val="Header"/>
          </w:pPr>
        </w:p>
      </w:tc>
    </w:tr>
  </w:tbl>
  <w:p w:rsidR="00946E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9E56AF"/>
  </w:style>
  <w:style w:type="paragraph" w:styleId="Heading1">
    <w:name w:val="heading 1"/>
    <w:basedOn w:val="BodyText"/>
    <w:next w:val="BodyText"/>
    <w:link w:val="Rubrik1Char"/>
    <w:uiPriority w:val="1"/>
    <w:qFormat/>
    <w:rsid w:val="009E56AF"/>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9E56AF"/>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9"/>
    <w:qFormat/>
    <w:rsid w:val="009E56AF"/>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9E56AF"/>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9E56AF"/>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9E56AF"/>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9E56AF"/>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9E56A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9E56A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9E56AF"/>
    <w:pPr>
      <w:tabs>
        <w:tab w:val="left" w:pos="1701"/>
        <w:tab w:val="left" w:pos="3600"/>
        <w:tab w:val="left" w:pos="5387"/>
      </w:tabs>
    </w:pPr>
  </w:style>
  <w:style w:type="character" w:customStyle="1" w:styleId="BrdtextChar">
    <w:name w:val="Brödtext Char"/>
    <w:basedOn w:val="DefaultParagraphFont"/>
    <w:link w:val="BodyText"/>
    <w:rsid w:val="009E56AF"/>
  </w:style>
  <w:style w:type="paragraph" w:styleId="BodyTextIndent">
    <w:name w:val="Body Text Indent"/>
    <w:basedOn w:val="Normal"/>
    <w:link w:val="BrdtextmedindragChar"/>
    <w:qFormat/>
    <w:rsid w:val="009E56AF"/>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9E56AF"/>
  </w:style>
  <w:style w:type="character" w:customStyle="1" w:styleId="Rubrik1Char">
    <w:name w:val="Rubrik 1 Char"/>
    <w:basedOn w:val="DefaultParagraphFont"/>
    <w:link w:val="Heading1"/>
    <w:uiPriority w:val="1"/>
    <w:rsid w:val="009E56AF"/>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56AF"/>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56AF"/>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9E56AF"/>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9"/>
    <w:rsid w:val="009E56AF"/>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9E56AF"/>
    <w:pPr>
      <w:numPr>
        <w:numId w:val="0"/>
      </w:numPr>
    </w:pPr>
  </w:style>
  <w:style w:type="paragraph" w:customStyle="1" w:styleId="Rubrik2utannumrering">
    <w:name w:val="Rubrik 2 utan numrering"/>
    <w:basedOn w:val="Heading2"/>
    <w:next w:val="BodyText"/>
    <w:uiPriority w:val="1"/>
    <w:qFormat/>
    <w:rsid w:val="009E56AF"/>
    <w:pPr>
      <w:numPr>
        <w:ilvl w:val="0"/>
        <w:numId w:val="0"/>
      </w:numPr>
    </w:pPr>
  </w:style>
  <w:style w:type="paragraph" w:customStyle="1" w:styleId="Rubrik3utannumrering">
    <w:name w:val="Rubrik 3 utan numrering"/>
    <w:basedOn w:val="Heading3"/>
    <w:next w:val="BodyText"/>
    <w:uiPriority w:val="1"/>
    <w:qFormat/>
    <w:rsid w:val="009E56AF"/>
    <w:pPr>
      <w:numPr>
        <w:ilvl w:val="0"/>
        <w:numId w:val="0"/>
      </w:numPr>
    </w:pPr>
  </w:style>
  <w:style w:type="character" w:customStyle="1" w:styleId="Rubrik4Char">
    <w:name w:val="Rubrik 4 Char"/>
    <w:basedOn w:val="DefaultParagraphFont"/>
    <w:link w:val="Heading4"/>
    <w:uiPriority w:val="1"/>
    <w:rsid w:val="009E56AF"/>
    <w:rPr>
      <w:rFonts w:asciiTheme="majorHAnsi" w:eastAsiaTheme="majorEastAsia" w:hAnsiTheme="majorHAnsi" w:cstheme="majorBidi"/>
      <w:b/>
      <w:iCs/>
      <w:sz w:val="20"/>
    </w:rPr>
  </w:style>
  <w:style w:type="paragraph" w:customStyle="1" w:styleId="Brdtextutanavstnd">
    <w:name w:val="Brödtext utan avstånd"/>
    <w:basedOn w:val="Normal"/>
    <w:qFormat/>
    <w:rsid w:val="009E56AF"/>
    <w:pPr>
      <w:tabs>
        <w:tab w:val="left" w:pos="1701"/>
        <w:tab w:val="left" w:pos="3600"/>
        <w:tab w:val="left" w:pos="5387"/>
      </w:tabs>
      <w:spacing w:after="0"/>
    </w:pPr>
  </w:style>
  <w:style w:type="paragraph" w:customStyle="1" w:styleId="Bildtext">
    <w:name w:val="Bildtext"/>
    <w:basedOn w:val="BodyText"/>
    <w:next w:val="BodyText"/>
    <w:uiPriority w:val="2"/>
    <w:qFormat/>
    <w:rsid w:val="009E56AF"/>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9E56AF"/>
    <w:pPr>
      <w:numPr>
        <w:ilvl w:val="0"/>
        <w:numId w:val="0"/>
      </w:numPr>
    </w:pPr>
  </w:style>
  <w:style w:type="paragraph" w:customStyle="1" w:styleId="Rubrik5utannumrering">
    <w:name w:val="Rubrik 5 utan numrering"/>
    <w:basedOn w:val="Heading5"/>
    <w:next w:val="BodyText"/>
    <w:uiPriority w:val="1"/>
    <w:qFormat/>
    <w:rsid w:val="009E56AF"/>
  </w:style>
  <w:style w:type="paragraph" w:styleId="Caption">
    <w:name w:val="caption"/>
    <w:basedOn w:val="Bildtext"/>
    <w:next w:val="Normal"/>
    <w:uiPriority w:val="35"/>
    <w:semiHidden/>
    <w:qFormat/>
    <w:rsid w:val="009E56AF"/>
    <w:rPr>
      <w:iCs/>
      <w:szCs w:val="18"/>
    </w:rPr>
  </w:style>
  <w:style w:type="character" w:customStyle="1" w:styleId="Rubrik5Char">
    <w:name w:val="Rubrik 5 Char"/>
    <w:basedOn w:val="DefaultParagraphFont"/>
    <w:link w:val="Heading5"/>
    <w:uiPriority w:val="1"/>
    <w:rsid w:val="009E56AF"/>
    <w:rPr>
      <w:rFonts w:asciiTheme="majorHAnsi" w:eastAsiaTheme="majorEastAsia" w:hAnsiTheme="majorHAnsi" w:cstheme="majorBidi"/>
      <w:sz w:val="20"/>
    </w:rPr>
  </w:style>
  <w:style w:type="numbering" w:customStyle="1" w:styleId="RKNumreraderubriker">
    <w:name w:val="RK Numrerade rubriker"/>
    <w:uiPriority w:val="99"/>
    <w:rsid w:val="009E56AF"/>
    <w:pPr>
      <w:numPr>
        <w:numId w:val="1"/>
      </w:numPr>
    </w:pPr>
  </w:style>
  <w:style w:type="paragraph" w:customStyle="1" w:styleId="Klla">
    <w:name w:val="Källa"/>
    <w:basedOn w:val="Bildtext"/>
    <w:next w:val="BodyText"/>
    <w:uiPriority w:val="2"/>
    <w:qFormat/>
    <w:rsid w:val="009E56AF"/>
  </w:style>
  <w:style w:type="paragraph" w:styleId="Header">
    <w:name w:val="header"/>
    <w:basedOn w:val="Normal"/>
    <w:link w:val="SidhuvudChar"/>
    <w:uiPriority w:val="99"/>
    <w:rsid w:val="009E56AF"/>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9E56AF"/>
    <w:rPr>
      <w:rFonts w:asciiTheme="majorHAnsi" w:hAnsiTheme="majorHAnsi"/>
      <w:sz w:val="19"/>
    </w:rPr>
  </w:style>
  <w:style w:type="paragraph" w:styleId="Footer">
    <w:name w:val="footer"/>
    <w:basedOn w:val="Normal"/>
    <w:link w:val="SidfotChar"/>
    <w:uiPriority w:val="99"/>
    <w:semiHidden/>
    <w:rsid w:val="009E56AF"/>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9E56AF"/>
    <w:rPr>
      <w:rFonts w:asciiTheme="majorHAnsi" w:hAnsiTheme="majorHAnsi"/>
      <w:sz w:val="16"/>
    </w:rPr>
  </w:style>
  <w:style w:type="paragraph" w:styleId="TOC2">
    <w:name w:val="toc 2"/>
    <w:basedOn w:val="Normal"/>
    <w:next w:val="BodyText"/>
    <w:uiPriority w:val="28"/>
    <w:semiHidden/>
    <w:rsid w:val="009E56AF"/>
    <w:pPr>
      <w:tabs>
        <w:tab w:val="right" w:leader="dot" w:pos="7371"/>
      </w:tabs>
      <w:spacing w:after="0" w:line="240" w:lineRule="auto"/>
    </w:pPr>
  </w:style>
  <w:style w:type="character" w:styleId="PageNumber">
    <w:name w:val="page number"/>
    <w:basedOn w:val="SidfotChar"/>
    <w:uiPriority w:val="99"/>
    <w:semiHidden/>
    <w:rsid w:val="009E56AF"/>
    <w:rPr>
      <w:rFonts w:asciiTheme="majorHAnsi" w:hAnsiTheme="majorHAnsi"/>
      <w:sz w:val="17"/>
    </w:rPr>
  </w:style>
  <w:style w:type="paragraph" w:styleId="TOC1">
    <w:name w:val="toc 1"/>
    <w:basedOn w:val="Normal"/>
    <w:next w:val="BodyText"/>
    <w:uiPriority w:val="28"/>
    <w:semiHidden/>
    <w:rsid w:val="009E56AF"/>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9E56AF"/>
    <w:pPr>
      <w:tabs>
        <w:tab w:val="right" w:leader="dot" w:pos="7371"/>
      </w:tabs>
      <w:spacing w:after="0" w:line="240" w:lineRule="auto"/>
      <w:ind w:left="284"/>
    </w:pPr>
  </w:style>
  <w:style w:type="character" w:styleId="Hyperlink">
    <w:name w:val="Hyperlink"/>
    <w:basedOn w:val="DefaultParagraphFont"/>
    <w:uiPriority w:val="99"/>
    <w:rsid w:val="009E56AF"/>
    <w:rPr>
      <w:noProof w:val="0"/>
      <w:color w:val="0563C1" w:themeColor="hyperlink"/>
      <w:u w:val="single"/>
    </w:rPr>
  </w:style>
  <w:style w:type="paragraph" w:styleId="TOCHeading">
    <w:name w:val="TOC Heading"/>
    <w:basedOn w:val="Rubrik1utannumrering"/>
    <w:next w:val="Normal"/>
    <w:uiPriority w:val="39"/>
    <w:semiHidden/>
    <w:qFormat/>
    <w:rsid w:val="009E56AF"/>
    <w:pPr>
      <w:outlineLvl w:val="9"/>
    </w:pPr>
  </w:style>
  <w:style w:type="table" w:styleId="TableGrid">
    <w:name w:val="Table Grid"/>
    <w:aliases w:val="Ärendeförteckning"/>
    <w:basedOn w:val="TableNormal"/>
    <w:uiPriority w:val="39"/>
    <w:rsid w:val="009E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9E56AF"/>
    <w:pPr>
      <w:spacing w:after="0"/>
    </w:pPr>
    <w:rPr>
      <w:szCs w:val="20"/>
    </w:rPr>
  </w:style>
  <w:style w:type="character" w:customStyle="1" w:styleId="FotnotstextChar">
    <w:name w:val="Fotnotstext Char"/>
    <w:basedOn w:val="DefaultParagraphFont"/>
    <w:link w:val="FootnoteText"/>
    <w:uiPriority w:val="99"/>
    <w:semiHidden/>
    <w:rsid w:val="009E56AF"/>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9E56AF"/>
    <w:rPr>
      <w:noProof w:val="0"/>
      <w:vertAlign w:val="superscript"/>
    </w:rPr>
  </w:style>
  <w:style w:type="paragraph" w:styleId="ListNumber">
    <w:name w:val="List Number"/>
    <w:basedOn w:val="Normal"/>
    <w:uiPriority w:val="6"/>
    <w:rsid w:val="009E56AF"/>
    <w:pPr>
      <w:numPr>
        <w:numId w:val="36"/>
      </w:numPr>
      <w:spacing w:after="100"/>
    </w:pPr>
  </w:style>
  <w:style w:type="paragraph" w:styleId="ListNumber2">
    <w:name w:val="List Number 2"/>
    <w:basedOn w:val="Normal"/>
    <w:uiPriority w:val="6"/>
    <w:rsid w:val="009E56AF"/>
    <w:pPr>
      <w:numPr>
        <w:ilvl w:val="1"/>
        <w:numId w:val="36"/>
      </w:numPr>
      <w:spacing w:after="100"/>
      <w:contextualSpacing/>
    </w:pPr>
  </w:style>
  <w:style w:type="paragraph" w:styleId="ListBullet">
    <w:name w:val="List Bullet"/>
    <w:basedOn w:val="Normal"/>
    <w:uiPriority w:val="6"/>
    <w:rsid w:val="009E56AF"/>
    <w:pPr>
      <w:numPr>
        <w:numId w:val="28"/>
      </w:numPr>
      <w:spacing w:after="100"/>
      <w:contextualSpacing/>
    </w:pPr>
  </w:style>
  <w:style w:type="paragraph" w:styleId="ListBullet2">
    <w:name w:val="List Bullet 2"/>
    <w:basedOn w:val="Normal"/>
    <w:uiPriority w:val="6"/>
    <w:rsid w:val="009E56AF"/>
    <w:pPr>
      <w:numPr>
        <w:ilvl w:val="1"/>
        <w:numId w:val="28"/>
      </w:numPr>
      <w:spacing w:after="100"/>
      <w:ind w:left="850" w:hanging="425"/>
      <w:contextualSpacing/>
    </w:pPr>
  </w:style>
  <w:style w:type="numbering" w:customStyle="1" w:styleId="RKNumreradlista">
    <w:name w:val="RK Numrerad lista"/>
    <w:uiPriority w:val="99"/>
    <w:rsid w:val="009E56AF"/>
    <w:pPr>
      <w:numPr>
        <w:numId w:val="7"/>
      </w:numPr>
    </w:pPr>
  </w:style>
  <w:style w:type="paragraph" w:customStyle="1" w:styleId="Strecklista">
    <w:name w:val="Strecklista"/>
    <w:basedOn w:val="ListBullet"/>
    <w:uiPriority w:val="6"/>
    <w:qFormat/>
    <w:rsid w:val="009E56AF"/>
    <w:pPr>
      <w:numPr>
        <w:numId w:val="34"/>
      </w:numPr>
    </w:pPr>
  </w:style>
  <w:style w:type="numbering" w:customStyle="1" w:styleId="RKPunktlista">
    <w:name w:val="RK Punktlista"/>
    <w:uiPriority w:val="99"/>
    <w:rsid w:val="009E56AF"/>
    <w:pPr>
      <w:numPr>
        <w:numId w:val="14"/>
      </w:numPr>
    </w:pPr>
  </w:style>
  <w:style w:type="paragraph" w:customStyle="1" w:styleId="Strecklista2">
    <w:name w:val="Strecklista 2"/>
    <w:basedOn w:val="Strecklista"/>
    <w:uiPriority w:val="6"/>
    <w:semiHidden/>
    <w:qFormat/>
    <w:rsid w:val="009E56AF"/>
    <w:pPr>
      <w:numPr>
        <w:ilvl w:val="1"/>
      </w:numPr>
    </w:pPr>
  </w:style>
  <w:style w:type="numbering" w:customStyle="1" w:styleId="Strecklistan">
    <w:name w:val="Strecklistan"/>
    <w:uiPriority w:val="99"/>
    <w:rsid w:val="009E56AF"/>
    <w:pPr>
      <w:numPr>
        <w:numId w:val="18"/>
      </w:numPr>
    </w:pPr>
  </w:style>
  <w:style w:type="character" w:styleId="PlaceholderText">
    <w:name w:val="Placeholder Text"/>
    <w:basedOn w:val="DefaultParagraphFont"/>
    <w:uiPriority w:val="99"/>
    <w:semiHidden/>
    <w:rsid w:val="009E56AF"/>
    <w:rPr>
      <w:noProof w:val="0"/>
      <w:color w:val="808080"/>
    </w:rPr>
  </w:style>
  <w:style w:type="paragraph" w:styleId="ListNumber3">
    <w:name w:val="List Number 3"/>
    <w:basedOn w:val="Normal"/>
    <w:uiPriority w:val="6"/>
    <w:rsid w:val="009E56AF"/>
    <w:pPr>
      <w:numPr>
        <w:ilvl w:val="2"/>
        <w:numId w:val="36"/>
      </w:numPr>
      <w:spacing w:after="100"/>
      <w:contextualSpacing/>
    </w:pPr>
  </w:style>
  <w:style w:type="paragraph" w:customStyle="1" w:styleId="Strecklista3">
    <w:name w:val="Strecklista 3"/>
    <w:basedOn w:val="BodyText"/>
    <w:uiPriority w:val="6"/>
    <w:semiHidden/>
    <w:qFormat/>
    <w:rsid w:val="009E56AF"/>
    <w:pPr>
      <w:numPr>
        <w:ilvl w:val="2"/>
        <w:numId w:val="34"/>
      </w:numPr>
      <w:spacing w:after="100"/>
    </w:pPr>
  </w:style>
  <w:style w:type="paragraph" w:styleId="ListBullet3">
    <w:name w:val="List Bullet 3"/>
    <w:basedOn w:val="Normal"/>
    <w:uiPriority w:val="6"/>
    <w:rsid w:val="009E56AF"/>
    <w:pPr>
      <w:numPr>
        <w:ilvl w:val="2"/>
        <w:numId w:val="28"/>
      </w:numPr>
      <w:spacing w:after="100"/>
      <w:contextualSpacing/>
    </w:pPr>
  </w:style>
  <w:style w:type="paragraph" w:customStyle="1" w:styleId="Brdtextmedram">
    <w:name w:val="Brödtext med ram"/>
    <w:basedOn w:val="BodyText"/>
    <w:qFormat/>
    <w:rsid w:val="009E56AF"/>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E56AF"/>
    <w:rPr>
      <w:rFonts w:ascii="Calibri" w:hAnsi="Calibri" w:cs="Calibri"/>
      <w:sz w:val="16"/>
    </w:rPr>
  </w:style>
  <w:style w:type="character" w:customStyle="1" w:styleId="DocNrChar">
    <w:name w:val="DocNr Char"/>
    <w:basedOn w:val="DefaultParagraphFont"/>
    <w:link w:val="DocNr"/>
    <w:semiHidden/>
    <w:rsid w:val="009E56AF"/>
    <w:rPr>
      <w:rFonts w:ascii="Calibri" w:hAnsi="Calibri" w:cs="Calibri"/>
      <w:sz w:val="16"/>
    </w:rPr>
  </w:style>
  <w:style w:type="paragraph" w:customStyle="1" w:styleId="RKnormal">
    <w:name w:val="RKnormal"/>
    <w:basedOn w:val="Normal"/>
    <w:semiHidden/>
    <w:rsid w:val="009E56AF"/>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9E56A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9E56AF"/>
    <w:pPr>
      <w:spacing w:after="0" w:line="240" w:lineRule="auto"/>
    </w:pPr>
  </w:style>
  <w:style w:type="character" w:customStyle="1" w:styleId="AnteckningsrubrikChar">
    <w:name w:val="Anteckningsrubrik Char"/>
    <w:basedOn w:val="DefaultParagraphFont"/>
    <w:link w:val="NoteHeading"/>
    <w:uiPriority w:val="99"/>
    <w:semiHidden/>
    <w:rsid w:val="009E56AF"/>
  </w:style>
  <w:style w:type="character" w:styleId="FollowedHyperlink">
    <w:name w:val="FollowedHyperlink"/>
    <w:basedOn w:val="DefaultParagraphFont"/>
    <w:uiPriority w:val="99"/>
    <w:semiHidden/>
    <w:unhideWhenUsed/>
    <w:rsid w:val="009E56AF"/>
    <w:rPr>
      <w:noProof w:val="0"/>
      <w:color w:val="954F72" w:themeColor="followedHyperlink"/>
      <w:u w:val="single"/>
    </w:rPr>
  </w:style>
  <w:style w:type="paragraph" w:styleId="Closing">
    <w:name w:val="Closing"/>
    <w:basedOn w:val="Normal"/>
    <w:link w:val="AvslutandetextChar"/>
    <w:uiPriority w:val="99"/>
    <w:semiHidden/>
    <w:unhideWhenUsed/>
    <w:rsid w:val="009E56AF"/>
    <w:pPr>
      <w:spacing w:after="0" w:line="240" w:lineRule="auto"/>
      <w:ind w:left="4252"/>
    </w:pPr>
  </w:style>
  <w:style w:type="character" w:customStyle="1" w:styleId="AvslutandetextChar">
    <w:name w:val="Avslutande text Char"/>
    <w:basedOn w:val="DefaultParagraphFont"/>
    <w:link w:val="Closing"/>
    <w:uiPriority w:val="99"/>
    <w:semiHidden/>
    <w:rsid w:val="009E56AF"/>
  </w:style>
  <w:style w:type="paragraph" w:styleId="EnvelopeReturn">
    <w:name w:val="envelope return"/>
    <w:basedOn w:val="Normal"/>
    <w:uiPriority w:val="99"/>
    <w:semiHidden/>
    <w:unhideWhenUsed/>
    <w:rsid w:val="009E56AF"/>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9E56AF"/>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9E56AF"/>
    <w:rPr>
      <w:rFonts w:ascii="Segoe UI" w:hAnsi="Segoe UI" w:cs="Segoe UI"/>
      <w:sz w:val="18"/>
      <w:szCs w:val="18"/>
    </w:rPr>
  </w:style>
  <w:style w:type="character" w:styleId="Emphasis">
    <w:name w:val="Emphasis"/>
    <w:basedOn w:val="DefaultParagraphFont"/>
    <w:uiPriority w:val="20"/>
    <w:qFormat/>
    <w:rsid w:val="009E56AF"/>
    <w:rPr>
      <w:i/>
      <w:iCs/>
      <w:noProof w:val="0"/>
    </w:rPr>
  </w:style>
  <w:style w:type="character" w:styleId="BookTitle">
    <w:name w:val="Book Title"/>
    <w:basedOn w:val="DefaultParagraphFont"/>
    <w:uiPriority w:val="33"/>
    <w:semiHidden/>
    <w:qFormat/>
    <w:rsid w:val="009E56AF"/>
    <w:rPr>
      <w:b/>
      <w:bCs/>
      <w:i/>
      <w:iCs/>
      <w:noProof w:val="0"/>
      <w:spacing w:val="5"/>
    </w:rPr>
  </w:style>
  <w:style w:type="paragraph" w:styleId="BodyText2">
    <w:name w:val="Body Text 2"/>
    <w:basedOn w:val="Normal"/>
    <w:link w:val="Brdtext2Char"/>
    <w:uiPriority w:val="99"/>
    <w:semiHidden/>
    <w:unhideWhenUsed/>
    <w:rsid w:val="009E56AF"/>
    <w:pPr>
      <w:spacing w:after="120" w:line="480" w:lineRule="auto"/>
    </w:pPr>
  </w:style>
  <w:style w:type="character" w:customStyle="1" w:styleId="Brdtext2Char">
    <w:name w:val="Brödtext 2 Char"/>
    <w:basedOn w:val="DefaultParagraphFont"/>
    <w:link w:val="BodyText2"/>
    <w:uiPriority w:val="99"/>
    <w:semiHidden/>
    <w:rsid w:val="009E56AF"/>
  </w:style>
  <w:style w:type="paragraph" w:styleId="BodyText3">
    <w:name w:val="Body Text 3"/>
    <w:basedOn w:val="Normal"/>
    <w:link w:val="Brdtext3Char"/>
    <w:uiPriority w:val="99"/>
    <w:semiHidden/>
    <w:unhideWhenUsed/>
    <w:rsid w:val="009E56AF"/>
    <w:pPr>
      <w:spacing w:after="120"/>
    </w:pPr>
    <w:rPr>
      <w:sz w:val="16"/>
      <w:szCs w:val="16"/>
    </w:rPr>
  </w:style>
  <w:style w:type="character" w:customStyle="1" w:styleId="Brdtext3Char">
    <w:name w:val="Brödtext 3 Char"/>
    <w:basedOn w:val="DefaultParagraphFont"/>
    <w:link w:val="BodyText3"/>
    <w:uiPriority w:val="99"/>
    <w:semiHidden/>
    <w:rsid w:val="009E56AF"/>
    <w:rPr>
      <w:sz w:val="16"/>
      <w:szCs w:val="16"/>
    </w:rPr>
  </w:style>
  <w:style w:type="paragraph" w:styleId="BodyTextFirstIndent">
    <w:name w:val="Body Text First Indent"/>
    <w:basedOn w:val="BodyText"/>
    <w:link w:val="BrdtextmedfrstaindragChar"/>
    <w:uiPriority w:val="99"/>
    <w:semiHidden/>
    <w:unhideWhenUsed/>
    <w:rsid w:val="009E56AF"/>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9E56AF"/>
  </w:style>
  <w:style w:type="paragraph" w:styleId="BodyTextFirstIndent2">
    <w:name w:val="Body Text First Indent 2"/>
    <w:basedOn w:val="BodyTextIndent"/>
    <w:link w:val="Brdtextmedfrstaindrag2Char"/>
    <w:uiPriority w:val="99"/>
    <w:semiHidden/>
    <w:unhideWhenUsed/>
    <w:rsid w:val="009E56A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9E56AF"/>
  </w:style>
  <w:style w:type="paragraph" w:styleId="BodyTextIndent2">
    <w:name w:val="Body Text Indent 2"/>
    <w:basedOn w:val="Normal"/>
    <w:link w:val="Brdtextmedindrag2Char"/>
    <w:uiPriority w:val="99"/>
    <w:semiHidden/>
    <w:unhideWhenUsed/>
    <w:rsid w:val="009E56AF"/>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9E56AF"/>
  </w:style>
  <w:style w:type="paragraph" w:styleId="BodyTextIndent3">
    <w:name w:val="Body Text Indent 3"/>
    <w:basedOn w:val="Normal"/>
    <w:link w:val="Brdtextmedindrag3Char"/>
    <w:uiPriority w:val="99"/>
    <w:semiHidden/>
    <w:unhideWhenUsed/>
    <w:rsid w:val="009E56AF"/>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9E56AF"/>
    <w:rPr>
      <w:sz w:val="16"/>
      <w:szCs w:val="16"/>
    </w:rPr>
  </w:style>
  <w:style w:type="paragraph" w:styleId="Quote">
    <w:name w:val="Quote"/>
    <w:basedOn w:val="Normal"/>
    <w:next w:val="Normal"/>
    <w:link w:val="CitatChar"/>
    <w:uiPriority w:val="29"/>
    <w:semiHidden/>
    <w:qFormat/>
    <w:rsid w:val="009E56AF"/>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9E56AF"/>
    <w:rPr>
      <w:i/>
      <w:iCs/>
      <w:color w:val="404040" w:themeColor="text1" w:themeTint="BF"/>
    </w:rPr>
  </w:style>
  <w:style w:type="paragraph" w:styleId="TableofAuthorities">
    <w:name w:val="table of authorities"/>
    <w:basedOn w:val="Normal"/>
    <w:next w:val="Normal"/>
    <w:uiPriority w:val="99"/>
    <w:semiHidden/>
    <w:unhideWhenUsed/>
    <w:rsid w:val="009E56AF"/>
    <w:pPr>
      <w:spacing w:after="0"/>
      <w:ind w:left="250" w:hanging="250"/>
    </w:pPr>
  </w:style>
  <w:style w:type="paragraph" w:styleId="TOAHeading">
    <w:name w:val="toa heading"/>
    <w:basedOn w:val="Normal"/>
    <w:next w:val="Normal"/>
    <w:uiPriority w:val="99"/>
    <w:semiHidden/>
    <w:unhideWhenUsed/>
    <w:rsid w:val="009E56AF"/>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9E56AF"/>
  </w:style>
  <w:style w:type="character" w:customStyle="1" w:styleId="DatumChar">
    <w:name w:val="Datum Char"/>
    <w:basedOn w:val="DefaultParagraphFont"/>
    <w:link w:val="Date"/>
    <w:uiPriority w:val="99"/>
    <w:semiHidden/>
    <w:rsid w:val="009E56AF"/>
  </w:style>
  <w:style w:type="character" w:styleId="SubtleEmphasis">
    <w:name w:val="Subtle Emphasis"/>
    <w:basedOn w:val="DefaultParagraphFont"/>
    <w:uiPriority w:val="19"/>
    <w:semiHidden/>
    <w:qFormat/>
    <w:rsid w:val="009E56AF"/>
    <w:rPr>
      <w:i/>
      <w:iCs/>
      <w:noProof w:val="0"/>
      <w:color w:val="404040" w:themeColor="text1" w:themeTint="BF"/>
    </w:rPr>
  </w:style>
  <w:style w:type="character" w:styleId="SubtleReference">
    <w:name w:val="Subtle Reference"/>
    <w:basedOn w:val="DefaultParagraphFont"/>
    <w:uiPriority w:val="31"/>
    <w:semiHidden/>
    <w:qFormat/>
    <w:rsid w:val="009E56AF"/>
    <w:rPr>
      <w:smallCaps/>
      <w:noProof w:val="0"/>
      <w:color w:val="5A5A5A" w:themeColor="text1" w:themeTint="A5"/>
    </w:rPr>
  </w:style>
  <w:style w:type="table" w:styleId="TableSubtle1">
    <w:name w:val="Table Subtle 1"/>
    <w:basedOn w:val="TableNormal"/>
    <w:uiPriority w:val="99"/>
    <w:semiHidden/>
    <w:unhideWhenUsed/>
    <w:rsid w:val="009E56AF"/>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9E56AF"/>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9E56AF"/>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9E56AF"/>
    <w:rPr>
      <w:rFonts w:ascii="Segoe UI" w:hAnsi="Segoe UI" w:cs="Segoe UI"/>
      <w:sz w:val="16"/>
      <w:szCs w:val="16"/>
    </w:rPr>
  </w:style>
  <w:style w:type="table" w:styleId="TableElegant">
    <w:name w:val="Table Elegant"/>
    <w:basedOn w:val="TableNormal"/>
    <w:uiPriority w:val="99"/>
    <w:semiHidden/>
    <w:unhideWhenUsed/>
    <w:rsid w:val="009E56A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9E56AF"/>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E56AF"/>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9E56A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9E56AF"/>
    <w:pPr>
      <w:spacing w:after="0" w:line="240" w:lineRule="auto"/>
    </w:pPr>
  </w:style>
  <w:style w:type="character" w:customStyle="1" w:styleId="E-postsignaturChar">
    <w:name w:val="E-postsignatur Char"/>
    <w:basedOn w:val="DefaultParagraphFont"/>
    <w:link w:val="E-mailSignature"/>
    <w:uiPriority w:val="99"/>
    <w:semiHidden/>
    <w:rsid w:val="009E56AF"/>
  </w:style>
  <w:style w:type="paragraph" w:styleId="TableofFigures">
    <w:name w:val="table of figures"/>
    <w:basedOn w:val="Normal"/>
    <w:next w:val="Normal"/>
    <w:uiPriority w:val="99"/>
    <w:semiHidden/>
    <w:unhideWhenUsed/>
    <w:rsid w:val="009E56AF"/>
    <w:pPr>
      <w:spacing w:after="0"/>
    </w:pPr>
  </w:style>
  <w:style w:type="table" w:styleId="ColorfulList">
    <w:name w:val="Colorful List"/>
    <w:basedOn w:val="TableNormal"/>
    <w:uiPriority w:val="72"/>
    <w:semiHidden/>
    <w:unhideWhenUsed/>
    <w:rsid w:val="009E56A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E56AF"/>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9E56AF"/>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9E56AF"/>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9E56AF"/>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9E56AF"/>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9E56AF"/>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9E56AF"/>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E56AF"/>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E56AF"/>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E56AF"/>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9E56AF"/>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E56AF"/>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E56AF"/>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9E56A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9E56A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9E56A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9E56A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E56A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9E56A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9E56A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9E56A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9E56A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9E56A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9E56AF"/>
    <w:rPr>
      <w:noProof w:val="0"/>
      <w:color w:val="2B579A"/>
      <w:shd w:val="clear" w:color="auto" w:fill="E6E6E6"/>
    </w:rPr>
  </w:style>
  <w:style w:type="paragraph" w:styleId="HTMLAddress">
    <w:name w:val="HTML Address"/>
    <w:basedOn w:val="Normal"/>
    <w:link w:val="HTML-adressChar"/>
    <w:uiPriority w:val="99"/>
    <w:semiHidden/>
    <w:unhideWhenUsed/>
    <w:rsid w:val="009E56AF"/>
    <w:pPr>
      <w:spacing w:after="0" w:line="240" w:lineRule="auto"/>
    </w:pPr>
    <w:rPr>
      <w:i/>
      <w:iCs/>
    </w:rPr>
  </w:style>
  <w:style w:type="character" w:customStyle="1" w:styleId="HTML-adressChar">
    <w:name w:val="HTML - adress Char"/>
    <w:basedOn w:val="DefaultParagraphFont"/>
    <w:link w:val="HTMLAddress"/>
    <w:uiPriority w:val="99"/>
    <w:semiHidden/>
    <w:rsid w:val="009E56AF"/>
    <w:rPr>
      <w:i/>
      <w:iCs/>
    </w:rPr>
  </w:style>
  <w:style w:type="character" w:styleId="HTMLAcronym">
    <w:name w:val="HTML Acronym"/>
    <w:basedOn w:val="DefaultParagraphFont"/>
    <w:uiPriority w:val="99"/>
    <w:semiHidden/>
    <w:unhideWhenUsed/>
    <w:rsid w:val="009E56AF"/>
    <w:rPr>
      <w:noProof w:val="0"/>
    </w:rPr>
  </w:style>
  <w:style w:type="character" w:styleId="HTMLCite">
    <w:name w:val="HTML Cite"/>
    <w:basedOn w:val="DefaultParagraphFont"/>
    <w:uiPriority w:val="99"/>
    <w:semiHidden/>
    <w:unhideWhenUsed/>
    <w:rsid w:val="009E56AF"/>
    <w:rPr>
      <w:i/>
      <w:iCs/>
      <w:noProof w:val="0"/>
    </w:rPr>
  </w:style>
  <w:style w:type="character" w:styleId="HTMLDefinition">
    <w:name w:val="HTML Definition"/>
    <w:basedOn w:val="DefaultParagraphFont"/>
    <w:uiPriority w:val="99"/>
    <w:semiHidden/>
    <w:unhideWhenUsed/>
    <w:rsid w:val="009E56AF"/>
    <w:rPr>
      <w:i/>
      <w:iCs/>
      <w:noProof w:val="0"/>
    </w:rPr>
  </w:style>
  <w:style w:type="character" w:styleId="HTMLSample">
    <w:name w:val="HTML Sample"/>
    <w:basedOn w:val="DefaultParagraphFont"/>
    <w:uiPriority w:val="99"/>
    <w:semiHidden/>
    <w:unhideWhenUsed/>
    <w:rsid w:val="009E56AF"/>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9E56AF"/>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9E56AF"/>
    <w:rPr>
      <w:rFonts w:ascii="Consolas" w:hAnsi="Consolas"/>
      <w:sz w:val="20"/>
      <w:szCs w:val="20"/>
    </w:rPr>
  </w:style>
  <w:style w:type="character" w:styleId="HTMLCode">
    <w:name w:val="HTML Code"/>
    <w:basedOn w:val="DefaultParagraphFont"/>
    <w:uiPriority w:val="99"/>
    <w:semiHidden/>
    <w:unhideWhenUsed/>
    <w:rsid w:val="009E56AF"/>
    <w:rPr>
      <w:rFonts w:ascii="Consolas" w:hAnsi="Consolas"/>
      <w:noProof w:val="0"/>
      <w:sz w:val="20"/>
      <w:szCs w:val="20"/>
    </w:rPr>
  </w:style>
  <w:style w:type="character" w:styleId="HTMLTypewriter">
    <w:name w:val="HTML Typewriter"/>
    <w:basedOn w:val="DefaultParagraphFont"/>
    <w:uiPriority w:val="99"/>
    <w:semiHidden/>
    <w:unhideWhenUsed/>
    <w:rsid w:val="009E56AF"/>
    <w:rPr>
      <w:rFonts w:ascii="Consolas" w:hAnsi="Consolas"/>
      <w:noProof w:val="0"/>
      <w:sz w:val="20"/>
      <w:szCs w:val="20"/>
    </w:rPr>
  </w:style>
  <w:style w:type="character" w:styleId="HTMLKeyboard">
    <w:name w:val="HTML Keyboard"/>
    <w:basedOn w:val="DefaultParagraphFont"/>
    <w:uiPriority w:val="99"/>
    <w:semiHidden/>
    <w:unhideWhenUsed/>
    <w:rsid w:val="009E56AF"/>
    <w:rPr>
      <w:rFonts w:ascii="Consolas" w:hAnsi="Consolas"/>
      <w:noProof w:val="0"/>
      <w:sz w:val="20"/>
      <w:szCs w:val="20"/>
    </w:rPr>
  </w:style>
  <w:style w:type="character" w:styleId="HTMLVariable">
    <w:name w:val="HTML Variable"/>
    <w:basedOn w:val="DefaultParagraphFont"/>
    <w:uiPriority w:val="99"/>
    <w:semiHidden/>
    <w:unhideWhenUsed/>
    <w:rsid w:val="009E56AF"/>
    <w:rPr>
      <w:i/>
      <w:iCs/>
      <w:noProof w:val="0"/>
    </w:rPr>
  </w:style>
  <w:style w:type="paragraph" w:styleId="Index1">
    <w:name w:val="index 1"/>
    <w:basedOn w:val="Normal"/>
    <w:next w:val="Normal"/>
    <w:autoRedefine/>
    <w:uiPriority w:val="99"/>
    <w:semiHidden/>
    <w:unhideWhenUsed/>
    <w:rsid w:val="009E56AF"/>
    <w:pPr>
      <w:spacing w:after="0" w:line="240" w:lineRule="auto"/>
      <w:ind w:left="250" w:hanging="250"/>
    </w:pPr>
  </w:style>
  <w:style w:type="paragraph" w:styleId="Index2">
    <w:name w:val="index 2"/>
    <w:basedOn w:val="Normal"/>
    <w:next w:val="Normal"/>
    <w:autoRedefine/>
    <w:uiPriority w:val="99"/>
    <w:semiHidden/>
    <w:unhideWhenUsed/>
    <w:rsid w:val="009E56AF"/>
    <w:pPr>
      <w:spacing w:after="0" w:line="240" w:lineRule="auto"/>
      <w:ind w:left="500" w:hanging="250"/>
    </w:pPr>
  </w:style>
  <w:style w:type="paragraph" w:styleId="Index3">
    <w:name w:val="index 3"/>
    <w:basedOn w:val="Normal"/>
    <w:next w:val="Normal"/>
    <w:autoRedefine/>
    <w:uiPriority w:val="99"/>
    <w:semiHidden/>
    <w:unhideWhenUsed/>
    <w:rsid w:val="009E56AF"/>
    <w:pPr>
      <w:spacing w:after="0" w:line="240" w:lineRule="auto"/>
      <w:ind w:left="750" w:hanging="250"/>
    </w:pPr>
  </w:style>
  <w:style w:type="paragraph" w:styleId="Index4">
    <w:name w:val="index 4"/>
    <w:basedOn w:val="Normal"/>
    <w:next w:val="Normal"/>
    <w:autoRedefine/>
    <w:uiPriority w:val="99"/>
    <w:semiHidden/>
    <w:unhideWhenUsed/>
    <w:rsid w:val="009E56AF"/>
    <w:pPr>
      <w:spacing w:after="0" w:line="240" w:lineRule="auto"/>
      <w:ind w:left="1000" w:hanging="250"/>
    </w:pPr>
  </w:style>
  <w:style w:type="paragraph" w:styleId="Index5">
    <w:name w:val="index 5"/>
    <w:basedOn w:val="Normal"/>
    <w:next w:val="Normal"/>
    <w:autoRedefine/>
    <w:uiPriority w:val="99"/>
    <w:semiHidden/>
    <w:unhideWhenUsed/>
    <w:rsid w:val="009E56AF"/>
    <w:pPr>
      <w:spacing w:after="0" w:line="240" w:lineRule="auto"/>
      <w:ind w:left="1250" w:hanging="250"/>
    </w:pPr>
  </w:style>
  <w:style w:type="paragraph" w:styleId="Index6">
    <w:name w:val="index 6"/>
    <w:basedOn w:val="Normal"/>
    <w:next w:val="Normal"/>
    <w:autoRedefine/>
    <w:uiPriority w:val="99"/>
    <w:semiHidden/>
    <w:unhideWhenUsed/>
    <w:rsid w:val="009E56AF"/>
    <w:pPr>
      <w:spacing w:after="0" w:line="240" w:lineRule="auto"/>
      <w:ind w:left="1500" w:hanging="250"/>
    </w:pPr>
  </w:style>
  <w:style w:type="paragraph" w:styleId="Index7">
    <w:name w:val="index 7"/>
    <w:basedOn w:val="Normal"/>
    <w:next w:val="Normal"/>
    <w:autoRedefine/>
    <w:uiPriority w:val="99"/>
    <w:semiHidden/>
    <w:unhideWhenUsed/>
    <w:rsid w:val="009E56AF"/>
    <w:pPr>
      <w:spacing w:after="0" w:line="240" w:lineRule="auto"/>
      <w:ind w:left="1750" w:hanging="250"/>
    </w:pPr>
  </w:style>
  <w:style w:type="paragraph" w:styleId="Index8">
    <w:name w:val="index 8"/>
    <w:basedOn w:val="Normal"/>
    <w:next w:val="Normal"/>
    <w:autoRedefine/>
    <w:uiPriority w:val="99"/>
    <w:semiHidden/>
    <w:unhideWhenUsed/>
    <w:rsid w:val="009E56AF"/>
    <w:pPr>
      <w:spacing w:after="0" w:line="240" w:lineRule="auto"/>
      <w:ind w:left="2000" w:hanging="250"/>
    </w:pPr>
  </w:style>
  <w:style w:type="paragraph" w:styleId="Index9">
    <w:name w:val="index 9"/>
    <w:basedOn w:val="Normal"/>
    <w:next w:val="Normal"/>
    <w:autoRedefine/>
    <w:uiPriority w:val="99"/>
    <w:semiHidden/>
    <w:unhideWhenUsed/>
    <w:rsid w:val="009E56AF"/>
    <w:pPr>
      <w:spacing w:after="0" w:line="240" w:lineRule="auto"/>
      <w:ind w:left="2250" w:hanging="250"/>
    </w:pPr>
  </w:style>
  <w:style w:type="paragraph" w:styleId="IndexHeading">
    <w:name w:val="index heading"/>
    <w:basedOn w:val="Normal"/>
    <w:next w:val="Index1"/>
    <w:uiPriority w:val="99"/>
    <w:semiHidden/>
    <w:unhideWhenUsed/>
    <w:rsid w:val="009E56AF"/>
    <w:rPr>
      <w:rFonts w:asciiTheme="majorHAnsi" w:eastAsiaTheme="majorEastAsia" w:hAnsiTheme="majorHAnsi" w:cstheme="majorBidi"/>
      <w:b/>
      <w:bCs/>
    </w:rPr>
  </w:style>
  <w:style w:type="paragraph" w:styleId="BlockText">
    <w:name w:val="Block Text"/>
    <w:basedOn w:val="Normal"/>
    <w:uiPriority w:val="99"/>
    <w:semiHidden/>
    <w:unhideWhenUsed/>
    <w:rsid w:val="009E56AF"/>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9E56AF"/>
    <w:pPr>
      <w:spacing w:after="0" w:line="240" w:lineRule="auto"/>
    </w:pPr>
  </w:style>
  <w:style w:type="paragraph" w:styleId="Salutation">
    <w:name w:val="Salutation"/>
    <w:basedOn w:val="Normal"/>
    <w:next w:val="Normal"/>
    <w:link w:val="InledningChar"/>
    <w:uiPriority w:val="99"/>
    <w:semiHidden/>
    <w:unhideWhenUsed/>
    <w:rsid w:val="009E56AF"/>
  </w:style>
  <w:style w:type="character" w:customStyle="1" w:styleId="InledningChar">
    <w:name w:val="Inledning Char"/>
    <w:basedOn w:val="DefaultParagraphFont"/>
    <w:link w:val="Salutation"/>
    <w:uiPriority w:val="99"/>
    <w:semiHidden/>
    <w:rsid w:val="009E56AF"/>
  </w:style>
  <w:style w:type="paragraph" w:styleId="TOC4">
    <w:name w:val="toc 4"/>
    <w:basedOn w:val="Normal"/>
    <w:next w:val="Normal"/>
    <w:autoRedefine/>
    <w:uiPriority w:val="39"/>
    <w:semiHidden/>
    <w:unhideWhenUsed/>
    <w:rsid w:val="009E56AF"/>
    <w:pPr>
      <w:spacing w:after="100"/>
      <w:ind w:left="750"/>
    </w:pPr>
  </w:style>
  <w:style w:type="paragraph" w:styleId="TOC5">
    <w:name w:val="toc 5"/>
    <w:basedOn w:val="Normal"/>
    <w:next w:val="Normal"/>
    <w:autoRedefine/>
    <w:uiPriority w:val="39"/>
    <w:semiHidden/>
    <w:unhideWhenUsed/>
    <w:rsid w:val="009E56AF"/>
    <w:pPr>
      <w:spacing w:after="100"/>
      <w:ind w:left="1000"/>
    </w:pPr>
  </w:style>
  <w:style w:type="paragraph" w:styleId="TOC6">
    <w:name w:val="toc 6"/>
    <w:basedOn w:val="Normal"/>
    <w:next w:val="Normal"/>
    <w:autoRedefine/>
    <w:uiPriority w:val="39"/>
    <w:semiHidden/>
    <w:unhideWhenUsed/>
    <w:rsid w:val="009E56AF"/>
    <w:pPr>
      <w:spacing w:after="100"/>
      <w:ind w:left="1250"/>
    </w:pPr>
  </w:style>
  <w:style w:type="paragraph" w:styleId="TOC7">
    <w:name w:val="toc 7"/>
    <w:basedOn w:val="Normal"/>
    <w:next w:val="Normal"/>
    <w:autoRedefine/>
    <w:uiPriority w:val="39"/>
    <w:semiHidden/>
    <w:unhideWhenUsed/>
    <w:rsid w:val="009E56AF"/>
    <w:pPr>
      <w:spacing w:after="100"/>
      <w:ind w:left="1500"/>
    </w:pPr>
  </w:style>
  <w:style w:type="paragraph" w:styleId="TOC8">
    <w:name w:val="toc 8"/>
    <w:basedOn w:val="Normal"/>
    <w:next w:val="Normal"/>
    <w:autoRedefine/>
    <w:uiPriority w:val="39"/>
    <w:semiHidden/>
    <w:unhideWhenUsed/>
    <w:rsid w:val="009E56AF"/>
    <w:pPr>
      <w:spacing w:after="100"/>
      <w:ind w:left="1750"/>
    </w:pPr>
  </w:style>
  <w:style w:type="paragraph" w:styleId="TOC9">
    <w:name w:val="toc 9"/>
    <w:basedOn w:val="Normal"/>
    <w:next w:val="Normal"/>
    <w:autoRedefine/>
    <w:uiPriority w:val="39"/>
    <w:semiHidden/>
    <w:unhideWhenUsed/>
    <w:rsid w:val="009E56AF"/>
    <w:pPr>
      <w:spacing w:after="100"/>
      <w:ind w:left="2000"/>
    </w:pPr>
  </w:style>
  <w:style w:type="paragraph" w:styleId="CommentText">
    <w:name w:val="annotation text"/>
    <w:basedOn w:val="Normal"/>
    <w:link w:val="KommentarerChar"/>
    <w:uiPriority w:val="99"/>
    <w:semiHidden/>
    <w:unhideWhenUsed/>
    <w:rsid w:val="009E56AF"/>
    <w:pPr>
      <w:spacing w:line="240" w:lineRule="auto"/>
    </w:pPr>
    <w:rPr>
      <w:sz w:val="20"/>
      <w:szCs w:val="20"/>
    </w:rPr>
  </w:style>
  <w:style w:type="character" w:customStyle="1" w:styleId="KommentarerChar">
    <w:name w:val="Kommentarer Char"/>
    <w:basedOn w:val="DefaultParagraphFont"/>
    <w:link w:val="CommentText"/>
    <w:uiPriority w:val="99"/>
    <w:semiHidden/>
    <w:rsid w:val="009E56AF"/>
    <w:rPr>
      <w:sz w:val="20"/>
      <w:szCs w:val="20"/>
    </w:rPr>
  </w:style>
  <w:style w:type="character" w:styleId="CommentReference">
    <w:name w:val="annotation reference"/>
    <w:basedOn w:val="DefaultParagraphFont"/>
    <w:uiPriority w:val="99"/>
    <w:semiHidden/>
    <w:unhideWhenUsed/>
    <w:rsid w:val="009E56AF"/>
    <w:rPr>
      <w:noProof w:val="0"/>
      <w:sz w:val="16"/>
      <w:szCs w:val="16"/>
    </w:rPr>
  </w:style>
  <w:style w:type="paragraph" w:styleId="CommentSubject">
    <w:name w:val="annotation subject"/>
    <w:basedOn w:val="CommentText"/>
    <w:next w:val="CommentText"/>
    <w:link w:val="KommentarsmneChar"/>
    <w:uiPriority w:val="99"/>
    <w:semiHidden/>
    <w:unhideWhenUsed/>
    <w:rsid w:val="009E56AF"/>
    <w:rPr>
      <w:b/>
      <w:bCs/>
    </w:rPr>
  </w:style>
  <w:style w:type="character" w:customStyle="1" w:styleId="KommentarsmneChar">
    <w:name w:val="Kommentarsämne Char"/>
    <w:basedOn w:val="KommentarerChar"/>
    <w:link w:val="CommentSubject"/>
    <w:uiPriority w:val="99"/>
    <w:semiHidden/>
    <w:rsid w:val="009E56AF"/>
    <w:rPr>
      <w:b/>
      <w:bCs/>
      <w:sz w:val="20"/>
      <w:szCs w:val="20"/>
    </w:rPr>
  </w:style>
  <w:style w:type="paragraph" w:styleId="List">
    <w:name w:val="List"/>
    <w:basedOn w:val="Normal"/>
    <w:uiPriority w:val="99"/>
    <w:semiHidden/>
    <w:unhideWhenUsed/>
    <w:rsid w:val="009E56AF"/>
    <w:pPr>
      <w:ind w:left="283" w:hanging="283"/>
      <w:contextualSpacing/>
    </w:pPr>
  </w:style>
  <w:style w:type="paragraph" w:styleId="List2">
    <w:name w:val="List 2"/>
    <w:basedOn w:val="Normal"/>
    <w:uiPriority w:val="99"/>
    <w:semiHidden/>
    <w:unhideWhenUsed/>
    <w:rsid w:val="009E56AF"/>
    <w:pPr>
      <w:ind w:left="566" w:hanging="283"/>
      <w:contextualSpacing/>
    </w:pPr>
  </w:style>
  <w:style w:type="paragraph" w:styleId="List3">
    <w:name w:val="List 3"/>
    <w:basedOn w:val="Normal"/>
    <w:uiPriority w:val="99"/>
    <w:semiHidden/>
    <w:unhideWhenUsed/>
    <w:rsid w:val="009E56AF"/>
    <w:pPr>
      <w:ind w:left="849" w:hanging="283"/>
      <w:contextualSpacing/>
    </w:pPr>
  </w:style>
  <w:style w:type="paragraph" w:styleId="List4">
    <w:name w:val="List 4"/>
    <w:basedOn w:val="Normal"/>
    <w:uiPriority w:val="99"/>
    <w:semiHidden/>
    <w:unhideWhenUsed/>
    <w:rsid w:val="009E56AF"/>
    <w:pPr>
      <w:ind w:left="1132" w:hanging="283"/>
      <w:contextualSpacing/>
    </w:pPr>
  </w:style>
  <w:style w:type="paragraph" w:styleId="List5">
    <w:name w:val="List 5"/>
    <w:basedOn w:val="Normal"/>
    <w:uiPriority w:val="99"/>
    <w:semiHidden/>
    <w:unhideWhenUsed/>
    <w:rsid w:val="009E56AF"/>
    <w:pPr>
      <w:ind w:left="1415" w:hanging="283"/>
      <w:contextualSpacing/>
    </w:pPr>
  </w:style>
  <w:style w:type="paragraph" w:styleId="ListContinue">
    <w:name w:val="List Continue"/>
    <w:basedOn w:val="Normal"/>
    <w:uiPriority w:val="99"/>
    <w:semiHidden/>
    <w:unhideWhenUsed/>
    <w:rsid w:val="009E56AF"/>
    <w:pPr>
      <w:spacing w:after="120"/>
      <w:ind w:left="283"/>
      <w:contextualSpacing/>
    </w:pPr>
  </w:style>
  <w:style w:type="paragraph" w:styleId="ListContinue2">
    <w:name w:val="List Continue 2"/>
    <w:basedOn w:val="Normal"/>
    <w:uiPriority w:val="99"/>
    <w:semiHidden/>
    <w:unhideWhenUsed/>
    <w:rsid w:val="009E56AF"/>
    <w:pPr>
      <w:spacing w:after="120"/>
      <w:ind w:left="566"/>
      <w:contextualSpacing/>
    </w:pPr>
  </w:style>
  <w:style w:type="paragraph" w:styleId="ListContinue3">
    <w:name w:val="List Continue 3"/>
    <w:basedOn w:val="Normal"/>
    <w:uiPriority w:val="99"/>
    <w:semiHidden/>
    <w:unhideWhenUsed/>
    <w:rsid w:val="009E56AF"/>
    <w:pPr>
      <w:spacing w:after="120"/>
      <w:ind w:left="849"/>
      <w:contextualSpacing/>
    </w:pPr>
  </w:style>
  <w:style w:type="paragraph" w:styleId="ListContinue4">
    <w:name w:val="List Continue 4"/>
    <w:basedOn w:val="Normal"/>
    <w:uiPriority w:val="99"/>
    <w:semiHidden/>
    <w:unhideWhenUsed/>
    <w:rsid w:val="009E56AF"/>
    <w:pPr>
      <w:spacing w:after="120"/>
      <w:ind w:left="1132"/>
      <w:contextualSpacing/>
    </w:pPr>
  </w:style>
  <w:style w:type="paragraph" w:styleId="ListContinue5">
    <w:name w:val="List Continue 5"/>
    <w:basedOn w:val="Normal"/>
    <w:uiPriority w:val="99"/>
    <w:semiHidden/>
    <w:unhideWhenUsed/>
    <w:rsid w:val="009E56AF"/>
    <w:pPr>
      <w:spacing w:after="120"/>
      <w:ind w:left="1415"/>
      <w:contextualSpacing/>
    </w:pPr>
  </w:style>
  <w:style w:type="paragraph" w:styleId="ListParagraph">
    <w:name w:val="List Paragraph"/>
    <w:basedOn w:val="Normal"/>
    <w:uiPriority w:val="34"/>
    <w:semiHidden/>
    <w:qFormat/>
    <w:rsid w:val="009E56AF"/>
    <w:pPr>
      <w:ind w:left="720"/>
      <w:contextualSpacing/>
    </w:pPr>
  </w:style>
  <w:style w:type="table" w:customStyle="1" w:styleId="ListTable1Light">
    <w:name w:val="List Table 1 Light"/>
    <w:basedOn w:val="TableNormal"/>
    <w:uiPriority w:val="46"/>
    <w:rsid w:val="009E56A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9E56AF"/>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9E56AF"/>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9E56AF"/>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9E56AF"/>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9E56AF"/>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9E56AF"/>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9E56A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9E56AF"/>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9E56AF"/>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9E56AF"/>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9E56AF"/>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9E56AF"/>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9E56AF"/>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9E56A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9E56AF"/>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9E56AF"/>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9E56AF"/>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9E56AF"/>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9E56AF"/>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9E56AF"/>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9E56A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9E56AF"/>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9E56AF"/>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9E56AF"/>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9E56AF"/>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9E56AF"/>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9E56AF"/>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9E56A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9E56AF"/>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9E56AF"/>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9E56AF"/>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9E56AF"/>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9E56AF"/>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9E56AF"/>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9E56A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9E56AF"/>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9E56AF"/>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9E56AF"/>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9E56AF"/>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9E56AF"/>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9E56AF"/>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9E56A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9E56AF"/>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9E56AF"/>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9E56AF"/>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9E56AF"/>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9E56AF"/>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9E56AF"/>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9E56AF"/>
  </w:style>
  <w:style w:type="table" w:styleId="LightList">
    <w:name w:val="Light List"/>
    <w:basedOn w:val="TableNormal"/>
    <w:uiPriority w:val="61"/>
    <w:semiHidden/>
    <w:unhideWhenUsed/>
    <w:rsid w:val="009E56A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E56AF"/>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9E56AF"/>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9E56AF"/>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9E56AF"/>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9E56AF"/>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9E56AF"/>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9E56A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E56AF"/>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9E56AF"/>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9E56AF"/>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9E56AF"/>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9E56AF"/>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9E56AF"/>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9E56A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E56AF"/>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9E56AF"/>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9E56AF"/>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9E56AF"/>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9E56AF"/>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9E56AF"/>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9E56A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9E56AF"/>
    <w:rPr>
      <w:rFonts w:ascii="Consolas" w:hAnsi="Consolas"/>
      <w:sz w:val="20"/>
      <w:szCs w:val="20"/>
    </w:rPr>
  </w:style>
  <w:style w:type="paragraph" w:styleId="MessageHeader">
    <w:name w:val="Message Header"/>
    <w:basedOn w:val="Normal"/>
    <w:link w:val="MeddelanderubrikChar"/>
    <w:uiPriority w:val="99"/>
    <w:semiHidden/>
    <w:unhideWhenUsed/>
    <w:rsid w:val="009E56A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9E56AF"/>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9E56A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E56AF"/>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9E56AF"/>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9E56AF"/>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9E56AF"/>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9E56AF"/>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9E56AF"/>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9E56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E56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E56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E56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E56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E56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E56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E56A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E56AF"/>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E56AF"/>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E56AF"/>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E56AF"/>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E56AF"/>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E56AF"/>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E56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E56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E56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E56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E56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E56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E56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9E56A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E56AF"/>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9E56AF"/>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9E56AF"/>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9E56AF"/>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9E56AF"/>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9E56AF"/>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9E56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E56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E56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E56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E56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E56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E56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E56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E56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9E56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9E56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9E56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9E56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9E56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9E56AF"/>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9E56A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E56AF"/>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9E56AF"/>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9E56AF"/>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9E56AF"/>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9E56AF"/>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9E56AF"/>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9E56AF"/>
    <w:rPr>
      <w:rFonts w:ascii="Times New Roman" w:hAnsi="Times New Roman" w:cs="Times New Roman"/>
      <w:sz w:val="24"/>
      <w:szCs w:val="24"/>
    </w:rPr>
  </w:style>
  <w:style w:type="paragraph" w:styleId="NormalIndent">
    <w:name w:val="Normal Indent"/>
    <w:basedOn w:val="Normal"/>
    <w:uiPriority w:val="99"/>
    <w:semiHidden/>
    <w:unhideWhenUsed/>
    <w:rsid w:val="009E56AF"/>
    <w:pPr>
      <w:ind w:left="1304"/>
    </w:pPr>
  </w:style>
  <w:style w:type="paragraph" w:styleId="ListNumber4">
    <w:name w:val="List Number 4"/>
    <w:basedOn w:val="Normal"/>
    <w:uiPriority w:val="99"/>
    <w:semiHidden/>
    <w:unhideWhenUsed/>
    <w:rsid w:val="009E56AF"/>
    <w:pPr>
      <w:numPr>
        <w:numId w:val="40"/>
      </w:numPr>
      <w:contextualSpacing/>
    </w:pPr>
  </w:style>
  <w:style w:type="paragraph" w:styleId="ListNumber5">
    <w:name w:val="List Number 5"/>
    <w:basedOn w:val="Normal"/>
    <w:uiPriority w:val="99"/>
    <w:semiHidden/>
    <w:unhideWhenUsed/>
    <w:rsid w:val="009E56AF"/>
    <w:pPr>
      <w:numPr>
        <w:numId w:val="41"/>
      </w:numPr>
      <w:contextualSpacing/>
    </w:pPr>
  </w:style>
  <w:style w:type="character" w:customStyle="1" w:styleId="Mention">
    <w:name w:val="Mention"/>
    <w:basedOn w:val="DefaultParagraphFont"/>
    <w:uiPriority w:val="99"/>
    <w:semiHidden/>
    <w:unhideWhenUsed/>
    <w:rsid w:val="009E56AF"/>
    <w:rPr>
      <w:noProof w:val="0"/>
      <w:color w:val="2B579A"/>
      <w:shd w:val="clear" w:color="auto" w:fill="E6E6E6"/>
    </w:rPr>
  </w:style>
  <w:style w:type="table" w:customStyle="1" w:styleId="PlainTable1">
    <w:name w:val="Plain Table 1"/>
    <w:basedOn w:val="TableNormal"/>
    <w:uiPriority w:val="41"/>
    <w:rsid w:val="009E56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9E56A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9E56A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9E56A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9E56A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9E56AF"/>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9E56AF"/>
    <w:rPr>
      <w:rFonts w:ascii="Consolas" w:hAnsi="Consolas"/>
      <w:sz w:val="21"/>
      <w:szCs w:val="21"/>
    </w:rPr>
  </w:style>
  <w:style w:type="character" w:customStyle="1" w:styleId="UnresolvedMention">
    <w:name w:val="Unresolved Mention"/>
    <w:basedOn w:val="DefaultParagraphFont"/>
    <w:uiPriority w:val="99"/>
    <w:semiHidden/>
    <w:unhideWhenUsed/>
    <w:rsid w:val="009E56AF"/>
    <w:rPr>
      <w:noProof w:val="0"/>
      <w:color w:val="808080"/>
      <w:shd w:val="clear" w:color="auto" w:fill="E6E6E6"/>
    </w:rPr>
  </w:style>
  <w:style w:type="table" w:styleId="TableProfessional">
    <w:name w:val="Table Professional"/>
    <w:basedOn w:val="TableNormal"/>
    <w:uiPriority w:val="99"/>
    <w:semiHidden/>
    <w:unhideWhenUsed/>
    <w:rsid w:val="009E56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9E56AF"/>
    <w:pPr>
      <w:numPr>
        <w:numId w:val="42"/>
      </w:numPr>
      <w:contextualSpacing/>
    </w:pPr>
  </w:style>
  <w:style w:type="paragraph" w:styleId="ListBullet5">
    <w:name w:val="List Bullet 5"/>
    <w:basedOn w:val="Normal"/>
    <w:uiPriority w:val="99"/>
    <w:semiHidden/>
    <w:unhideWhenUsed/>
    <w:rsid w:val="009E56AF"/>
    <w:pPr>
      <w:numPr>
        <w:numId w:val="43"/>
      </w:numPr>
      <w:contextualSpacing/>
    </w:pPr>
  </w:style>
  <w:style w:type="character" w:styleId="LineNumber">
    <w:name w:val="line number"/>
    <w:basedOn w:val="DefaultParagraphFont"/>
    <w:uiPriority w:val="99"/>
    <w:semiHidden/>
    <w:unhideWhenUsed/>
    <w:rsid w:val="009E56AF"/>
    <w:rPr>
      <w:noProof w:val="0"/>
    </w:rPr>
  </w:style>
  <w:style w:type="character" w:customStyle="1" w:styleId="Rubrik6Char">
    <w:name w:val="Rubrik 6 Char"/>
    <w:basedOn w:val="DefaultParagraphFont"/>
    <w:link w:val="Heading6"/>
    <w:uiPriority w:val="9"/>
    <w:semiHidden/>
    <w:rsid w:val="009E56AF"/>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9E56AF"/>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9E56AF"/>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9E56AF"/>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9E56A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9E56AF"/>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9E56AF"/>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9E56AF"/>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9E56AF"/>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9E56AF"/>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9E56AF"/>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9E56A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9E56AF"/>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9E56AF"/>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9E56AF"/>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9E56AF"/>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9E56AF"/>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9E56AF"/>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9E56A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9E56AF"/>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9E56AF"/>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9E56AF"/>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9E56AF"/>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9E56AF"/>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9E56AF"/>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9E56A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9E56AF"/>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9E56AF"/>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9E56AF"/>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9E56AF"/>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9E56AF"/>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9E56AF"/>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9E56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9E56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9E56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9E56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9E56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9E56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9E56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9E56A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9E56AF"/>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9E56AF"/>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9E56AF"/>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9E56AF"/>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9E56AF"/>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9E56AF"/>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9E56A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9E56AF"/>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9E56AF"/>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9E56AF"/>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9E56AF"/>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9E56AF"/>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9E56AF"/>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9E56AF"/>
    <w:pPr>
      <w:spacing w:after="0" w:line="240" w:lineRule="auto"/>
      <w:ind w:left="4252"/>
    </w:pPr>
  </w:style>
  <w:style w:type="character" w:customStyle="1" w:styleId="SignaturChar">
    <w:name w:val="Signatur Char"/>
    <w:basedOn w:val="DefaultParagraphFont"/>
    <w:link w:val="Signature"/>
    <w:uiPriority w:val="99"/>
    <w:semiHidden/>
    <w:rsid w:val="009E56AF"/>
  </w:style>
  <w:style w:type="character" w:styleId="EndnoteReference">
    <w:name w:val="endnote reference"/>
    <w:basedOn w:val="DefaultParagraphFont"/>
    <w:uiPriority w:val="99"/>
    <w:semiHidden/>
    <w:unhideWhenUsed/>
    <w:rsid w:val="009E56AF"/>
    <w:rPr>
      <w:noProof w:val="0"/>
      <w:vertAlign w:val="superscript"/>
    </w:rPr>
  </w:style>
  <w:style w:type="paragraph" w:styleId="EndnoteText">
    <w:name w:val="endnote text"/>
    <w:basedOn w:val="Normal"/>
    <w:link w:val="SlutnotstextChar"/>
    <w:uiPriority w:val="99"/>
    <w:semiHidden/>
    <w:unhideWhenUsed/>
    <w:rsid w:val="009E56AF"/>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9E56AF"/>
    <w:rPr>
      <w:sz w:val="20"/>
      <w:szCs w:val="20"/>
    </w:rPr>
  </w:style>
  <w:style w:type="character" w:customStyle="1" w:styleId="SmartHyperlink">
    <w:name w:val="Smart Hyperlink"/>
    <w:basedOn w:val="DefaultParagraphFont"/>
    <w:uiPriority w:val="99"/>
    <w:semiHidden/>
    <w:unhideWhenUsed/>
    <w:rsid w:val="009E56AF"/>
    <w:rPr>
      <w:noProof w:val="0"/>
      <w:u w:val="dotted"/>
    </w:rPr>
  </w:style>
  <w:style w:type="table" w:styleId="TableClassic1">
    <w:name w:val="Table Classic 1"/>
    <w:basedOn w:val="TableNormal"/>
    <w:uiPriority w:val="99"/>
    <w:semiHidden/>
    <w:unhideWhenUsed/>
    <w:rsid w:val="009E56A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9E56A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9E56A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9E56A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9E56AF"/>
    <w:rPr>
      <w:b/>
      <w:bCs/>
      <w:noProof w:val="0"/>
    </w:rPr>
  </w:style>
  <w:style w:type="character" w:styleId="IntenseEmphasis">
    <w:name w:val="Intense Emphasis"/>
    <w:basedOn w:val="DefaultParagraphFont"/>
    <w:uiPriority w:val="21"/>
    <w:semiHidden/>
    <w:qFormat/>
    <w:rsid w:val="009E56AF"/>
    <w:rPr>
      <w:i/>
      <w:iCs/>
      <w:noProof w:val="0"/>
      <w:color w:val="1A3050" w:themeColor="accent1"/>
    </w:rPr>
  </w:style>
  <w:style w:type="character" w:styleId="IntenseReference">
    <w:name w:val="Intense Reference"/>
    <w:basedOn w:val="DefaultParagraphFont"/>
    <w:uiPriority w:val="32"/>
    <w:semiHidden/>
    <w:qFormat/>
    <w:rsid w:val="009E56AF"/>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9E56AF"/>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9E56AF"/>
    <w:rPr>
      <w:i/>
      <w:iCs/>
      <w:color w:val="1A3050" w:themeColor="accent1"/>
    </w:rPr>
  </w:style>
  <w:style w:type="table" w:styleId="Table3Deffects1">
    <w:name w:val="Table 3D effects 1"/>
    <w:basedOn w:val="TableNormal"/>
    <w:uiPriority w:val="99"/>
    <w:semiHidden/>
    <w:unhideWhenUsed/>
    <w:rsid w:val="009E56AF"/>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9E56AF"/>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9E56AF"/>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9E56A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9E56AF"/>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9E56A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9E56AF"/>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E56A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9E56A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9E56AF"/>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9E56A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9E56A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E56A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9E56A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E56A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E56A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9E56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9E56AF"/>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9E56A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9E56A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9E56A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E56A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E56A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E56A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9E56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9E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9E56AF"/>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9E56AF"/>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9E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9E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9E56A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Normal1">
    <w:name w:val="Normal1"/>
    <w:basedOn w:val="Normal"/>
    <w:rsid w:val="00242EF4"/>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BC569EB74B4E049BEBE6E147E855C7"/>
        <w:category>
          <w:name w:val="Allmänt"/>
          <w:gallery w:val="placeholder"/>
        </w:category>
        <w:types>
          <w:type w:val="bbPlcHdr"/>
        </w:types>
        <w:behaviors>
          <w:behavior w:val="content"/>
        </w:behaviors>
        <w:guid w:val="{AC35A782-0016-4575-B780-3169ED9A8C00}"/>
      </w:docPartPr>
      <w:docPartBody>
        <w:p w:rsidR="00F47603" w:rsidP="00F47603">
          <w:pPr>
            <w:pStyle w:val="BEBC569EB74B4E049BEBE6E147E855C7"/>
          </w:pPr>
          <w:r>
            <w:rPr>
              <w:rStyle w:val="PlaceholderText"/>
            </w:rPr>
            <w:t xml:space="preserve"> </w:t>
          </w:r>
        </w:p>
      </w:docPartBody>
    </w:docPart>
    <w:docPart>
      <w:docPartPr>
        <w:name w:val="9F7AA4B5E62F4B8BA81144D28B7AF7FD"/>
        <w:category>
          <w:name w:val="Allmänt"/>
          <w:gallery w:val="placeholder"/>
        </w:category>
        <w:types>
          <w:type w:val="bbPlcHdr"/>
        </w:types>
        <w:behaviors>
          <w:behavior w:val="content"/>
        </w:behaviors>
        <w:guid w:val="{97CB496A-F382-4BCC-9D8B-29C71C09CECD}"/>
      </w:docPartPr>
      <w:docPartBody>
        <w:p w:rsidR="00F47603" w:rsidP="00F47603">
          <w:pPr>
            <w:pStyle w:val="9F7AA4B5E62F4B8BA81144D28B7AF7FD1"/>
          </w:pPr>
          <w:r>
            <w:rPr>
              <w:rStyle w:val="PlaceholderText"/>
            </w:rPr>
            <w:t xml:space="preserve"> </w:t>
          </w:r>
        </w:p>
      </w:docPartBody>
    </w:docPart>
    <w:docPart>
      <w:docPartPr>
        <w:name w:val="7D102BB307F642F6A1B5DEDA57FD6D74"/>
        <w:category>
          <w:name w:val="Allmänt"/>
          <w:gallery w:val="placeholder"/>
        </w:category>
        <w:types>
          <w:type w:val="bbPlcHdr"/>
        </w:types>
        <w:behaviors>
          <w:behavior w:val="content"/>
        </w:behaviors>
        <w:guid w:val="{537A862D-34C3-4CE8-A11A-C1110B471C12}"/>
      </w:docPartPr>
      <w:docPartBody>
        <w:p w:rsidR="00F47603" w:rsidP="00F47603">
          <w:pPr>
            <w:pStyle w:val="7D102BB307F642F6A1B5DEDA57FD6D74"/>
          </w:pPr>
          <w:r>
            <w:rPr>
              <w:rStyle w:val="PlaceholderText"/>
            </w:rPr>
            <w:t xml:space="preserve"> </w:t>
          </w:r>
        </w:p>
      </w:docPartBody>
    </w:docPart>
    <w:docPart>
      <w:docPartPr>
        <w:name w:val="3AF60445A4754FA6BEEB74EB5463FE5B"/>
        <w:category>
          <w:name w:val="Allmänt"/>
          <w:gallery w:val="placeholder"/>
        </w:category>
        <w:types>
          <w:type w:val="bbPlcHdr"/>
        </w:types>
        <w:behaviors>
          <w:behavior w:val="content"/>
        </w:behaviors>
        <w:guid w:val="{A3D0E6AA-B6D9-4FA1-AA92-02D704560DD7}"/>
      </w:docPartPr>
      <w:docPartBody>
        <w:p w:rsidR="00F47603" w:rsidP="00F47603">
          <w:pPr>
            <w:pStyle w:val="3AF60445A4754FA6BEEB74EB5463FE5B"/>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715290BD954D75B89ABC44CF4AE01E">
    <w:name w:val="42715290BD954D75B89ABC44CF4AE01E"/>
    <w:rsid w:val="00F47603"/>
  </w:style>
  <w:style w:type="character" w:styleId="PlaceholderText">
    <w:name w:val="Placeholder Text"/>
    <w:basedOn w:val="DefaultParagraphFont"/>
    <w:uiPriority w:val="99"/>
    <w:semiHidden/>
    <w:rsid w:val="00F47603"/>
    <w:rPr>
      <w:noProof w:val="0"/>
      <w:color w:val="808080"/>
    </w:rPr>
  </w:style>
  <w:style w:type="paragraph" w:customStyle="1" w:styleId="7EAFA43BDB1940C9B5115B8D26A9F186">
    <w:name w:val="7EAFA43BDB1940C9B5115B8D26A9F186"/>
    <w:rsid w:val="00F47603"/>
  </w:style>
  <w:style w:type="paragraph" w:customStyle="1" w:styleId="465B53D9CED8480797F27B14DA112D05">
    <w:name w:val="465B53D9CED8480797F27B14DA112D05"/>
    <w:rsid w:val="00F47603"/>
  </w:style>
  <w:style w:type="paragraph" w:customStyle="1" w:styleId="70FBE8AF8E604066880E984253C4B0CB">
    <w:name w:val="70FBE8AF8E604066880E984253C4B0CB"/>
    <w:rsid w:val="00F47603"/>
  </w:style>
  <w:style w:type="paragraph" w:customStyle="1" w:styleId="BEBC569EB74B4E049BEBE6E147E855C7">
    <w:name w:val="BEBC569EB74B4E049BEBE6E147E855C7"/>
    <w:rsid w:val="00F47603"/>
  </w:style>
  <w:style w:type="paragraph" w:customStyle="1" w:styleId="9F7AA4B5E62F4B8BA81144D28B7AF7FD">
    <w:name w:val="9F7AA4B5E62F4B8BA81144D28B7AF7FD"/>
    <w:rsid w:val="00F47603"/>
  </w:style>
  <w:style w:type="paragraph" w:customStyle="1" w:styleId="FE391B9B69F74E69BA1B587A82D74FE8">
    <w:name w:val="FE391B9B69F74E69BA1B587A82D74FE8"/>
    <w:rsid w:val="00F47603"/>
  </w:style>
  <w:style w:type="paragraph" w:customStyle="1" w:styleId="DAE5674F041A452ABC4A9C887C184BC1">
    <w:name w:val="DAE5674F041A452ABC4A9C887C184BC1"/>
    <w:rsid w:val="00F47603"/>
  </w:style>
  <w:style w:type="paragraph" w:customStyle="1" w:styleId="718683B1DE5941259AB927189AF56496">
    <w:name w:val="718683B1DE5941259AB927189AF56496"/>
    <w:rsid w:val="00F47603"/>
  </w:style>
  <w:style w:type="paragraph" w:customStyle="1" w:styleId="D700251284884241A5CAD6ABFCF04B24">
    <w:name w:val="D700251284884241A5CAD6ABFCF04B24"/>
    <w:rsid w:val="00F47603"/>
  </w:style>
  <w:style w:type="paragraph" w:customStyle="1" w:styleId="7D102BB307F642F6A1B5DEDA57FD6D74">
    <w:name w:val="7D102BB307F642F6A1B5DEDA57FD6D74"/>
    <w:rsid w:val="00F47603"/>
  </w:style>
  <w:style w:type="paragraph" w:customStyle="1" w:styleId="9F7AA4B5E62F4B8BA81144D28B7AF7FD1">
    <w:name w:val="9F7AA4B5E62F4B8BA81144D28B7AF7FD1"/>
    <w:rsid w:val="00F4760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700251284884241A5CAD6ABFCF04B241">
    <w:name w:val="D700251284884241A5CAD6ABFCF04B241"/>
    <w:rsid w:val="00F4760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AF60445A4754FA6BEEB74EB5463FE5B">
    <w:name w:val="3AF60445A4754FA6BEEB74EB5463FE5B"/>
    <w:rsid w:val="00F4760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e56f48e1-f562-4a94-ba58-75623986898d</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2021-06-15</HeaderDate>
    <Office/>
    <Dnr>U2021/</Dnr>
    <ParagrafNr/>
    <DocumentTitle/>
    <VisitingAddress/>
    <Extra1/>
    <Extra2/>
    <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A54D7842-E580-49A8-861D-1D7FEA897844}"/>
</file>

<file path=customXml/itemProps2.xml><?xml version="1.0" encoding="utf-8"?>
<ds:datastoreItem xmlns:ds="http://schemas.openxmlformats.org/officeDocument/2006/customXml" ds:itemID="{E946D465-BD45-45B0-88C9-511DA27FE7BF}"/>
</file>

<file path=customXml/itemProps3.xml><?xml version="1.0" encoding="utf-8"?>
<ds:datastoreItem xmlns:ds="http://schemas.openxmlformats.org/officeDocument/2006/customXml" ds:itemID="{E3F8B5AA-EBE4-49CC-B0D1-A9E1ABDC3D19}"/>
</file>

<file path=customXml/itemProps4.xml><?xml version="1.0" encoding="utf-8"?>
<ds:datastoreItem xmlns:ds="http://schemas.openxmlformats.org/officeDocument/2006/customXml" ds:itemID="{96D789FF-8990-4B18-B434-B00F3251F9AC}"/>
</file>

<file path=customXml/itemProps5.xml><?xml version="1.0" encoding="utf-8"?>
<ds:datastoreItem xmlns:ds="http://schemas.openxmlformats.org/officeDocument/2006/customXml" ds:itemID="{E091303B-93E7-43B6-B913-6CD3CDC742F8}"/>
</file>

<file path=docProps/app.xml><?xml version="1.0" encoding="utf-8"?>
<Properties xmlns="http://schemas.openxmlformats.org/officeDocument/2006/extended-properties" xmlns:vt="http://schemas.openxmlformats.org/officeDocument/2006/docPropsVTypes">
  <Template>RK Basmall</Template>
  <TotalTime>0</TotalTime>
  <Pages>1</Pages>
  <Words>583</Words>
  <Characters>3090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3207 Skolmyndigheternas stöd till dyslektiker SLUTGILTIG.docx</dc:title>
  <cp:revision>9</cp:revision>
  <dcterms:created xsi:type="dcterms:W3CDTF">2021-06-23T08:19:00Z</dcterms:created>
  <dcterms:modified xsi:type="dcterms:W3CDTF">2021-06-23T12:14:00Z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4e6bb78a-47ce-43ba-9e8e-8af7d8d98baa</vt:lpwstr>
  </property>
</Properties>
</file>