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4F79" w14:textId="77777777" w:rsidR="00DF3FE7" w:rsidRDefault="00DF3FE7" w:rsidP="00BF7D71">
      <w:pPr>
        <w:pStyle w:val="Rubrik"/>
      </w:pPr>
      <w:bookmarkStart w:id="0" w:name="Start"/>
      <w:bookmarkEnd w:id="0"/>
      <w:r>
        <w:t xml:space="preserve">Svar på fråga 2018/19:604 av Markus </w:t>
      </w:r>
      <w:proofErr w:type="spellStart"/>
      <w:r>
        <w:t>Wiechel</w:t>
      </w:r>
      <w:proofErr w:type="spellEnd"/>
      <w:r>
        <w:t xml:space="preserve"> (SD)</w:t>
      </w:r>
      <w:r w:rsidR="004C5C05">
        <w:t xml:space="preserve"> Indraget medborgarskap för grova brott</w:t>
      </w:r>
      <w:r>
        <w:br/>
      </w:r>
    </w:p>
    <w:p w14:paraId="4457ADAC" w14:textId="12E07CA4" w:rsidR="00DF3FE7" w:rsidRDefault="00DF3FE7" w:rsidP="00BF7D71">
      <w:pPr>
        <w:pStyle w:val="Brdtext"/>
      </w:pPr>
      <w:r w:rsidRPr="00DF3FE7">
        <w:t xml:space="preserve">Markus </w:t>
      </w:r>
      <w:proofErr w:type="spellStart"/>
      <w:r w:rsidRPr="00DF3FE7">
        <w:t>Wiechel</w:t>
      </w:r>
      <w:proofErr w:type="spellEnd"/>
      <w:r w:rsidRPr="00DF3FE7">
        <w:t xml:space="preserve"> har frågat mig om </w:t>
      </w:r>
      <w:r w:rsidR="000050C0">
        <w:t xml:space="preserve">regeringen kommer att lämna </w:t>
      </w:r>
      <w:r w:rsidRPr="00DF3FE7">
        <w:t xml:space="preserve">förslag </w:t>
      </w:r>
      <w:r w:rsidR="004F11C9" w:rsidRPr="00DF3FE7">
        <w:t>lik</w:t>
      </w:r>
      <w:r w:rsidR="004F11C9">
        <w:t>nande</w:t>
      </w:r>
      <w:r w:rsidR="004F11C9" w:rsidRPr="00DF3FE7">
        <w:t xml:space="preserve"> de</w:t>
      </w:r>
      <w:r w:rsidR="004F11C9">
        <w:t>m</w:t>
      </w:r>
      <w:r w:rsidR="004F11C9" w:rsidRPr="00DF3FE7">
        <w:t xml:space="preserve"> </w:t>
      </w:r>
      <w:r w:rsidR="003A1140">
        <w:t xml:space="preserve">som </w:t>
      </w:r>
      <w:r w:rsidRPr="00DF3FE7">
        <w:t>nyligen antagits i Finland när det gäller möjligheten att återkalla medborgarskap från personer som begår allvarliga brott mot landet och som har dubbelt medborgarskap</w:t>
      </w:r>
      <w:r w:rsidR="004F11C9">
        <w:t>, eller på annat sätt verka för att medborgarskapets betydelse stärks i syfte att markera mot brott riktade mot Sverige</w:t>
      </w:r>
      <w:r w:rsidRPr="00DF3FE7">
        <w:t>.</w:t>
      </w:r>
    </w:p>
    <w:p w14:paraId="72AE7BB8" w14:textId="1BCC2C48" w:rsidR="008E7C83" w:rsidRDefault="002D2952" w:rsidP="004B43FF">
      <w:pPr>
        <w:pStyle w:val="Brdtext"/>
      </w:pPr>
      <w:r>
        <w:t>I</w:t>
      </w:r>
      <w:r w:rsidR="004B43FF" w:rsidRPr="004B43FF">
        <w:t>ngen svensk medborgare som är eller har varit bosatt i riket får fråntas sitt medborgarskap.</w:t>
      </w:r>
      <w:r w:rsidR="00EF2670">
        <w:t xml:space="preserve"> </w:t>
      </w:r>
      <w:r>
        <w:t>Det följ</w:t>
      </w:r>
      <w:r w:rsidR="00622A21">
        <w:t>er</w:t>
      </w:r>
      <w:r>
        <w:t xml:space="preserve"> av </w:t>
      </w:r>
      <w:r w:rsidR="009C3298">
        <w:t xml:space="preserve">2 kap. 7 § </w:t>
      </w:r>
      <w:r w:rsidR="00F012D8">
        <w:t>r</w:t>
      </w:r>
      <w:r>
        <w:t>egeringsformen</w:t>
      </w:r>
      <w:r w:rsidR="009C3298">
        <w:t>.</w:t>
      </w:r>
      <w:r>
        <w:t xml:space="preserve"> </w:t>
      </w:r>
      <w:r w:rsidR="00910DB6">
        <w:t xml:space="preserve">För att införa </w:t>
      </w:r>
      <w:r w:rsidR="004B43FF" w:rsidRPr="004B43FF">
        <w:t>en möjlighet till återkallelse av medborgarskap</w:t>
      </w:r>
      <w:r w:rsidR="0064538C">
        <w:t xml:space="preserve"> </w:t>
      </w:r>
      <w:r w:rsidR="00060442">
        <w:t>skulle</w:t>
      </w:r>
      <w:r>
        <w:t xml:space="preserve"> därför</w:t>
      </w:r>
      <w:r w:rsidR="004B43FF" w:rsidRPr="004B43FF">
        <w:t xml:space="preserve"> en grundlagsändring</w:t>
      </w:r>
      <w:r w:rsidR="00060442">
        <w:t xml:space="preserve"> krävas</w:t>
      </w:r>
      <w:r>
        <w:t>.</w:t>
      </w:r>
    </w:p>
    <w:p w14:paraId="2ACD32B0" w14:textId="49CB30C2" w:rsidR="008E7C83" w:rsidRDefault="00B6412E" w:rsidP="004B43FF">
      <w:pPr>
        <w:pStyle w:val="Brdtext"/>
      </w:pPr>
      <w:r>
        <w:t>E</w:t>
      </w:r>
      <w:r w:rsidR="00BC1B17">
        <w:t xml:space="preserve">n </w:t>
      </w:r>
      <w:r w:rsidR="00D27CD0">
        <w:t>m</w:t>
      </w:r>
      <w:r w:rsidR="00445D9B">
        <w:t xml:space="preserve">öjlighet till återkallelse av medborgarskap </w:t>
      </w:r>
      <w:r w:rsidR="00602E9E">
        <w:t xml:space="preserve">för personer med dubbelt medborgarskap skulle betyda att </w:t>
      </w:r>
      <w:r w:rsidR="004C11E7">
        <w:t>de</w:t>
      </w:r>
      <w:r w:rsidR="002D2952">
        <w:t>t svenska medborgarskapet blir villkorat för dem.</w:t>
      </w:r>
      <w:r w:rsidR="004C11E7">
        <w:t xml:space="preserve"> </w:t>
      </w:r>
      <w:r w:rsidR="00602E9E">
        <w:t>Det svenska medborgarskapet skulle därmed inte längre vara lika för alla.</w:t>
      </w:r>
      <w:r w:rsidR="00445D9B">
        <w:t xml:space="preserve"> </w:t>
      </w:r>
    </w:p>
    <w:p w14:paraId="1D1E52B2" w14:textId="6CDE2422" w:rsidR="004B43FF" w:rsidRPr="004B43FF" w:rsidRDefault="002D2952" w:rsidP="004B43FF">
      <w:pPr>
        <w:pStyle w:val="Brdtext"/>
      </w:pPr>
      <w:r>
        <w:t>A</w:t>
      </w:r>
      <w:r w:rsidR="008E7C83">
        <w:t>tt frångå principen om att medborgarskapet är lika för alla</w:t>
      </w:r>
      <w:r w:rsidR="00B6412E" w:rsidRPr="00B6412E">
        <w:t xml:space="preserve"> </w:t>
      </w:r>
      <w:r w:rsidR="00910DB6">
        <w:t xml:space="preserve">skulle innebära </w:t>
      </w:r>
      <w:r w:rsidR="00B6412E" w:rsidRPr="00B6412E">
        <w:t>genomgripande förändring</w:t>
      </w:r>
      <w:r w:rsidR="008E7C83">
        <w:t>ar</w:t>
      </w:r>
      <w:r w:rsidR="00B6412E" w:rsidRPr="00B6412E">
        <w:t xml:space="preserve"> av den svenska medborgarskapsrätten </w:t>
      </w:r>
      <w:r w:rsidR="009D5ADD">
        <w:t xml:space="preserve">och </w:t>
      </w:r>
      <w:r w:rsidR="00B6412E" w:rsidRPr="00B6412E">
        <w:t xml:space="preserve">bör inte </w:t>
      </w:r>
      <w:r w:rsidR="000542BF">
        <w:t>beslutas</w:t>
      </w:r>
      <w:r w:rsidR="004C11E7" w:rsidRPr="00B6412E">
        <w:t xml:space="preserve"> </w:t>
      </w:r>
      <w:r w:rsidR="00B6412E" w:rsidRPr="00B6412E">
        <w:t xml:space="preserve">utan </w:t>
      </w:r>
      <w:r w:rsidR="004F11C9">
        <w:t>stöd av en bred majoritet i riksdagen.</w:t>
      </w:r>
      <w:r w:rsidR="009D5ADD">
        <w:t xml:space="preserve"> </w:t>
      </w:r>
      <w:r w:rsidR="004F11C9">
        <w:t xml:space="preserve">Regeringen avser </w:t>
      </w:r>
      <w:r w:rsidR="009D5ADD">
        <w:t>inte att lämna förslag</w:t>
      </w:r>
      <w:r w:rsidR="004F11C9">
        <w:t xml:space="preserve"> till förändringar av reglerna för återkallelse av svenskt medborgarskap</w:t>
      </w:r>
      <w:r w:rsidR="009D5ADD">
        <w:t>.</w:t>
      </w:r>
      <w:r w:rsidR="00447A1F">
        <w:t xml:space="preserve"> </w:t>
      </w:r>
    </w:p>
    <w:p w14:paraId="33AE1E8F" w14:textId="77777777" w:rsidR="00DF2430" w:rsidRDefault="00DF2430" w:rsidP="00BF7D71">
      <w:pPr>
        <w:pStyle w:val="Brdtext"/>
      </w:pPr>
    </w:p>
    <w:p w14:paraId="2F573874" w14:textId="7B7431F9" w:rsidR="00DF3FE7" w:rsidRDefault="00DF3FE7" w:rsidP="00BF7D71">
      <w:pPr>
        <w:pStyle w:val="Brdtext"/>
      </w:pPr>
      <w:bookmarkStart w:id="1" w:name="_GoBack"/>
      <w:bookmarkEnd w:id="1"/>
      <w:r>
        <w:lastRenderedPageBreak/>
        <w:t xml:space="preserve">Stockholm den </w:t>
      </w:r>
      <w:sdt>
        <w:sdtPr>
          <w:id w:val="-1225218591"/>
          <w:placeholder>
            <w:docPart w:val="9A67317088E047FEB95B909B3547B470"/>
          </w:placeholder>
          <w:dataBinding w:prefixMappings="xmlns:ns0='http://lp/documentinfo/RK' " w:xpath="/ns0:DocumentInfo[1]/ns0:BaseInfo[1]/ns0:HeaderDate[1]" w:storeItemID="{302FB13C-B420-48C7-B79A-485F907E11C3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876A5">
            <w:t>15 maj 2019</w:t>
          </w:r>
        </w:sdtContent>
      </w:sdt>
    </w:p>
    <w:p w14:paraId="401D800D" w14:textId="77777777" w:rsidR="00DF3FE7" w:rsidRDefault="00DF3FE7" w:rsidP="00BF7D71">
      <w:pPr>
        <w:pStyle w:val="Brdtextutanavstnd"/>
      </w:pPr>
    </w:p>
    <w:p w14:paraId="46C63842" w14:textId="77777777" w:rsidR="00816E20" w:rsidRDefault="00816E20" w:rsidP="00BF7D71">
      <w:pPr>
        <w:pStyle w:val="Brdtextutanavstnd"/>
      </w:pPr>
    </w:p>
    <w:p w14:paraId="3D690508" w14:textId="5E726086" w:rsidR="00DF3FE7" w:rsidRDefault="0095606E" w:rsidP="00BF7D71">
      <w:pPr>
        <w:pStyle w:val="Brdtext"/>
      </w:pPr>
      <w:r>
        <w:t>Morgan Johansson</w:t>
      </w:r>
    </w:p>
    <w:p w14:paraId="00F2E192" w14:textId="77777777" w:rsidR="00DF3FE7" w:rsidRPr="00DB48AB" w:rsidRDefault="00DF3FE7" w:rsidP="00BF7D71">
      <w:pPr>
        <w:pStyle w:val="Brdtext"/>
      </w:pPr>
    </w:p>
    <w:sectPr w:rsidR="00DF3FE7" w:rsidRPr="00DB48AB" w:rsidSect="00DF3FE7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E521" w14:textId="77777777" w:rsidR="00BE424B" w:rsidRDefault="00BE424B" w:rsidP="00A87A54">
      <w:pPr>
        <w:spacing w:after="0" w:line="240" w:lineRule="auto"/>
      </w:pPr>
      <w:r>
        <w:separator/>
      </w:r>
    </w:p>
  </w:endnote>
  <w:endnote w:type="continuationSeparator" w:id="0">
    <w:p w14:paraId="6DE39BE7" w14:textId="77777777" w:rsidR="00BE424B" w:rsidRDefault="00BE42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B11557" w14:textId="77777777" w:rsidTr="00BF7D71">
      <w:trPr>
        <w:trHeight w:val="227"/>
        <w:jc w:val="right"/>
      </w:trPr>
      <w:tc>
        <w:tcPr>
          <w:tcW w:w="708" w:type="dxa"/>
          <w:vAlign w:val="bottom"/>
        </w:tcPr>
        <w:p w14:paraId="6610CDB9" w14:textId="05BC69E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5E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5E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CB28BE" w14:textId="77777777" w:rsidTr="00BF7D71">
      <w:trPr>
        <w:trHeight w:val="850"/>
        <w:jc w:val="right"/>
      </w:trPr>
      <w:tc>
        <w:tcPr>
          <w:tcW w:w="708" w:type="dxa"/>
          <w:vAlign w:val="bottom"/>
        </w:tcPr>
        <w:p w14:paraId="7D8C69FE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22E6B1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4715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3BC6D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C351A0" w14:textId="77777777" w:rsidTr="00C26068">
      <w:trPr>
        <w:trHeight w:val="227"/>
      </w:trPr>
      <w:tc>
        <w:tcPr>
          <w:tcW w:w="4074" w:type="dxa"/>
        </w:tcPr>
        <w:p w14:paraId="2C1ECC9A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349BF99A" w14:textId="77777777" w:rsidR="00093408" w:rsidRPr="00F53AEA" w:rsidRDefault="00093408" w:rsidP="00F53AEA">
          <w:pPr>
            <w:pStyle w:val="Sidfot"/>
          </w:pPr>
        </w:p>
      </w:tc>
    </w:tr>
  </w:tbl>
  <w:p w14:paraId="061F485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A699" w14:textId="77777777" w:rsidR="00BE424B" w:rsidRDefault="00BE424B" w:rsidP="00A87A54">
      <w:pPr>
        <w:spacing w:after="0" w:line="240" w:lineRule="auto"/>
      </w:pPr>
      <w:r>
        <w:separator/>
      </w:r>
    </w:p>
  </w:footnote>
  <w:footnote w:type="continuationSeparator" w:id="0">
    <w:p w14:paraId="38C78840" w14:textId="77777777" w:rsidR="00BE424B" w:rsidRDefault="00BE42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3FE7" w14:paraId="4624C9A0" w14:textId="77777777" w:rsidTr="00C93EBA">
      <w:trPr>
        <w:trHeight w:val="227"/>
      </w:trPr>
      <w:tc>
        <w:tcPr>
          <w:tcW w:w="5534" w:type="dxa"/>
        </w:tcPr>
        <w:p w14:paraId="6B13BE67" w14:textId="77777777" w:rsidR="00DF3FE7" w:rsidRPr="007D73AB" w:rsidRDefault="00DF3FE7">
          <w:pPr>
            <w:pStyle w:val="Sidhuvud"/>
          </w:pPr>
        </w:p>
      </w:tc>
      <w:tc>
        <w:tcPr>
          <w:tcW w:w="3170" w:type="dxa"/>
          <w:vAlign w:val="bottom"/>
        </w:tcPr>
        <w:p w14:paraId="6F7C58C5" w14:textId="77777777" w:rsidR="00DF3FE7" w:rsidRPr="007D73AB" w:rsidRDefault="00DF3FE7" w:rsidP="00340DE0">
          <w:pPr>
            <w:pStyle w:val="Sidhuvud"/>
          </w:pPr>
        </w:p>
      </w:tc>
      <w:tc>
        <w:tcPr>
          <w:tcW w:w="1134" w:type="dxa"/>
        </w:tcPr>
        <w:p w14:paraId="10667861" w14:textId="77777777" w:rsidR="00DF3FE7" w:rsidRDefault="00DF3FE7" w:rsidP="00BF7D71">
          <w:pPr>
            <w:pStyle w:val="Sidhuvud"/>
          </w:pPr>
        </w:p>
      </w:tc>
    </w:tr>
    <w:tr w:rsidR="00DF3FE7" w14:paraId="75ECB6E7" w14:textId="77777777" w:rsidTr="00C93EBA">
      <w:trPr>
        <w:trHeight w:val="1928"/>
      </w:trPr>
      <w:tc>
        <w:tcPr>
          <w:tcW w:w="5534" w:type="dxa"/>
        </w:tcPr>
        <w:p w14:paraId="0C57D54C" w14:textId="77777777" w:rsidR="00DF3FE7" w:rsidRPr="00340DE0" w:rsidRDefault="00DF3F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562C5F" wp14:editId="7EF10B6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9E73BE" w14:textId="77777777" w:rsidR="00DF3FE7" w:rsidRPr="00710A6C" w:rsidRDefault="00DF3FE7" w:rsidP="00EE3C0F">
          <w:pPr>
            <w:pStyle w:val="Sidhuvud"/>
            <w:rPr>
              <w:b/>
            </w:rPr>
          </w:pPr>
        </w:p>
        <w:p w14:paraId="79CAFD29" w14:textId="77777777" w:rsidR="00DF3FE7" w:rsidRDefault="00DF3FE7" w:rsidP="00EE3C0F">
          <w:pPr>
            <w:pStyle w:val="Sidhuvud"/>
          </w:pPr>
        </w:p>
        <w:p w14:paraId="7B5F167C" w14:textId="77777777" w:rsidR="00DF3FE7" w:rsidRDefault="00DF3FE7" w:rsidP="00EE3C0F">
          <w:pPr>
            <w:pStyle w:val="Sidhuvud"/>
          </w:pPr>
        </w:p>
        <w:p w14:paraId="09EE9859" w14:textId="77777777" w:rsidR="00DF3FE7" w:rsidRDefault="00DF3F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15C98F6A3FC4AED82D86C60B6F0143B"/>
            </w:placeholder>
            <w:dataBinding w:prefixMappings="xmlns:ns0='http://lp/documentinfo/RK' " w:xpath="/ns0:DocumentInfo[1]/ns0:BaseInfo[1]/ns0:Dnr[1]" w:storeItemID="{302FB13C-B420-48C7-B79A-485F907E11C3}"/>
            <w:text/>
          </w:sdtPr>
          <w:sdtEndPr/>
          <w:sdtContent>
            <w:p w14:paraId="21574734" w14:textId="27C01176" w:rsidR="00DF3FE7" w:rsidRDefault="00707E57" w:rsidP="00EE3C0F">
              <w:pPr>
                <w:pStyle w:val="Sidhuvud"/>
              </w:pPr>
              <w:r>
                <w:t>Ju2019/01689/POL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E1FDE92DB142B8A11382A1E2C904EC"/>
            </w:placeholder>
            <w:showingPlcHdr/>
            <w:dataBinding w:prefixMappings="xmlns:ns0='http://lp/documentinfo/RK' " w:xpath="/ns0:DocumentInfo[1]/ns0:BaseInfo[1]/ns0:DocNumber[1]" w:storeItemID="{302FB13C-B420-48C7-B79A-485F907E11C3}"/>
            <w:text/>
          </w:sdtPr>
          <w:sdtEndPr/>
          <w:sdtContent>
            <w:p w14:paraId="2C536A90" w14:textId="3511BF76" w:rsidR="00DF3FE7" w:rsidRDefault="00DF3F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2BD388" w14:textId="77777777" w:rsidR="00DF3FE7" w:rsidRDefault="00DF3FE7" w:rsidP="00EE3C0F">
          <w:pPr>
            <w:pStyle w:val="Sidhuvud"/>
          </w:pPr>
        </w:p>
      </w:tc>
      <w:tc>
        <w:tcPr>
          <w:tcW w:w="1134" w:type="dxa"/>
        </w:tcPr>
        <w:p w14:paraId="075ECB3F" w14:textId="77777777" w:rsidR="00DF3FE7" w:rsidRDefault="00DF3FE7" w:rsidP="0094502D">
          <w:pPr>
            <w:pStyle w:val="Sidhuvud"/>
          </w:pPr>
        </w:p>
        <w:p w14:paraId="5AA7E443" w14:textId="77777777" w:rsidR="00DF3FE7" w:rsidRPr="0094502D" w:rsidRDefault="00DF3FE7" w:rsidP="00EC71A6">
          <w:pPr>
            <w:pStyle w:val="Sidhuvud"/>
          </w:pPr>
        </w:p>
      </w:tc>
    </w:tr>
    <w:tr w:rsidR="00DF3FE7" w14:paraId="728A1E6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531B096" w14:textId="618CED90" w:rsidR="0095606E" w:rsidRPr="0095606E" w:rsidRDefault="0095606E" w:rsidP="00340DE0">
          <w:pPr>
            <w:pStyle w:val="Sidhuvud"/>
            <w:rPr>
              <w:b/>
            </w:rPr>
          </w:pPr>
          <w:r w:rsidRPr="0095606E">
            <w:rPr>
              <w:b/>
            </w:rPr>
            <w:t>Justitiedepartementet</w:t>
          </w:r>
        </w:p>
        <w:p w14:paraId="2E5016ED" w14:textId="4C011B9B" w:rsidR="00E226CA" w:rsidRDefault="0095606E" w:rsidP="00340DE0">
          <w:pPr>
            <w:pStyle w:val="Sidhuvud"/>
          </w:pPr>
          <w:r w:rsidRPr="0095606E">
            <w:t>Justitie- och migrationsministern</w:t>
          </w:r>
        </w:p>
        <w:p w14:paraId="116593D0" w14:textId="747B6603" w:rsidR="00E226CA" w:rsidRDefault="00E226CA" w:rsidP="00E226CA">
          <w:pPr>
            <w:pStyle w:val="Avsndare"/>
            <w:framePr w:w="0" w:hRule="auto" w:hSpace="0" w:wrap="auto" w:vAnchor="margin" w:hAnchor="text" w:xAlign="left" w:yAlign="inline"/>
            <w:spacing w:line="220" w:lineRule="exact"/>
            <w:rPr>
              <w:b/>
              <w:bCs/>
              <w:iCs/>
            </w:rPr>
          </w:pPr>
        </w:p>
        <w:p w14:paraId="02C8BB50" w14:textId="0835112D" w:rsidR="00DF3FE7" w:rsidRPr="00E226CA" w:rsidRDefault="00DF3FE7" w:rsidP="00E226CA"/>
      </w:tc>
      <w:sdt>
        <w:sdtPr>
          <w:alias w:val="Recipient"/>
          <w:tag w:val="ccRKShow_Recipient"/>
          <w:id w:val="-28344517"/>
          <w:placeholder>
            <w:docPart w:val="55DEA4FCA49E43D8841187C488142EC1"/>
          </w:placeholder>
          <w:dataBinding w:prefixMappings="xmlns:ns0='http://lp/documentinfo/RK' " w:xpath="/ns0:DocumentInfo[1]/ns0:BaseInfo[1]/ns0:Recipient[1]" w:storeItemID="{302FB13C-B420-48C7-B79A-485F907E11C3}"/>
          <w:text w:multiLine="1"/>
        </w:sdtPr>
        <w:sdtEndPr/>
        <w:sdtContent>
          <w:tc>
            <w:tcPr>
              <w:tcW w:w="3170" w:type="dxa"/>
            </w:tcPr>
            <w:p w14:paraId="518C50EC" w14:textId="77777777" w:rsidR="00DF3FE7" w:rsidRDefault="00DF3F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094AE0" w14:textId="77777777" w:rsidR="00DF3FE7" w:rsidRDefault="00DF3FE7" w:rsidP="003E6020">
          <w:pPr>
            <w:pStyle w:val="Sidhuvud"/>
          </w:pPr>
        </w:p>
      </w:tc>
    </w:tr>
  </w:tbl>
  <w:p w14:paraId="37BC797B" w14:textId="77777777" w:rsidR="008D4508" w:rsidRDefault="008D4508" w:rsidP="00DF24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E7"/>
    <w:rsid w:val="00000290"/>
    <w:rsid w:val="0000412C"/>
    <w:rsid w:val="00004D5C"/>
    <w:rsid w:val="000050C0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CA7"/>
    <w:rsid w:val="00041EDC"/>
    <w:rsid w:val="0004352E"/>
    <w:rsid w:val="00053CAA"/>
    <w:rsid w:val="000542BF"/>
    <w:rsid w:val="00057FE0"/>
    <w:rsid w:val="00060442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5879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0A7C"/>
    <w:rsid w:val="001428E2"/>
    <w:rsid w:val="001534D0"/>
    <w:rsid w:val="00167FA8"/>
    <w:rsid w:val="00170CE4"/>
    <w:rsid w:val="0017300E"/>
    <w:rsid w:val="00173126"/>
    <w:rsid w:val="00176A26"/>
    <w:rsid w:val="001774F8"/>
    <w:rsid w:val="00180BE1"/>
    <w:rsid w:val="001813DF"/>
    <w:rsid w:val="00185F1D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5B1F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A698D"/>
    <w:rsid w:val="002B6849"/>
    <w:rsid w:val="002C1D37"/>
    <w:rsid w:val="002C476F"/>
    <w:rsid w:val="002C5B48"/>
    <w:rsid w:val="002D2647"/>
    <w:rsid w:val="002D2952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140"/>
    <w:rsid w:val="003A1315"/>
    <w:rsid w:val="003A2E73"/>
    <w:rsid w:val="003A3071"/>
    <w:rsid w:val="003A5969"/>
    <w:rsid w:val="003A5C58"/>
    <w:rsid w:val="003B0C81"/>
    <w:rsid w:val="003B184B"/>
    <w:rsid w:val="003C3AFE"/>
    <w:rsid w:val="003C4F1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5D9B"/>
    <w:rsid w:val="00447A1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43FF"/>
    <w:rsid w:val="004B63BF"/>
    <w:rsid w:val="004B66DA"/>
    <w:rsid w:val="004B696B"/>
    <w:rsid w:val="004B7DFF"/>
    <w:rsid w:val="004C11E7"/>
    <w:rsid w:val="004C3A3F"/>
    <w:rsid w:val="004C5686"/>
    <w:rsid w:val="004C5C05"/>
    <w:rsid w:val="004C70EE"/>
    <w:rsid w:val="004D766C"/>
    <w:rsid w:val="004E1DE3"/>
    <w:rsid w:val="004E251B"/>
    <w:rsid w:val="004E25CD"/>
    <w:rsid w:val="004E2A4B"/>
    <w:rsid w:val="004E6D22"/>
    <w:rsid w:val="004F0448"/>
    <w:rsid w:val="004F11C9"/>
    <w:rsid w:val="004F1EA0"/>
    <w:rsid w:val="004F4021"/>
    <w:rsid w:val="004F5640"/>
    <w:rsid w:val="004F6525"/>
    <w:rsid w:val="004F6FE2"/>
    <w:rsid w:val="00505905"/>
    <w:rsid w:val="005067C8"/>
    <w:rsid w:val="00511A1B"/>
    <w:rsid w:val="00511A68"/>
    <w:rsid w:val="00513E7D"/>
    <w:rsid w:val="00514A67"/>
    <w:rsid w:val="00521192"/>
    <w:rsid w:val="0052127C"/>
    <w:rsid w:val="00525E55"/>
    <w:rsid w:val="00526AEB"/>
    <w:rsid w:val="005302E0"/>
    <w:rsid w:val="005407E2"/>
    <w:rsid w:val="00544738"/>
    <w:rsid w:val="005456E4"/>
    <w:rsid w:val="00547B89"/>
    <w:rsid w:val="005568AF"/>
    <w:rsid w:val="00556AF5"/>
    <w:rsid w:val="005606BC"/>
    <w:rsid w:val="00563E73"/>
    <w:rsid w:val="00564D7D"/>
    <w:rsid w:val="00565792"/>
    <w:rsid w:val="00567799"/>
    <w:rsid w:val="005710DE"/>
    <w:rsid w:val="00571A0B"/>
    <w:rsid w:val="00573DFD"/>
    <w:rsid w:val="005747D0"/>
    <w:rsid w:val="00576A43"/>
    <w:rsid w:val="00582918"/>
    <w:rsid w:val="005850D7"/>
    <w:rsid w:val="0058522F"/>
    <w:rsid w:val="00586266"/>
    <w:rsid w:val="00594BBD"/>
    <w:rsid w:val="00595EDE"/>
    <w:rsid w:val="00596E2B"/>
    <w:rsid w:val="005A0CBA"/>
    <w:rsid w:val="005A2022"/>
    <w:rsid w:val="005A3272"/>
    <w:rsid w:val="005A3F76"/>
    <w:rsid w:val="005A5193"/>
    <w:rsid w:val="005B115A"/>
    <w:rsid w:val="005B537F"/>
    <w:rsid w:val="005C120D"/>
    <w:rsid w:val="005C15B3"/>
    <w:rsid w:val="005D07C2"/>
    <w:rsid w:val="005D30A3"/>
    <w:rsid w:val="005E2F29"/>
    <w:rsid w:val="005E400D"/>
    <w:rsid w:val="005E4E79"/>
    <w:rsid w:val="005E5CE7"/>
    <w:rsid w:val="005E790C"/>
    <w:rsid w:val="005F08C5"/>
    <w:rsid w:val="00602E9E"/>
    <w:rsid w:val="006048D5"/>
    <w:rsid w:val="00605718"/>
    <w:rsid w:val="00605C66"/>
    <w:rsid w:val="00607814"/>
    <w:rsid w:val="00612529"/>
    <w:rsid w:val="006175D7"/>
    <w:rsid w:val="006208E5"/>
    <w:rsid w:val="00622A21"/>
    <w:rsid w:val="00626274"/>
    <w:rsid w:val="006273E4"/>
    <w:rsid w:val="00631F82"/>
    <w:rsid w:val="00633B59"/>
    <w:rsid w:val="00634EF4"/>
    <w:rsid w:val="006358C8"/>
    <w:rsid w:val="0064133A"/>
    <w:rsid w:val="0064538C"/>
    <w:rsid w:val="00647FD7"/>
    <w:rsid w:val="00650080"/>
    <w:rsid w:val="0065065B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72F8"/>
    <w:rsid w:val="006E08FC"/>
    <w:rsid w:val="006F2588"/>
    <w:rsid w:val="00707E5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2A6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77F34"/>
    <w:rsid w:val="007801EA"/>
    <w:rsid w:val="007815BC"/>
    <w:rsid w:val="00782B3F"/>
    <w:rsid w:val="00782E3C"/>
    <w:rsid w:val="007900CC"/>
    <w:rsid w:val="00792D42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6E20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0FBE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C83"/>
    <w:rsid w:val="009036E7"/>
    <w:rsid w:val="0091053B"/>
    <w:rsid w:val="00910DB6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606E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3298"/>
    <w:rsid w:val="009C4448"/>
    <w:rsid w:val="009C610D"/>
    <w:rsid w:val="009D43F3"/>
    <w:rsid w:val="009D4E9F"/>
    <w:rsid w:val="009D5ADD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7071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05BC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12E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72E5"/>
    <w:rsid w:val="00BC112B"/>
    <w:rsid w:val="00BC17DF"/>
    <w:rsid w:val="00BC1B17"/>
    <w:rsid w:val="00BC6832"/>
    <w:rsid w:val="00BC77E5"/>
    <w:rsid w:val="00BD0826"/>
    <w:rsid w:val="00BD15AB"/>
    <w:rsid w:val="00BD181D"/>
    <w:rsid w:val="00BE0567"/>
    <w:rsid w:val="00BE302F"/>
    <w:rsid w:val="00BE3210"/>
    <w:rsid w:val="00BE350E"/>
    <w:rsid w:val="00BE3E56"/>
    <w:rsid w:val="00BE424B"/>
    <w:rsid w:val="00BE4BF7"/>
    <w:rsid w:val="00BE62F6"/>
    <w:rsid w:val="00BE638E"/>
    <w:rsid w:val="00BF27B2"/>
    <w:rsid w:val="00BF4F06"/>
    <w:rsid w:val="00BF534E"/>
    <w:rsid w:val="00BF5717"/>
    <w:rsid w:val="00BF7D71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6863"/>
    <w:rsid w:val="00CA0BD8"/>
    <w:rsid w:val="00CA59CA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FFC"/>
    <w:rsid w:val="00D20DA7"/>
    <w:rsid w:val="00D24403"/>
    <w:rsid w:val="00D249A5"/>
    <w:rsid w:val="00D279D8"/>
    <w:rsid w:val="00D27C8E"/>
    <w:rsid w:val="00D27CD0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3F58"/>
    <w:rsid w:val="00DC4598"/>
    <w:rsid w:val="00DC7B09"/>
    <w:rsid w:val="00DD0722"/>
    <w:rsid w:val="00DD212F"/>
    <w:rsid w:val="00DE18F5"/>
    <w:rsid w:val="00DE73D2"/>
    <w:rsid w:val="00DF2430"/>
    <w:rsid w:val="00DF3FE7"/>
    <w:rsid w:val="00DF5BFB"/>
    <w:rsid w:val="00DF5CD6"/>
    <w:rsid w:val="00E022DA"/>
    <w:rsid w:val="00E03BCB"/>
    <w:rsid w:val="00E124DC"/>
    <w:rsid w:val="00E1776E"/>
    <w:rsid w:val="00E226CA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2460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238E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670"/>
    <w:rsid w:val="00EF2A7F"/>
    <w:rsid w:val="00EF2D58"/>
    <w:rsid w:val="00EF37C2"/>
    <w:rsid w:val="00EF4803"/>
    <w:rsid w:val="00EF5127"/>
    <w:rsid w:val="00F012D8"/>
    <w:rsid w:val="00F03EAC"/>
    <w:rsid w:val="00F04B7C"/>
    <w:rsid w:val="00F078B5"/>
    <w:rsid w:val="00F14024"/>
    <w:rsid w:val="00F15DB1"/>
    <w:rsid w:val="00F2412C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6A5"/>
    <w:rsid w:val="00F922B2"/>
    <w:rsid w:val="00F943C8"/>
    <w:rsid w:val="00F96B28"/>
    <w:rsid w:val="00FA1564"/>
    <w:rsid w:val="00FA41B4"/>
    <w:rsid w:val="00FA5DDD"/>
    <w:rsid w:val="00FA7644"/>
    <w:rsid w:val="00FB0647"/>
    <w:rsid w:val="00FB5A58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9EFC8"/>
  <w15:docId w15:val="{A4E83FAF-D122-4010-9F01-A1DC4ABE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E226CA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C98F6A3FC4AED82D86C60B6F01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DC0E8-3FEA-4643-8832-7504DA1D0474}"/>
      </w:docPartPr>
      <w:docPartBody>
        <w:p w:rsidR="00685597" w:rsidRDefault="00A117A8" w:rsidP="00A117A8">
          <w:pPr>
            <w:pStyle w:val="E15C98F6A3FC4AED82D86C60B6F014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E1FDE92DB142B8A11382A1E2C90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E3420-907E-4201-A43A-2EE821A5E850}"/>
      </w:docPartPr>
      <w:docPartBody>
        <w:p w:rsidR="00685597" w:rsidRDefault="00A117A8" w:rsidP="00A117A8">
          <w:pPr>
            <w:pStyle w:val="B9E1FDE92DB142B8A11382A1E2C904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DEA4FCA49E43D8841187C488142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A8B08-CB79-4EE1-A1EF-9838B23F4611}"/>
      </w:docPartPr>
      <w:docPartBody>
        <w:p w:rsidR="00685597" w:rsidRDefault="00A117A8" w:rsidP="00A117A8">
          <w:pPr>
            <w:pStyle w:val="55DEA4FCA49E43D8841187C488142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67317088E047FEB95B909B3547B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8582E-0209-403E-ACDB-2D87864F3227}"/>
      </w:docPartPr>
      <w:docPartBody>
        <w:p w:rsidR="00685597" w:rsidRDefault="00A117A8" w:rsidP="00A117A8">
          <w:pPr>
            <w:pStyle w:val="9A67317088E047FEB95B909B3547B47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8"/>
    <w:rsid w:val="005F3217"/>
    <w:rsid w:val="00685597"/>
    <w:rsid w:val="00A117A8"/>
    <w:rsid w:val="00DB279E"/>
    <w:rsid w:val="00E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8D9378EC9A8494E850256B9637EBDB3">
    <w:name w:val="D8D9378EC9A8494E850256B9637EBDB3"/>
    <w:rsid w:val="00A117A8"/>
  </w:style>
  <w:style w:type="character" w:styleId="Platshllartext">
    <w:name w:val="Placeholder Text"/>
    <w:basedOn w:val="Standardstycketeckensnitt"/>
    <w:uiPriority w:val="99"/>
    <w:semiHidden/>
    <w:rsid w:val="00A117A8"/>
    <w:rPr>
      <w:noProof w:val="0"/>
      <w:color w:val="808080"/>
    </w:rPr>
  </w:style>
  <w:style w:type="paragraph" w:customStyle="1" w:styleId="5293CFFCA4384F81B8205C6C65B6FA31">
    <w:name w:val="5293CFFCA4384F81B8205C6C65B6FA31"/>
    <w:rsid w:val="00A117A8"/>
  </w:style>
  <w:style w:type="paragraph" w:customStyle="1" w:styleId="7E5F0D33A0654666962048A3D4FF3B42">
    <w:name w:val="7E5F0D33A0654666962048A3D4FF3B42"/>
    <w:rsid w:val="00A117A8"/>
  </w:style>
  <w:style w:type="paragraph" w:customStyle="1" w:styleId="DE5CA034EED449C6BE5D59336E8908D0">
    <w:name w:val="DE5CA034EED449C6BE5D59336E8908D0"/>
    <w:rsid w:val="00A117A8"/>
  </w:style>
  <w:style w:type="paragraph" w:customStyle="1" w:styleId="E15C98F6A3FC4AED82D86C60B6F0143B">
    <w:name w:val="E15C98F6A3FC4AED82D86C60B6F0143B"/>
    <w:rsid w:val="00A117A8"/>
  </w:style>
  <w:style w:type="paragraph" w:customStyle="1" w:styleId="B9E1FDE92DB142B8A11382A1E2C904EC">
    <w:name w:val="B9E1FDE92DB142B8A11382A1E2C904EC"/>
    <w:rsid w:val="00A117A8"/>
  </w:style>
  <w:style w:type="paragraph" w:customStyle="1" w:styleId="3CD6974443E54216B3FF561FF50BF51D">
    <w:name w:val="3CD6974443E54216B3FF561FF50BF51D"/>
    <w:rsid w:val="00A117A8"/>
  </w:style>
  <w:style w:type="paragraph" w:customStyle="1" w:styleId="6B69FF6301A24F438BB707F414302A2E">
    <w:name w:val="6B69FF6301A24F438BB707F414302A2E"/>
    <w:rsid w:val="00A117A8"/>
  </w:style>
  <w:style w:type="paragraph" w:customStyle="1" w:styleId="F27E2329FCFC4D68AF981DD62E2E8B26">
    <w:name w:val="F27E2329FCFC4D68AF981DD62E2E8B26"/>
    <w:rsid w:val="00A117A8"/>
  </w:style>
  <w:style w:type="paragraph" w:customStyle="1" w:styleId="9D91D512DD714B149D629AA71C46EAB3">
    <w:name w:val="9D91D512DD714B149D629AA71C46EAB3"/>
    <w:rsid w:val="00A117A8"/>
  </w:style>
  <w:style w:type="paragraph" w:customStyle="1" w:styleId="55DEA4FCA49E43D8841187C488142EC1">
    <w:name w:val="55DEA4FCA49E43D8841187C488142EC1"/>
    <w:rsid w:val="00A117A8"/>
  </w:style>
  <w:style w:type="paragraph" w:customStyle="1" w:styleId="BAD90D05B12B4EB1B1978B926227A306">
    <w:name w:val="BAD90D05B12B4EB1B1978B926227A306"/>
    <w:rsid w:val="00A117A8"/>
  </w:style>
  <w:style w:type="paragraph" w:customStyle="1" w:styleId="707D7D32933B4783BC1C43AC73134E58">
    <w:name w:val="707D7D32933B4783BC1C43AC73134E58"/>
    <w:rsid w:val="00A117A8"/>
  </w:style>
  <w:style w:type="paragraph" w:customStyle="1" w:styleId="6CF1F274D8D5458EBDF15BCE136FD994">
    <w:name w:val="6CF1F274D8D5458EBDF15BCE136FD994"/>
    <w:rsid w:val="00A117A8"/>
  </w:style>
  <w:style w:type="paragraph" w:customStyle="1" w:styleId="C729374D60894FDA8BB708AE40768A67">
    <w:name w:val="C729374D60894FDA8BB708AE40768A67"/>
    <w:rsid w:val="00A117A8"/>
  </w:style>
  <w:style w:type="paragraph" w:customStyle="1" w:styleId="CA539EF885D74F02A9357ECC81893C27">
    <w:name w:val="CA539EF885D74F02A9357ECC81893C27"/>
    <w:rsid w:val="00A117A8"/>
  </w:style>
  <w:style w:type="paragraph" w:customStyle="1" w:styleId="9A67317088E047FEB95B909B3547B470">
    <w:name w:val="9A67317088E047FEB95B909B3547B470"/>
    <w:rsid w:val="00A117A8"/>
  </w:style>
  <w:style w:type="paragraph" w:customStyle="1" w:styleId="9B6B04A3CA154E3DB439A524B6CA0041">
    <w:name w:val="9B6B04A3CA154E3DB439A524B6CA0041"/>
    <w:rsid w:val="00A11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2019-05-15T00:00:00</HeaderDate>
    <Office/>
    <Dnr>Ju2019/01689/POL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34c55f93-e731-46d8-b7ab-944e7673e12d</RD_Svarsid>
  </documentManagement>
</p:properties>
</file>

<file path=customXml/itemProps1.xml><?xml version="1.0" encoding="utf-8"?>
<ds:datastoreItem xmlns:ds="http://schemas.openxmlformats.org/officeDocument/2006/customXml" ds:itemID="{E39913CB-5D5C-47BD-A63A-39788ADDE552}"/>
</file>

<file path=customXml/itemProps2.xml><?xml version="1.0" encoding="utf-8"?>
<ds:datastoreItem xmlns:ds="http://schemas.openxmlformats.org/officeDocument/2006/customXml" ds:itemID="{577D50EF-4F64-40DA-BA86-A423AA0D0424}"/>
</file>

<file path=customXml/itemProps3.xml><?xml version="1.0" encoding="utf-8"?>
<ds:datastoreItem xmlns:ds="http://schemas.openxmlformats.org/officeDocument/2006/customXml" ds:itemID="{990C2CED-B7ED-4ABA-B2F2-A256F7CC08F4}"/>
</file>

<file path=customXml/itemProps4.xml><?xml version="1.0" encoding="utf-8"?>
<ds:datastoreItem xmlns:ds="http://schemas.openxmlformats.org/officeDocument/2006/customXml" ds:itemID="{302FB13C-B420-48C7-B79A-485F907E11C3}"/>
</file>

<file path=customXml/itemProps5.xml><?xml version="1.0" encoding="utf-8"?>
<ds:datastoreItem xmlns:ds="http://schemas.openxmlformats.org/officeDocument/2006/customXml" ds:itemID="{97A67762-D96C-4FA5-9167-652E7269EE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Ölander</dc:creator>
  <cp:keywords/>
  <dc:description/>
  <cp:lastModifiedBy>Jens Ölander</cp:lastModifiedBy>
  <cp:revision>2</cp:revision>
  <cp:lastPrinted>2019-05-14T09:31:00Z</cp:lastPrinted>
  <dcterms:created xsi:type="dcterms:W3CDTF">2019-05-14T10:35:00Z</dcterms:created>
  <dcterms:modified xsi:type="dcterms:W3CDTF">2019-05-14T10:35:00Z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