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1E95C" w14:textId="78CEFCDD" w:rsidR="00C52567" w:rsidRDefault="00C52567" w:rsidP="00A72A4D">
      <w:pPr>
        <w:pStyle w:val="Rubrik"/>
      </w:pPr>
      <w:bookmarkStart w:id="0" w:name="Start"/>
      <w:bookmarkStart w:id="1" w:name="_GoBack"/>
      <w:bookmarkEnd w:id="0"/>
      <w:bookmarkEnd w:id="1"/>
      <w:r>
        <w:t xml:space="preserve">Svar på fråga </w:t>
      </w:r>
      <w:r w:rsidRPr="00C52567">
        <w:t xml:space="preserve">2018/19:941 </w:t>
      </w:r>
      <w:r>
        <w:t xml:space="preserve">av </w:t>
      </w:r>
      <w:proofErr w:type="spellStart"/>
      <w:r>
        <w:t>Boriana</w:t>
      </w:r>
      <w:proofErr w:type="spellEnd"/>
      <w:r>
        <w:t xml:space="preserve"> Åberg (M)</w:t>
      </w:r>
      <w:r>
        <w:br/>
      </w:r>
      <w:r w:rsidRPr="00C52567">
        <w:t>Skatten på husbilar</w:t>
      </w:r>
    </w:p>
    <w:p w14:paraId="6702251E" w14:textId="77777777" w:rsidR="00C52567" w:rsidRPr="00C52567" w:rsidRDefault="00C52567" w:rsidP="00C52567">
      <w:pPr>
        <w:pStyle w:val="Brdtext"/>
      </w:pPr>
      <w:proofErr w:type="spellStart"/>
      <w:r w:rsidRPr="00C52567">
        <w:t>Boriana</w:t>
      </w:r>
      <w:proofErr w:type="spellEnd"/>
      <w:r w:rsidRPr="00C52567">
        <w:t xml:space="preserve"> Åberg har frågat mig om jag är beredd att ompröva beslutet om beskattning med WLTP som grund. Frågan ställs mot bakgrund av att Transportstyrelsen lämnat olika besked i frågan om vilka utsläppsvärden som ska ligga till grund för beskattning av husbilar. </w:t>
      </w:r>
    </w:p>
    <w:p w14:paraId="5856E0AA" w14:textId="77777777" w:rsidR="00C52567" w:rsidRPr="00C52567" w:rsidRDefault="00C52567" w:rsidP="00C52567">
      <w:pPr>
        <w:pStyle w:val="Brdtext"/>
      </w:pPr>
      <w:r w:rsidRPr="00C52567">
        <w:t xml:space="preserve">Det sker inga ändringar i reglerna för fordonsbeskattning den 1 september 2019. Däremot påverkas fordonsbeskattningen för vissa husbilar av övergången till en ny testmetod för avgasutsläpp enligt gemensamma EU-regler, WLTP. </w:t>
      </w:r>
    </w:p>
    <w:p w14:paraId="17D689A8" w14:textId="77777777" w:rsidR="009A3261" w:rsidRPr="00C52567" w:rsidRDefault="00C52567" w:rsidP="009A3261">
      <w:pPr>
        <w:pStyle w:val="Brdtext"/>
      </w:pPr>
      <w:r w:rsidRPr="00C52567">
        <w:t xml:space="preserve">WLTP är mer realistisk än den tidigare testmetoden NEDC, vilket i de flesta fall innebär att fordon som testas enligt WLTP får högre utsläppsvärden. För husbilar som testas enligt WLTP kommer det finnas uppgift om koldioxidutsläpp för den färdigbyggda husbilen i vägtrafikregistret. Med den gamla testmetoden, NEDC, saknades många gånger uppgift om koldioxidutsläpp för den färdigbyggda husbilen och de har därför beskattats efter skälig grund. Finns det en uppgift om koldioxidutsläpp för den färdigbyggda husbilen i vägtrafikregistret ska den, precis som tidigare, ligga till grund för uttaget av fordonsskatt. Husbilar som saknar uppgift om koldioxidutsläpp i vägtrafikregistret för den färdigbyggda husbilen ska även fortsättningsvis beskattas efter skälig grund. </w:t>
      </w:r>
      <w:r w:rsidR="009A3261" w:rsidRPr="00C52567">
        <w:t>En översyn av bonus–</w:t>
      </w:r>
      <w:proofErr w:type="spellStart"/>
      <w:r w:rsidR="009A3261" w:rsidRPr="00C52567">
        <w:t>malus</w:t>
      </w:r>
      <w:proofErr w:type="spellEnd"/>
      <w:r w:rsidR="009A3261" w:rsidRPr="00C52567">
        <w:t>-systemet kommer göras det närmsta året.</w:t>
      </w:r>
    </w:p>
    <w:p w14:paraId="12904B7A" w14:textId="77777777" w:rsidR="009A3261" w:rsidRDefault="009A3261" w:rsidP="0096353E">
      <w:pPr>
        <w:pStyle w:val="Brdtext"/>
      </w:pPr>
    </w:p>
    <w:p w14:paraId="2B5E1014" w14:textId="502E12B3" w:rsidR="0096353E" w:rsidRPr="0096353E" w:rsidRDefault="0096353E" w:rsidP="0096353E">
      <w:pPr>
        <w:pStyle w:val="Brdtext"/>
      </w:pPr>
      <w:r w:rsidRPr="0096353E">
        <w:lastRenderedPageBreak/>
        <w:t>Husbilsägare kan minska fordonskatten genom att ställa av sin husbil när den inte används för t.ex. semesterändamål. Avställningen av husbilar är omfattande. Vid årsskiftet 2017/18 var ca 80 procent av alla husbilar i Sverige avställda.</w:t>
      </w:r>
    </w:p>
    <w:p w14:paraId="64BB7BE9" w14:textId="3741252A" w:rsidR="00C52567" w:rsidRDefault="00C52567" w:rsidP="00A72A4D">
      <w:pPr>
        <w:pStyle w:val="Brdtext"/>
      </w:pPr>
      <w:r>
        <w:t xml:space="preserve">Stockholm den </w:t>
      </w:r>
      <w:sdt>
        <w:sdtPr>
          <w:id w:val="-1225218591"/>
          <w:placeholder>
            <w:docPart w:val="310279604AB84368BB3B905AA4035CCC"/>
          </w:placeholder>
          <w:dataBinding w:prefixMappings="xmlns:ns0='http://lp/documentinfo/RK' " w:xpath="/ns0:DocumentInfo[1]/ns0:BaseInfo[1]/ns0:HeaderDate[1]" w:storeItemID="{239C4B1D-6B7C-4C0F-BF2B-70721E9BDCFA}"/>
          <w:date w:fullDate="2019-09-11T00:00:00Z">
            <w:dateFormat w:val="d MMMM yyyy"/>
            <w:lid w:val="sv-SE"/>
            <w:storeMappedDataAs w:val="dateTime"/>
            <w:calendar w:val="gregorian"/>
          </w:date>
        </w:sdtPr>
        <w:sdtEndPr/>
        <w:sdtContent>
          <w:r w:rsidR="0043021A">
            <w:t>11 september 2019</w:t>
          </w:r>
        </w:sdtContent>
      </w:sdt>
    </w:p>
    <w:p w14:paraId="078D7E6D" w14:textId="77777777" w:rsidR="00C52567" w:rsidRDefault="00C52567" w:rsidP="00A72A4D">
      <w:pPr>
        <w:pStyle w:val="Brdtextutanavstnd"/>
      </w:pPr>
    </w:p>
    <w:p w14:paraId="5A37DAD6" w14:textId="77777777" w:rsidR="00C52567" w:rsidRDefault="00C52567" w:rsidP="00A72A4D">
      <w:pPr>
        <w:pStyle w:val="Brdtextutanavstnd"/>
      </w:pPr>
    </w:p>
    <w:p w14:paraId="2BD32946" w14:textId="77777777" w:rsidR="00C52567" w:rsidRDefault="00C52567" w:rsidP="00A72A4D">
      <w:pPr>
        <w:pStyle w:val="Brdtextutanavstnd"/>
      </w:pPr>
    </w:p>
    <w:p w14:paraId="5EE31AA0" w14:textId="1F348B09" w:rsidR="00C52567" w:rsidRDefault="00C52567" w:rsidP="00A72A4D">
      <w:pPr>
        <w:pStyle w:val="Brdtext"/>
      </w:pPr>
      <w:r>
        <w:t>Magdalena Andersson</w:t>
      </w:r>
    </w:p>
    <w:p w14:paraId="49814ECE" w14:textId="77777777" w:rsidR="00C52567" w:rsidRPr="00DB48AB" w:rsidRDefault="00C52567" w:rsidP="00A72A4D">
      <w:pPr>
        <w:pStyle w:val="Brdtext"/>
      </w:pPr>
    </w:p>
    <w:sectPr w:rsidR="00C5256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4149B" w14:textId="77777777" w:rsidR="00A72A4D" w:rsidRDefault="00A72A4D" w:rsidP="00A87A54">
      <w:pPr>
        <w:spacing w:after="0" w:line="240" w:lineRule="auto"/>
      </w:pPr>
      <w:r>
        <w:separator/>
      </w:r>
    </w:p>
  </w:endnote>
  <w:endnote w:type="continuationSeparator" w:id="0">
    <w:p w14:paraId="17AB6F02" w14:textId="77777777" w:rsidR="00A72A4D" w:rsidRDefault="00A72A4D" w:rsidP="00A87A54">
      <w:pPr>
        <w:spacing w:after="0" w:line="240" w:lineRule="auto"/>
      </w:pPr>
      <w:r>
        <w:continuationSeparator/>
      </w:r>
    </w:p>
  </w:endnote>
  <w:endnote w:type="continuationNotice" w:id="1">
    <w:p w14:paraId="558E55B9" w14:textId="77777777" w:rsidR="00A72A4D" w:rsidRDefault="00A72A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A72A4D" w:rsidRPr="00347E11" w14:paraId="17F5F62B" w14:textId="77777777" w:rsidTr="00A72A4D">
      <w:trPr>
        <w:trHeight w:val="227"/>
        <w:jc w:val="right"/>
      </w:trPr>
      <w:tc>
        <w:tcPr>
          <w:tcW w:w="708" w:type="dxa"/>
          <w:vAlign w:val="bottom"/>
        </w:tcPr>
        <w:p w14:paraId="4B766463" w14:textId="77777777" w:rsidR="00A72A4D" w:rsidRPr="00B62610" w:rsidRDefault="00A72A4D"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A72A4D" w:rsidRPr="00347E11" w14:paraId="3D6F5784" w14:textId="77777777" w:rsidTr="00A72A4D">
      <w:trPr>
        <w:trHeight w:val="850"/>
        <w:jc w:val="right"/>
      </w:trPr>
      <w:tc>
        <w:tcPr>
          <w:tcW w:w="708" w:type="dxa"/>
          <w:vAlign w:val="bottom"/>
        </w:tcPr>
        <w:p w14:paraId="51F19F0B" w14:textId="77777777" w:rsidR="00A72A4D" w:rsidRPr="00347E11" w:rsidRDefault="00A72A4D" w:rsidP="005606BC">
          <w:pPr>
            <w:pStyle w:val="Sidfot"/>
            <w:spacing w:line="276" w:lineRule="auto"/>
            <w:jc w:val="right"/>
          </w:pPr>
        </w:p>
      </w:tc>
    </w:tr>
  </w:tbl>
  <w:p w14:paraId="737D39B8" w14:textId="77777777" w:rsidR="00A72A4D" w:rsidRPr="005606BC" w:rsidRDefault="00A72A4D"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72A4D" w:rsidRPr="00347E11" w14:paraId="7E6320B6" w14:textId="77777777" w:rsidTr="001F4302">
      <w:trPr>
        <w:trHeight w:val="510"/>
      </w:trPr>
      <w:tc>
        <w:tcPr>
          <w:tcW w:w="8525" w:type="dxa"/>
          <w:gridSpan w:val="2"/>
          <w:vAlign w:val="bottom"/>
        </w:tcPr>
        <w:p w14:paraId="32BFAD2B" w14:textId="77777777" w:rsidR="00A72A4D" w:rsidRPr="00347E11" w:rsidRDefault="00A72A4D" w:rsidP="00347E11">
          <w:pPr>
            <w:pStyle w:val="Sidfot"/>
            <w:rPr>
              <w:sz w:val="8"/>
            </w:rPr>
          </w:pPr>
        </w:p>
      </w:tc>
    </w:tr>
    <w:tr w:rsidR="00A72A4D" w:rsidRPr="00EE3C0F" w14:paraId="32F377C5" w14:textId="77777777" w:rsidTr="00C26068">
      <w:trPr>
        <w:trHeight w:val="227"/>
      </w:trPr>
      <w:tc>
        <w:tcPr>
          <w:tcW w:w="4074" w:type="dxa"/>
        </w:tcPr>
        <w:p w14:paraId="3BEADB02" w14:textId="77777777" w:rsidR="00A72A4D" w:rsidRPr="00F53AEA" w:rsidRDefault="00A72A4D" w:rsidP="00C26068">
          <w:pPr>
            <w:pStyle w:val="Sidfot"/>
            <w:spacing w:line="276" w:lineRule="auto"/>
          </w:pPr>
        </w:p>
      </w:tc>
      <w:tc>
        <w:tcPr>
          <w:tcW w:w="4451" w:type="dxa"/>
        </w:tcPr>
        <w:p w14:paraId="3BE09CFD" w14:textId="77777777" w:rsidR="00A72A4D" w:rsidRPr="00F53AEA" w:rsidRDefault="00A72A4D" w:rsidP="00F53AEA">
          <w:pPr>
            <w:pStyle w:val="Sidfot"/>
            <w:spacing w:line="276" w:lineRule="auto"/>
          </w:pPr>
        </w:p>
      </w:tc>
    </w:tr>
  </w:tbl>
  <w:p w14:paraId="41467C96" w14:textId="77777777" w:rsidR="00A72A4D" w:rsidRPr="00EE3C0F" w:rsidRDefault="00A72A4D">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594D6" w14:textId="77777777" w:rsidR="00A72A4D" w:rsidRDefault="00A72A4D" w:rsidP="00A87A54">
      <w:pPr>
        <w:spacing w:after="0" w:line="240" w:lineRule="auto"/>
      </w:pPr>
      <w:r>
        <w:separator/>
      </w:r>
    </w:p>
  </w:footnote>
  <w:footnote w:type="continuationSeparator" w:id="0">
    <w:p w14:paraId="384C81CC" w14:textId="77777777" w:rsidR="00A72A4D" w:rsidRDefault="00A72A4D" w:rsidP="00A87A54">
      <w:pPr>
        <w:spacing w:after="0" w:line="240" w:lineRule="auto"/>
      </w:pPr>
      <w:r>
        <w:continuationSeparator/>
      </w:r>
    </w:p>
  </w:footnote>
  <w:footnote w:type="continuationNotice" w:id="1">
    <w:p w14:paraId="5A63C13B" w14:textId="77777777" w:rsidR="00A72A4D" w:rsidRDefault="00A72A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72A4D" w14:paraId="08D7E9FB" w14:textId="77777777" w:rsidTr="00C93EBA">
      <w:trPr>
        <w:trHeight w:val="227"/>
      </w:trPr>
      <w:tc>
        <w:tcPr>
          <w:tcW w:w="5534" w:type="dxa"/>
        </w:tcPr>
        <w:p w14:paraId="223931D2" w14:textId="77777777" w:rsidR="00A72A4D" w:rsidRPr="007D73AB" w:rsidRDefault="00A72A4D">
          <w:pPr>
            <w:pStyle w:val="Sidhuvud"/>
          </w:pPr>
        </w:p>
      </w:tc>
      <w:tc>
        <w:tcPr>
          <w:tcW w:w="3170" w:type="dxa"/>
          <w:vAlign w:val="bottom"/>
        </w:tcPr>
        <w:p w14:paraId="07390B20" w14:textId="77777777" w:rsidR="00A72A4D" w:rsidRPr="007D73AB" w:rsidRDefault="00A72A4D" w:rsidP="00340DE0">
          <w:pPr>
            <w:pStyle w:val="Sidhuvud"/>
          </w:pPr>
        </w:p>
      </w:tc>
      <w:tc>
        <w:tcPr>
          <w:tcW w:w="1134" w:type="dxa"/>
        </w:tcPr>
        <w:p w14:paraId="326C8931" w14:textId="77777777" w:rsidR="00A72A4D" w:rsidRDefault="00A72A4D" w:rsidP="00A72A4D">
          <w:pPr>
            <w:pStyle w:val="Sidhuvud"/>
          </w:pPr>
        </w:p>
      </w:tc>
    </w:tr>
    <w:tr w:rsidR="00A72A4D" w14:paraId="5658766F" w14:textId="77777777" w:rsidTr="00C93EBA">
      <w:trPr>
        <w:trHeight w:val="1928"/>
      </w:trPr>
      <w:tc>
        <w:tcPr>
          <w:tcW w:w="5534" w:type="dxa"/>
        </w:tcPr>
        <w:p w14:paraId="5E37F91B" w14:textId="77777777" w:rsidR="00A72A4D" w:rsidRPr="00340DE0" w:rsidRDefault="00A72A4D" w:rsidP="00340DE0">
          <w:pPr>
            <w:pStyle w:val="Sidhuvud"/>
          </w:pPr>
          <w:r>
            <w:rPr>
              <w:noProof/>
            </w:rPr>
            <w:drawing>
              <wp:inline distT="0" distB="0" distL="0" distR="0" wp14:anchorId="26860027" wp14:editId="7DC09B2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45C601F" w14:textId="77777777" w:rsidR="00A72A4D" w:rsidRPr="00710A6C" w:rsidRDefault="00A72A4D" w:rsidP="00EE3C0F">
          <w:pPr>
            <w:pStyle w:val="Sidhuvud"/>
            <w:rPr>
              <w:b/>
            </w:rPr>
          </w:pPr>
        </w:p>
        <w:p w14:paraId="06E03A8A" w14:textId="77777777" w:rsidR="00A72A4D" w:rsidRDefault="00A72A4D" w:rsidP="00EE3C0F">
          <w:pPr>
            <w:pStyle w:val="Sidhuvud"/>
          </w:pPr>
        </w:p>
        <w:p w14:paraId="6332793A" w14:textId="77777777" w:rsidR="00A72A4D" w:rsidRDefault="00A72A4D" w:rsidP="00EE3C0F">
          <w:pPr>
            <w:pStyle w:val="Sidhuvud"/>
          </w:pPr>
        </w:p>
        <w:p w14:paraId="22618FA5" w14:textId="77777777" w:rsidR="00A72A4D" w:rsidRDefault="00A72A4D" w:rsidP="00EE3C0F">
          <w:pPr>
            <w:pStyle w:val="Sidhuvud"/>
          </w:pPr>
        </w:p>
        <w:sdt>
          <w:sdtPr>
            <w:alias w:val="Dnr"/>
            <w:tag w:val="ccRKShow_Dnr"/>
            <w:id w:val="-829283628"/>
            <w:placeholder>
              <w:docPart w:val="20466273FC3F4E21B75F73A29093B132"/>
            </w:placeholder>
            <w:dataBinding w:prefixMappings="xmlns:ns0='http://lp/documentinfo/RK' " w:xpath="/ns0:DocumentInfo[1]/ns0:BaseInfo[1]/ns0:Dnr[1]" w:storeItemID="{239C4B1D-6B7C-4C0F-BF2B-70721E9BDCFA}"/>
            <w:text/>
          </w:sdtPr>
          <w:sdtEndPr/>
          <w:sdtContent>
            <w:p w14:paraId="13D08429" w14:textId="2FAD9A46" w:rsidR="00A72A4D" w:rsidRDefault="00A72A4D" w:rsidP="00EE3C0F">
              <w:pPr>
                <w:pStyle w:val="Sidhuvud"/>
              </w:pPr>
              <w:r w:rsidRPr="00E12CF0">
                <w:t>Fi2019/03008</w:t>
              </w:r>
            </w:p>
          </w:sdtContent>
        </w:sdt>
        <w:sdt>
          <w:sdtPr>
            <w:alias w:val="DocNumber"/>
            <w:tag w:val="DocNumber"/>
            <w:id w:val="1726028884"/>
            <w:placeholder>
              <w:docPart w:val="22E431CC34524D0790176B8E18EE4DD2"/>
            </w:placeholder>
            <w:showingPlcHdr/>
            <w:dataBinding w:prefixMappings="xmlns:ns0='http://lp/documentinfo/RK' " w:xpath="/ns0:DocumentInfo[1]/ns0:BaseInfo[1]/ns0:DocNumber[1]" w:storeItemID="{239C4B1D-6B7C-4C0F-BF2B-70721E9BDCFA}"/>
            <w:text/>
          </w:sdtPr>
          <w:sdtEndPr/>
          <w:sdtContent>
            <w:p w14:paraId="416ADCDB" w14:textId="77777777" w:rsidR="00A72A4D" w:rsidRDefault="00A72A4D" w:rsidP="00EE3C0F">
              <w:pPr>
                <w:pStyle w:val="Sidhuvud"/>
              </w:pPr>
              <w:r>
                <w:rPr>
                  <w:rStyle w:val="Platshllartext"/>
                </w:rPr>
                <w:t xml:space="preserve"> </w:t>
              </w:r>
            </w:p>
          </w:sdtContent>
        </w:sdt>
        <w:p w14:paraId="3BA78DBC" w14:textId="77777777" w:rsidR="00A72A4D" w:rsidRDefault="00A72A4D" w:rsidP="00EE3C0F">
          <w:pPr>
            <w:pStyle w:val="Sidhuvud"/>
          </w:pPr>
        </w:p>
      </w:tc>
      <w:tc>
        <w:tcPr>
          <w:tcW w:w="1134" w:type="dxa"/>
        </w:tcPr>
        <w:p w14:paraId="25F52669" w14:textId="77777777" w:rsidR="00A72A4D" w:rsidRDefault="00A72A4D" w:rsidP="0094502D">
          <w:pPr>
            <w:pStyle w:val="Sidhuvud"/>
          </w:pPr>
        </w:p>
        <w:p w14:paraId="48CF5E10" w14:textId="77777777" w:rsidR="00A72A4D" w:rsidRPr="0094502D" w:rsidRDefault="00A72A4D" w:rsidP="00EC71A6">
          <w:pPr>
            <w:pStyle w:val="Sidhuvud"/>
          </w:pPr>
        </w:p>
      </w:tc>
    </w:tr>
    <w:tr w:rsidR="00A72A4D" w14:paraId="0FD53FA8" w14:textId="77777777" w:rsidTr="00C93EBA">
      <w:trPr>
        <w:trHeight w:val="2268"/>
      </w:trPr>
      <w:sdt>
        <w:sdtPr>
          <w:rPr>
            <w:b/>
          </w:rPr>
          <w:alias w:val="SenderText"/>
          <w:tag w:val="ccRKShow_SenderText"/>
          <w:id w:val="1374046025"/>
          <w:placeholder>
            <w:docPart w:val="11D6CB776F05489296A063CF2E96E797"/>
          </w:placeholder>
        </w:sdtPr>
        <w:sdtEndPr>
          <w:rPr>
            <w:b w:val="0"/>
          </w:rPr>
        </w:sdtEndPr>
        <w:sdtContent>
          <w:tc>
            <w:tcPr>
              <w:tcW w:w="5534" w:type="dxa"/>
              <w:tcMar>
                <w:right w:w="1134" w:type="dxa"/>
              </w:tcMar>
            </w:tcPr>
            <w:p w14:paraId="1AC46C60" w14:textId="77777777" w:rsidR="00A72A4D" w:rsidRPr="00C52567" w:rsidRDefault="00A72A4D" w:rsidP="00340DE0">
              <w:pPr>
                <w:pStyle w:val="Sidhuvud"/>
                <w:rPr>
                  <w:b/>
                </w:rPr>
              </w:pPr>
              <w:r w:rsidRPr="00C52567">
                <w:rPr>
                  <w:b/>
                </w:rPr>
                <w:t>Finansdepartementet</w:t>
              </w:r>
            </w:p>
            <w:p w14:paraId="7C7E4F80" w14:textId="123DCCC7" w:rsidR="00A72A4D" w:rsidRPr="00340DE0" w:rsidRDefault="00A72A4D" w:rsidP="00E12CF0">
              <w:pPr>
                <w:pStyle w:val="Sidhuvud"/>
              </w:pPr>
              <w:r w:rsidRPr="00C52567">
                <w:t>Finansministern</w:t>
              </w:r>
            </w:p>
          </w:tc>
        </w:sdtContent>
      </w:sdt>
      <w:sdt>
        <w:sdtPr>
          <w:alias w:val="Recipient"/>
          <w:tag w:val="ccRKShow_Recipient"/>
          <w:id w:val="-28344517"/>
          <w:placeholder>
            <w:docPart w:val="D98B5311312E4231B76FE9EAFD85B7FD"/>
          </w:placeholder>
          <w:dataBinding w:prefixMappings="xmlns:ns0='http://lp/documentinfo/RK' " w:xpath="/ns0:DocumentInfo[1]/ns0:BaseInfo[1]/ns0:Recipient[1]" w:storeItemID="{239C4B1D-6B7C-4C0F-BF2B-70721E9BDCFA}"/>
          <w:text w:multiLine="1"/>
        </w:sdtPr>
        <w:sdtEndPr/>
        <w:sdtContent>
          <w:tc>
            <w:tcPr>
              <w:tcW w:w="3170" w:type="dxa"/>
            </w:tcPr>
            <w:p w14:paraId="14BCDD49" w14:textId="77777777" w:rsidR="00A72A4D" w:rsidRDefault="00A72A4D" w:rsidP="00547B89">
              <w:pPr>
                <w:pStyle w:val="Sidhuvud"/>
              </w:pPr>
              <w:r>
                <w:t>Till riksdagen</w:t>
              </w:r>
            </w:p>
          </w:tc>
        </w:sdtContent>
      </w:sdt>
      <w:tc>
        <w:tcPr>
          <w:tcW w:w="1134" w:type="dxa"/>
        </w:tcPr>
        <w:p w14:paraId="2C81EFB2" w14:textId="77777777" w:rsidR="00A72A4D" w:rsidRDefault="00A72A4D" w:rsidP="003E6020">
          <w:pPr>
            <w:pStyle w:val="Sidhuvud"/>
          </w:pPr>
        </w:p>
      </w:tc>
    </w:tr>
  </w:tbl>
  <w:p w14:paraId="02F7C828" w14:textId="77777777" w:rsidR="00A72A4D" w:rsidRDefault="00A72A4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proofState w:spelling="clean" w:grammar="clean"/>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67"/>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2ECC"/>
    <w:rsid w:val="000862E0"/>
    <w:rsid w:val="000873C3"/>
    <w:rsid w:val="00093408"/>
    <w:rsid w:val="00093BBF"/>
    <w:rsid w:val="0009435C"/>
    <w:rsid w:val="000A087E"/>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15F"/>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472"/>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1EE4"/>
    <w:rsid w:val="003542C5"/>
    <w:rsid w:val="00365461"/>
    <w:rsid w:val="00370311"/>
    <w:rsid w:val="003766B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021A"/>
    <w:rsid w:val="00431A7B"/>
    <w:rsid w:val="0043623F"/>
    <w:rsid w:val="00437459"/>
    <w:rsid w:val="00441D70"/>
    <w:rsid w:val="004425C2"/>
    <w:rsid w:val="0044342E"/>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323E"/>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9CF"/>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3237"/>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2CD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02A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3A1A"/>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6353E"/>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3261"/>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A17"/>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2A4D"/>
    <w:rsid w:val="00A7382D"/>
    <w:rsid w:val="00A743AC"/>
    <w:rsid w:val="00A75AB7"/>
    <w:rsid w:val="00A82D6B"/>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3FA6"/>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946"/>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5A34"/>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2567"/>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2CF0"/>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2C35"/>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0D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87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466273FC3F4E21B75F73A29093B132"/>
        <w:category>
          <w:name w:val="Allmänt"/>
          <w:gallery w:val="placeholder"/>
        </w:category>
        <w:types>
          <w:type w:val="bbPlcHdr"/>
        </w:types>
        <w:behaviors>
          <w:behavior w:val="content"/>
        </w:behaviors>
        <w:guid w:val="{BAF20297-0007-49E7-B1A4-BB6D900F03A6}"/>
      </w:docPartPr>
      <w:docPartBody>
        <w:p w:rsidR="006457A8" w:rsidRDefault="002461C4" w:rsidP="002461C4">
          <w:pPr>
            <w:pStyle w:val="20466273FC3F4E21B75F73A29093B132"/>
          </w:pPr>
          <w:r>
            <w:rPr>
              <w:rStyle w:val="Platshllartext"/>
            </w:rPr>
            <w:t xml:space="preserve"> </w:t>
          </w:r>
        </w:p>
      </w:docPartBody>
    </w:docPart>
    <w:docPart>
      <w:docPartPr>
        <w:name w:val="22E431CC34524D0790176B8E18EE4DD2"/>
        <w:category>
          <w:name w:val="Allmänt"/>
          <w:gallery w:val="placeholder"/>
        </w:category>
        <w:types>
          <w:type w:val="bbPlcHdr"/>
        </w:types>
        <w:behaviors>
          <w:behavior w:val="content"/>
        </w:behaviors>
        <w:guid w:val="{E8A61ECD-B790-4DE8-B630-00090F3AA7AE}"/>
      </w:docPartPr>
      <w:docPartBody>
        <w:p w:rsidR="006457A8" w:rsidRDefault="002461C4" w:rsidP="002461C4">
          <w:pPr>
            <w:pStyle w:val="22E431CC34524D0790176B8E18EE4DD2"/>
          </w:pPr>
          <w:r>
            <w:rPr>
              <w:rStyle w:val="Platshllartext"/>
            </w:rPr>
            <w:t xml:space="preserve"> </w:t>
          </w:r>
        </w:p>
      </w:docPartBody>
    </w:docPart>
    <w:docPart>
      <w:docPartPr>
        <w:name w:val="11D6CB776F05489296A063CF2E96E797"/>
        <w:category>
          <w:name w:val="Allmänt"/>
          <w:gallery w:val="placeholder"/>
        </w:category>
        <w:types>
          <w:type w:val="bbPlcHdr"/>
        </w:types>
        <w:behaviors>
          <w:behavior w:val="content"/>
        </w:behaviors>
        <w:guid w:val="{50A71C01-6796-4CB7-A8E3-93AB54AA8D4D}"/>
      </w:docPartPr>
      <w:docPartBody>
        <w:p w:rsidR="006457A8" w:rsidRDefault="002461C4" w:rsidP="002461C4">
          <w:pPr>
            <w:pStyle w:val="11D6CB776F05489296A063CF2E96E797"/>
          </w:pPr>
          <w:r>
            <w:rPr>
              <w:rStyle w:val="Platshllartext"/>
            </w:rPr>
            <w:t xml:space="preserve"> </w:t>
          </w:r>
        </w:p>
      </w:docPartBody>
    </w:docPart>
    <w:docPart>
      <w:docPartPr>
        <w:name w:val="D98B5311312E4231B76FE9EAFD85B7FD"/>
        <w:category>
          <w:name w:val="Allmänt"/>
          <w:gallery w:val="placeholder"/>
        </w:category>
        <w:types>
          <w:type w:val="bbPlcHdr"/>
        </w:types>
        <w:behaviors>
          <w:behavior w:val="content"/>
        </w:behaviors>
        <w:guid w:val="{187FC93F-941A-4CC4-B92D-64A63DEBCF99}"/>
      </w:docPartPr>
      <w:docPartBody>
        <w:p w:rsidR="006457A8" w:rsidRDefault="002461C4" w:rsidP="002461C4">
          <w:pPr>
            <w:pStyle w:val="D98B5311312E4231B76FE9EAFD85B7FD"/>
          </w:pPr>
          <w:r>
            <w:rPr>
              <w:rStyle w:val="Platshllartext"/>
            </w:rPr>
            <w:t xml:space="preserve"> </w:t>
          </w:r>
        </w:p>
      </w:docPartBody>
    </w:docPart>
    <w:docPart>
      <w:docPartPr>
        <w:name w:val="310279604AB84368BB3B905AA4035CCC"/>
        <w:category>
          <w:name w:val="Allmänt"/>
          <w:gallery w:val="placeholder"/>
        </w:category>
        <w:types>
          <w:type w:val="bbPlcHdr"/>
        </w:types>
        <w:behaviors>
          <w:behavior w:val="content"/>
        </w:behaviors>
        <w:guid w:val="{86DA4B50-AB2F-4A6C-AEAC-964BEC0F89C6}"/>
      </w:docPartPr>
      <w:docPartBody>
        <w:p w:rsidR="006457A8" w:rsidRDefault="002461C4" w:rsidP="002461C4">
          <w:pPr>
            <w:pStyle w:val="310279604AB84368BB3B905AA4035CC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C4"/>
    <w:rsid w:val="002461C4"/>
    <w:rsid w:val="0046270C"/>
    <w:rsid w:val="006457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AB1EC27812C476B92D2B5CB74E62E76">
    <w:name w:val="7AB1EC27812C476B92D2B5CB74E62E76"/>
    <w:rsid w:val="002461C4"/>
  </w:style>
  <w:style w:type="character" w:styleId="Platshllartext">
    <w:name w:val="Placeholder Text"/>
    <w:basedOn w:val="Standardstycketeckensnitt"/>
    <w:uiPriority w:val="99"/>
    <w:semiHidden/>
    <w:rsid w:val="002461C4"/>
    <w:rPr>
      <w:noProof w:val="0"/>
      <w:color w:val="808080"/>
    </w:rPr>
  </w:style>
  <w:style w:type="paragraph" w:customStyle="1" w:styleId="09D8957604CB425F8225835171342C1D">
    <w:name w:val="09D8957604CB425F8225835171342C1D"/>
    <w:rsid w:val="002461C4"/>
  </w:style>
  <w:style w:type="paragraph" w:customStyle="1" w:styleId="FB05143B18B9443D9FA577452DDF56A5">
    <w:name w:val="FB05143B18B9443D9FA577452DDF56A5"/>
    <w:rsid w:val="002461C4"/>
  </w:style>
  <w:style w:type="paragraph" w:customStyle="1" w:styleId="DC88B5FD2B414B77A998A49938A032A9">
    <w:name w:val="DC88B5FD2B414B77A998A49938A032A9"/>
    <w:rsid w:val="002461C4"/>
  </w:style>
  <w:style w:type="paragraph" w:customStyle="1" w:styleId="20466273FC3F4E21B75F73A29093B132">
    <w:name w:val="20466273FC3F4E21B75F73A29093B132"/>
    <w:rsid w:val="002461C4"/>
  </w:style>
  <w:style w:type="paragraph" w:customStyle="1" w:styleId="22E431CC34524D0790176B8E18EE4DD2">
    <w:name w:val="22E431CC34524D0790176B8E18EE4DD2"/>
    <w:rsid w:val="002461C4"/>
  </w:style>
  <w:style w:type="paragraph" w:customStyle="1" w:styleId="A8F74A7EFE2D40F98276EDEA40F4AFFF">
    <w:name w:val="A8F74A7EFE2D40F98276EDEA40F4AFFF"/>
    <w:rsid w:val="002461C4"/>
  </w:style>
  <w:style w:type="paragraph" w:customStyle="1" w:styleId="974B66F7DE4A41F99ECC65AE9E474962">
    <w:name w:val="974B66F7DE4A41F99ECC65AE9E474962"/>
    <w:rsid w:val="002461C4"/>
  </w:style>
  <w:style w:type="paragraph" w:customStyle="1" w:styleId="B5EDBE5CFECD4356B42B3B9423B6FA8C">
    <w:name w:val="B5EDBE5CFECD4356B42B3B9423B6FA8C"/>
    <w:rsid w:val="002461C4"/>
  </w:style>
  <w:style w:type="paragraph" w:customStyle="1" w:styleId="11D6CB776F05489296A063CF2E96E797">
    <w:name w:val="11D6CB776F05489296A063CF2E96E797"/>
    <w:rsid w:val="002461C4"/>
  </w:style>
  <w:style w:type="paragraph" w:customStyle="1" w:styleId="D98B5311312E4231B76FE9EAFD85B7FD">
    <w:name w:val="D98B5311312E4231B76FE9EAFD85B7FD"/>
    <w:rsid w:val="002461C4"/>
  </w:style>
  <w:style w:type="paragraph" w:customStyle="1" w:styleId="3B5F38B85A754419BD64D98AF7B64F4F">
    <w:name w:val="3B5F38B85A754419BD64D98AF7B64F4F"/>
    <w:rsid w:val="002461C4"/>
  </w:style>
  <w:style w:type="paragraph" w:customStyle="1" w:styleId="FD53839F176B45628C8BFD6951A7EA2B">
    <w:name w:val="FD53839F176B45628C8BFD6951A7EA2B"/>
    <w:rsid w:val="002461C4"/>
  </w:style>
  <w:style w:type="paragraph" w:customStyle="1" w:styleId="E23F58B0BF3143DC9BB15072E000344F">
    <w:name w:val="E23F58B0BF3143DC9BB15072E000344F"/>
    <w:rsid w:val="002461C4"/>
  </w:style>
  <w:style w:type="paragraph" w:customStyle="1" w:styleId="B985E4B4FEEF4A1CAD6B1845CD704C5D">
    <w:name w:val="B985E4B4FEEF4A1CAD6B1845CD704C5D"/>
    <w:rsid w:val="002461C4"/>
  </w:style>
  <w:style w:type="paragraph" w:customStyle="1" w:styleId="E1E37FEE345D4DB69AAEE2B131674787">
    <w:name w:val="E1E37FEE345D4DB69AAEE2B131674787"/>
    <w:rsid w:val="002461C4"/>
  </w:style>
  <w:style w:type="paragraph" w:customStyle="1" w:styleId="310279604AB84368BB3B905AA4035CCC">
    <w:name w:val="310279604AB84368BB3B905AA4035CCC"/>
    <w:rsid w:val="002461C4"/>
  </w:style>
  <w:style w:type="paragraph" w:customStyle="1" w:styleId="4A00FD5064FA40B0A80BA77A724B6B36">
    <w:name w:val="4A00FD5064FA40B0A80BA77A724B6B36"/>
    <w:rsid w:val="002461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679d7a00-059a-4340-b07c-66aafe646e6a</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2019-09-11T00:00:00</HeaderDate>
    <Office/>
    <Dnr>Fi2019/03008</Dnr>
    <ParagrafNr/>
    <DocumentTitle/>
    <VisitingAddress/>
    <Extra1/>
    <Extra2/>
    <Extra3>Boriana Åberg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FA00B-3285-445A-B10B-968DD4E73A5D}"/>
</file>

<file path=customXml/itemProps2.xml><?xml version="1.0" encoding="utf-8"?>
<ds:datastoreItem xmlns:ds="http://schemas.openxmlformats.org/officeDocument/2006/customXml" ds:itemID="{293DA3DE-02CE-4B14-BAF7-179A81BFA89F}"/>
</file>

<file path=customXml/itemProps3.xml><?xml version="1.0" encoding="utf-8"?>
<ds:datastoreItem xmlns:ds="http://schemas.openxmlformats.org/officeDocument/2006/customXml" ds:itemID="{FE1885B4-5507-489A-8063-9CCFE606BDF2}"/>
</file>

<file path=customXml/itemProps4.xml><?xml version="1.0" encoding="utf-8"?>
<ds:datastoreItem xmlns:ds="http://schemas.openxmlformats.org/officeDocument/2006/customXml" ds:itemID="{61F3D2E0-59B8-4A71-8A6A-1D0BDA3C1472}"/>
</file>

<file path=customXml/itemProps5.xml><?xml version="1.0" encoding="utf-8"?>
<ds:datastoreItem xmlns:ds="http://schemas.openxmlformats.org/officeDocument/2006/customXml" ds:itemID="{E7B18883-B20F-4933-ADD4-716175338F0B}"/>
</file>

<file path=customXml/itemProps6.xml><?xml version="1.0" encoding="utf-8"?>
<ds:datastoreItem xmlns:ds="http://schemas.openxmlformats.org/officeDocument/2006/customXml" ds:itemID="{293DA3DE-02CE-4B14-BAF7-179A81BFA89F}"/>
</file>

<file path=customXml/itemProps7.xml><?xml version="1.0" encoding="utf-8"?>
<ds:datastoreItem xmlns:ds="http://schemas.openxmlformats.org/officeDocument/2006/customXml" ds:itemID="{239C4B1D-6B7C-4C0F-BF2B-70721E9BDCFA}"/>
</file>

<file path=customXml/itemProps8.xml><?xml version="1.0" encoding="utf-8"?>
<ds:datastoreItem xmlns:ds="http://schemas.openxmlformats.org/officeDocument/2006/customXml" ds:itemID="{69DDC31D-C9B0-4195-AC7C-7DC34A5B1E78}"/>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1418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941.docx</dc:title>
  <dc:subject/>
  <dc:creator/>
  <cp:keywords/>
  <dc:description/>
  <cp:lastModifiedBy/>
  <cp:revision>1</cp:revision>
  <dcterms:created xsi:type="dcterms:W3CDTF">2019-09-11T08:53:00Z</dcterms:created>
  <dcterms:modified xsi:type="dcterms:W3CDTF">2019-09-11T08:53:00Z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2ee34375-7ac9-49c9-b55f-f7da6f2780c0</vt:lpwstr>
  </property>
</Properties>
</file>