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1725" w14:textId="22E05313" w:rsidR="00875508" w:rsidRDefault="00875508" w:rsidP="00DA0661">
      <w:pPr>
        <w:pStyle w:val="Rubrik"/>
      </w:pPr>
      <w:bookmarkStart w:id="0" w:name="Start"/>
      <w:bookmarkEnd w:id="0"/>
      <w:r>
        <w:t xml:space="preserve">Svar på fråga 2019/20:383 av Carina Ståhl </w:t>
      </w:r>
      <w:proofErr w:type="spellStart"/>
      <w:r>
        <w:t>Herrstedt</w:t>
      </w:r>
      <w:proofErr w:type="spellEnd"/>
      <w:r>
        <w:t xml:space="preserve"> (SD)</w:t>
      </w:r>
      <w:r>
        <w:br/>
        <w:t>En trygghetsutredning</w:t>
      </w:r>
    </w:p>
    <w:p w14:paraId="10B8A10A" w14:textId="41124921" w:rsidR="00875508" w:rsidRDefault="00875508" w:rsidP="002749F7">
      <w:pPr>
        <w:pStyle w:val="Brdtext"/>
      </w:pPr>
      <w:r>
        <w:t xml:space="preserve">Carina Ståhl </w:t>
      </w:r>
      <w:proofErr w:type="spellStart"/>
      <w:r>
        <w:t>Herrstedt</w:t>
      </w:r>
      <w:proofErr w:type="spellEnd"/>
      <w:r>
        <w:t xml:space="preserve"> har frågat mig om hur jag ser på att tillsätta en trygg</w:t>
      </w:r>
      <w:r w:rsidR="0088294C">
        <w:softHyphen/>
      </w:r>
      <w:r>
        <w:t>hetsutredning med syftet att förbättra kvaliteten på funktionshinders</w:t>
      </w:r>
      <w:r w:rsidR="0088294C">
        <w:softHyphen/>
      </w:r>
      <w:r>
        <w:t xml:space="preserve">omsorgen. </w:t>
      </w:r>
    </w:p>
    <w:p w14:paraId="5BACB24E" w14:textId="40A0ACD3" w:rsidR="00062CCF" w:rsidRDefault="00937FC1" w:rsidP="006A12F1">
      <w:pPr>
        <w:pStyle w:val="Brdtext"/>
      </w:pPr>
      <w:r w:rsidRPr="00937FC1">
        <w:t>Jag i</w:t>
      </w:r>
      <w:r>
        <w:t>nstämmer i</w:t>
      </w:r>
      <w:r w:rsidR="00FB04B7">
        <w:t xml:space="preserve"> vikten av </w:t>
      </w:r>
      <w:r w:rsidR="00D72BBD">
        <w:t>att alla insatser till</w:t>
      </w:r>
      <w:r w:rsidR="00FB04B7">
        <w:t xml:space="preserve"> personer med funktionsnedsätt</w:t>
      </w:r>
      <w:r w:rsidR="0088294C">
        <w:softHyphen/>
      </w:r>
      <w:r w:rsidR="00FB04B7">
        <w:t xml:space="preserve">ning </w:t>
      </w:r>
      <w:r w:rsidR="00D72BBD">
        <w:t>tillgodoser de behov som finns</w:t>
      </w:r>
      <w:r w:rsidR="00FB04B7">
        <w:t xml:space="preserve">. Den person som bor och lever i en gruppbostad har rätt till </w:t>
      </w:r>
      <w:r w:rsidR="00D72BBD">
        <w:t xml:space="preserve">ett boende av </w:t>
      </w:r>
      <w:r w:rsidR="00FB04B7">
        <w:t xml:space="preserve">god kvalitet och det är verksamhetens ansvar att det också blir så. Socialstyrelsen har </w:t>
      </w:r>
      <w:r w:rsidR="008560C3">
        <w:t xml:space="preserve">också </w:t>
      </w:r>
      <w:r w:rsidR="00FB04B7">
        <w:t xml:space="preserve">tagit fram föreskrifter och allmänna råd (SOSFS 2002:9) om bostad med särskild service för vuxna. </w:t>
      </w:r>
      <w:r w:rsidR="003D0494">
        <w:t>Inspektionen för vård och omsorg utövar därutöver tillsyn inom social</w:t>
      </w:r>
      <w:r w:rsidR="003D0494">
        <w:softHyphen/>
        <w:t xml:space="preserve">tjänsten samt verksamheter enligt lagen (1993:387) om stöd och service för vissa funktionshindrade. Utifrån den kunskap om de brister som finns har huvudmannen ansvar för att vidta åtgärder </w:t>
      </w:r>
      <w:r w:rsidR="00DE4415">
        <w:t xml:space="preserve">som </w:t>
      </w:r>
      <w:r w:rsidR="003D0494">
        <w:t xml:space="preserve">krävs för att boendet ska hålla en god kvalitet. </w:t>
      </w:r>
    </w:p>
    <w:p w14:paraId="7C0A9873" w14:textId="5EE03DB8" w:rsidR="00875508" w:rsidRPr="008560C3" w:rsidRDefault="00875508" w:rsidP="006A12F1">
      <w:pPr>
        <w:pStyle w:val="Brdtext"/>
      </w:pPr>
      <w:r w:rsidRPr="008560C3">
        <w:t xml:space="preserve">Stockholm den </w:t>
      </w:r>
      <w:sdt>
        <w:sdtPr>
          <w:id w:val="-1225218591"/>
          <w:placeholder>
            <w:docPart w:val="AE4735F952CD41BC964411389092F6ED"/>
          </w:placeholder>
          <w:dataBinding w:prefixMappings="xmlns:ns0='http://lp/documentinfo/RK' " w:xpath="/ns0:DocumentInfo[1]/ns0:BaseInfo[1]/ns0:HeaderDate[1]" w:storeItemID="{8B9C1E07-BDAD-44B4-AAE8-F8C8894D3BE9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F0A36">
            <w:t>20 november 2019</w:t>
          </w:r>
        </w:sdtContent>
      </w:sdt>
    </w:p>
    <w:p w14:paraId="3D87709C" w14:textId="77777777" w:rsidR="00875508" w:rsidRPr="008560C3" w:rsidRDefault="00875508" w:rsidP="004E7A8F">
      <w:pPr>
        <w:pStyle w:val="Brdtextutanavstnd"/>
      </w:pPr>
    </w:p>
    <w:p w14:paraId="0FF7DBD4" w14:textId="77777777" w:rsidR="00875508" w:rsidRPr="008560C3" w:rsidRDefault="00875508" w:rsidP="004E7A8F">
      <w:pPr>
        <w:pStyle w:val="Brdtextutanavstnd"/>
      </w:pPr>
    </w:p>
    <w:p w14:paraId="32B90E9C" w14:textId="77777777" w:rsidR="00875508" w:rsidRPr="008560C3" w:rsidRDefault="00875508" w:rsidP="004E7A8F">
      <w:pPr>
        <w:pStyle w:val="Brdtextutanavstnd"/>
      </w:pPr>
    </w:p>
    <w:p w14:paraId="0072522A" w14:textId="77777777" w:rsidR="00875508" w:rsidRPr="008560C3" w:rsidRDefault="00875508" w:rsidP="00422A41">
      <w:pPr>
        <w:pStyle w:val="Brdtext"/>
      </w:pPr>
      <w:r w:rsidRPr="008560C3">
        <w:t>Lena Hallengren</w:t>
      </w:r>
    </w:p>
    <w:p w14:paraId="3CC6C06B" w14:textId="77777777" w:rsidR="00875508" w:rsidRPr="008560C3" w:rsidRDefault="00875508" w:rsidP="00DB48AB">
      <w:pPr>
        <w:pStyle w:val="Brdtext"/>
      </w:pPr>
    </w:p>
    <w:sectPr w:rsidR="00875508" w:rsidRPr="008560C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5CCD" w14:textId="77777777" w:rsidR="004922AE" w:rsidRDefault="004922AE" w:rsidP="00A87A54">
      <w:pPr>
        <w:spacing w:after="0" w:line="240" w:lineRule="auto"/>
      </w:pPr>
      <w:r>
        <w:separator/>
      </w:r>
    </w:p>
  </w:endnote>
  <w:endnote w:type="continuationSeparator" w:id="0">
    <w:p w14:paraId="578AC2E3" w14:textId="77777777" w:rsidR="004922AE" w:rsidRDefault="004922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4F2E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2A857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B856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C153C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E04E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B929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2594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463E07" w14:textId="77777777" w:rsidTr="00C26068">
      <w:trPr>
        <w:trHeight w:val="227"/>
      </w:trPr>
      <w:tc>
        <w:tcPr>
          <w:tcW w:w="4074" w:type="dxa"/>
        </w:tcPr>
        <w:p w14:paraId="6F8910E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5B5E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C67C6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030A" w14:textId="77777777" w:rsidR="004922AE" w:rsidRDefault="004922AE" w:rsidP="00A87A54">
      <w:pPr>
        <w:spacing w:after="0" w:line="240" w:lineRule="auto"/>
      </w:pPr>
      <w:r>
        <w:separator/>
      </w:r>
    </w:p>
  </w:footnote>
  <w:footnote w:type="continuationSeparator" w:id="0">
    <w:p w14:paraId="43641DE2" w14:textId="77777777" w:rsidR="004922AE" w:rsidRDefault="004922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5508" w14:paraId="283D95A4" w14:textId="77777777" w:rsidTr="00C93EBA">
      <w:trPr>
        <w:trHeight w:val="227"/>
      </w:trPr>
      <w:tc>
        <w:tcPr>
          <w:tcW w:w="5534" w:type="dxa"/>
        </w:tcPr>
        <w:p w14:paraId="62E6BF1E" w14:textId="77777777" w:rsidR="00875508" w:rsidRPr="007D73AB" w:rsidRDefault="00875508">
          <w:pPr>
            <w:pStyle w:val="Sidhuvud"/>
          </w:pPr>
        </w:p>
      </w:tc>
      <w:tc>
        <w:tcPr>
          <w:tcW w:w="3170" w:type="dxa"/>
          <w:vAlign w:val="bottom"/>
        </w:tcPr>
        <w:p w14:paraId="493ED00B" w14:textId="77777777" w:rsidR="00875508" w:rsidRPr="007D73AB" w:rsidRDefault="00875508" w:rsidP="00340DE0">
          <w:pPr>
            <w:pStyle w:val="Sidhuvud"/>
          </w:pPr>
        </w:p>
      </w:tc>
      <w:tc>
        <w:tcPr>
          <w:tcW w:w="1134" w:type="dxa"/>
        </w:tcPr>
        <w:p w14:paraId="09C0104A" w14:textId="77777777" w:rsidR="00875508" w:rsidRDefault="00875508" w:rsidP="005A703A">
          <w:pPr>
            <w:pStyle w:val="Sidhuvud"/>
          </w:pPr>
        </w:p>
      </w:tc>
    </w:tr>
    <w:tr w:rsidR="00875508" w14:paraId="2AA273D0" w14:textId="77777777" w:rsidTr="00EB3E4E">
      <w:trPr>
        <w:trHeight w:val="1928"/>
      </w:trPr>
      <w:tc>
        <w:tcPr>
          <w:tcW w:w="5534" w:type="dxa"/>
        </w:tcPr>
        <w:p w14:paraId="5DA2753D" w14:textId="77777777" w:rsidR="00875508" w:rsidRPr="00340DE0" w:rsidRDefault="0087550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6BF5B5" wp14:editId="34BE1A8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789BFF" w14:textId="77777777" w:rsidR="00875508" w:rsidRPr="00710A6C" w:rsidRDefault="00875508" w:rsidP="00EE3C0F">
          <w:pPr>
            <w:pStyle w:val="Sidhuvud"/>
            <w:rPr>
              <w:b/>
            </w:rPr>
          </w:pPr>
        </w:p>
        <w:p w14:paraId="7A05629F" w14:textId="77777777" w:rsidR="00875508" w:rsidRDefault="00875508" w:rsidP="00EE3C0F">
          <w:pPr>
            <w:pStyle w:val="Sidhuvud"/>
          </w:pPr>
        </w:p>
        <w:p w14:paraId="3BA55790" w14:textId="77777777" w:rsidR="00875508" w:rsidRDefault="00875508" w:rsidP="00EE3C0F">
          <w:pPr>
            <w:pStyle w:val="Sidhuvud"/>
          </w:pPr>
        </w:p>
        <w:p w14:paraId="511CF512" w14:textId="77777777" w:rsidR="00875508" w:rsidRDefault="0087550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2CA7E176769437CBD9D89AF0310E00F"/>
            </w:placeholder>
            <w:dataBinding w:prefixMappings="xmlns:ns0='http://lp/documentinfo/RK' " w:xpath="/ns0:DocumentInfo[1]/ns0:BaseInfo[1]/ns0:Dnr[1]" w:storeItemID="{8B9C1E07-BDAD-44B4-AAE8-F8C8894D3BE9}"/>
            <w:text/>
          </w:sdtPr>
          <w:sdtEndPr/>
          <w:sdtContent>
            <w:p w14:paraId="5EF2917F" w14:textId="56237821" w:rsidR="00875508" w:rsidRDefault="00875508" w:rsidP="00EE3C0F">
              <w:pPr>
                <w:pStyle w:val="Sidhuvud"/>
              </w:pPr>
              <w:r>
                <w:t>S2019/</w:t>
              </w:r>
              <w:r w:rsidR="00777D9C">
                <w:t>04724/FST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6606D73CB6412893A814041D62CBCC"/>
            </w:placeholder>
            <w:showingPlcHdr/>
            <w:dataBinding w:prefixMappings="xmlns:ns0='http://lp/documentinfo/RK' " w:xpath="/ns0:DocumentInfo[1]/ns0:BaseInfo[1]/ns0:DocNumber[1]" w:storeItemID="{8B9C1E07-BDAD-44B4-AAE8-F8C8894D3BE9}"/>
            <w:text/>
          </w:sdtPr>
          <w:sdtEndPr/>
          <w:sdtContent>
            <w:p w14:paraId="1AC4ACCD" w14:textId="77777777" w:rsidR="00875508" w:rsidRDefault="008755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25EB06" w14:textId="77777777" w:rsidR="00875508" w:rsidRDefault="00875508" w:rsidP="00EE3C0F">
          <w:pPr>
            <w:pStyle w:val="Sidhuvud"/>
          </w:pPr>
        </w:p>
      </w:tc>
      <w:tc>
        <w:tcPr>
          <w:tcW w:w="1134" w:type="dxa"/>
        </w:tcPr>
        <w:p w14:paraId="77B601A5" w14:textId="77777777" w:rsidR="00875508" w:rsidRDefault="00875508" w:rsidP="0094502D">
          <w:pPr>
            <w:pStyle w:val="Sidhuvud"/>
          </w:pPr>
        </w:p>
        <w:p w14:paraId="1C6A0730" w14:textId="77777777" w:rsidR="00875508" w:rsidRPr="0094502D" w:rsidRDefault="00875508" w:rsidP="00EC71A6">
          <w:pPr>
            <w:pStyle w:val="Sidhuvud"/>
          </w:pPr>
        </w:p>
      </w:tc>
    </w:tr>
    <w:tr w:rsidR="00875508" w14:paraId="4FBEFFD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F3E10B7F775461E9A9A074A74FCEECF"/>
            </w:placeholder>
          </w:sdtPr>
          <w:sdtEndPr>
            <w:rPr>
              <w:b w:val="0"/>
            </w:rPr>
          </w:sdtEndPr>
          <w:sdtContent>
            <w:p w14:paraId="3541AEF5" w14:textId="77777777" w:rsidR="00875508" w:rsidRPr="00875508" w:rsidRDefault="00875508" w:rsidP="00340DE0">
              <w:pPr>
                <w:pStyle w:val="Sidhuvud"/>
                <w:rPr>
                  <w:b/>
                </w:rPr>
              </w:pPr>
              <w:r w:rsidRPr="00875508">
                <w:rPr>
                  <w:b/>
                </w:rPr>
                <w:t>Socialdepartementet</w:t>
              </w:r>
            </w:p>
            <w:p w14:paraId="7788933A" w14:textId="77777777" w:rsidR="00875508" w:rsidRDefault="00875508" w:rsidP="00340DE0">
              <w:pPr>
                <w:pStyle w:val="Sidhuvud"/>
              </w:pPr>
              <w:r w:rsidRPr="00875508">
                <w:t>Socialministern</w:t>
              </w:r>
            </w:p>
          </w:sdtContent>
        </w:sdt>
        <w:p w14:paraId="05FE2762" w14:textId="77777777" w:rsidR="00967160" w:rsidRDefault="00967160" w:rsidP="00967160">
          <w:pPr>
            <w:rPr>
              <w:rFonts w:asciiTheme="majorHAnsi" w:hAnsiTheme="majorHAnsi"/>
              <w:sz w:val="19"/>
            </w:rPr>
          </w:pPr>
        </w:p>
        <w:p w14:paraId="77AFE88B" w14:textId="77777777" w:rsidR="00967160" w:rsidRDefault="00967160" w:rsidP="00967160"/>
        <w:p w14:paraId="33E1AFEA" w14:textId="31E76BDD" w:rsidR="00967160" w:rsidRPr="00967160" w:rsidRDefault="00967160" w:rsidP="0088294C"/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0A8DE8E8D99A4290AEC8CD1C41AA2148"/>
            </w:placeholder>
            <w:dataBinding w:prefixMappings="xmlns:ns0='http://lp/documentinfo/RK' " w:xpath="/ns0:DocumentInfo[1]/ns0:BaseInfo[1]/ns0:Recipient[1]" w:storeItemID="{8B9C1E07-BDAD-44B4-AAE8-F8C8894D3BE9}"/>
            <w:text w:multiLine="1"/>
          </w:sdtPr>
          <w:sdtEndPr/>
          <w:sdtContent>
            <w:p w14:paraId="0E3F6E48" w14:textId="77777777" w:rsidR="00875508" w:rsidRDefault="00875508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04AC461F" w14:textId="77777777" w:rsidR="00967160" w:rsidRDefault="00967160" w:rsidP="00967160">
          <w:pPr>
            <w:rPr>
              <w:rFonts w:asciiTheme="majorHAnsi" w:hAnsiTheme="majorHAnsi"/>
              <w:sz w:val="19"/>
            </w:rPr>
          </w:pPr>
        </w:p>
        <w:p w14:paraId="1B26136D" w14:textId="77777777" w:rsidR="00967160" w:rsidRDefault="00967160" w:rsidP="00967160">
          <w:pPr>
            <w:rPr>
              <w:rFonts w:asciiTheme="majorHAnsi" w:hAnsiTheme="majorHAnsi"/>
              <w:sz w:val="19"/>
            </w:rPr>
          </w:pPr>
        </w:p>
        <w:p w14:paraId="742685B6" w14:textId="7D5FAB2F" w:rsidR="00967160" w:rsidRPr="00967160" w:rsidRDefault="00967160" w:rsidP="00967160"/>
      </w:tc>
      <w:tc>
        <w:tcPr>
          <w:tcW w:w="1134" w:type="dxa"/>
        </w:tcPr>
        <w:p w14:paraId="04E491EE" w14:textId="77777777" w:rsidR="00875508" w:rsidRDefault="00875508" w:rsidP="003E6020">
          <w:pPr>
            <w:pStyle w:val="Sidhuvud"/>
          </w:pPr>
        </w:p>
      </w:tc>
    </w:tr>
  </w:tbl>
  <w:p w14:paraId="6D69FD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0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1611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2CCF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6EEE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0D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A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A8C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494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2AE"/>
    <w:rsid w:val="00493416"/>
    <w:rsid w:val="0049768A"/>
    <w:rsid w:val="004A33C6"/>
    <w:rsid w:val="004A66B1"/>
    <w:rsid w:val="004A6B62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132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C49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77D9C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150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0C3"/>
    <w:rsid w:val="008573B9"/>
    <w:rsid w:val="0085782D"/>
    <w:rsid w:val="00863BB7"/>
    <w:rsid w:val="008730FD"/>
    <w:rsid w:val="00873DA1"/>
    <w:rsid w:val="00875508"/>
    <w:rsid w:val="00875DDD"/>
    <w:rsid w:val="00881BC6"/>
    <w:rsid w:val="0088294C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FC1"/>
    <w:rsid w:val="0094502D"/>
    <w:rsid w:val="00946561"/>
    <w:rsid w:val="00946B39"/>
    <w:rsid w:val="00947013"/>
    <w:rsid w:val="0095062C"/>
    <w:rsid w:val="00967160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C6A80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1A38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6D8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1E51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1E0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BBD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FF5"/>
    <w:rsid w:val="00DD212F"/>
    <w:rsid w:val="00DE18F5"/>
    <w:rsid w:val="00DE441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3E4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4B7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3CD2"/>
  <w15:docId w15:val="{6B55A5B0-DCF6-42EA-8422-52AEEC38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A7E176769437CBD9D89AF0310E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F0D66-4DDD-4E9F-B809-75C7F80FEF11}"/>
      </w:docPartPr>
      <w:docPartBody>
        <w:p w:rsidR="00FA681D" w:rsidRDefault="00270C7A" w:rsidP="00270C7A">
          <w:pPr>
            <w:pStyle w:val="F2CA7E176769437CBD9D89AF0310E0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6606D73CB6412893A814041D62C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69607-BB90-498B-A668-D0B35DE9B29A}"/>
      </w:docPartPr>
      <w:docPartBody>
        <w:p w:rsidR="00FA681D" w:rsidRDefault="00270C7A" w:rsidP="00270C7A">
          <w:pPr>
            <w:pStyle w:val="EC6606D73CB6412893A814041D62CB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3E10B7F775461E9A9A074A74FCE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F874C-3B42-4504-96B7-4C784B2D6DE2}"/>
      </w:docPartPr>
      <w:docPartBody>
        <w:p w:rsidR="00FA681D" w:rsidRDefault="00270C7A" w:rsidP="00270C7A">
          <w:pPr>
            <w:pStyle w:val="0F3E10B7F775461E9A9A074A74FCEE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8DE8E8D99A4290AEC8CD1C41AA2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ED56A-B52A-4689-BB7C-859C6793BFC7}"/>
      </w:docPartPr>
      <w:docPartBody>
        <w:p w:rsidR="00FA681D" w:rsidRDefault="00270C7A" w:rsidP="00270C7A">
          <w:pPr>
            <w:pStyle w:val="0A8DE8E8D99A4290AEC8CD1C41AA21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4735F952CD41BC964411389092F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F3556-38A3-480E-A10F-A3899778FAFC}"/>
      </w:docPartPr>
      <w:docPartBody>
        <w:p w:rsidR="00FA681D" w:rsidRDefault="00270C7A" w:rsidP="00270C7A">
          <w:pPr>
            <w:pStyle w:val="AE4735F952CD41BC964411389092F6E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7A"/>
    <w:rsid w:val="00270C7A"/>
    <w:rsid w:val="00635C30"/>
    <w:rsid w:val="00A26155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5826895EEB43ADA8C1A01DBE468864">
    <w:name w:val="3A5826895EEB43ADA8C1A01DBE468864"/>
    <w:rsid w:val="00270C7A"/>
  </w:style>
  <w:style w:type="character" w:styleId="Platshllartext">
    <w:name w:val="Placeholder Text"/>
    <w:basedOn w:val="Standardstycketeckensnitt"/>
    <w:uiPriority w:val="99"/>
    <w:semiHidden/>
    <w:rsid w:val="00270C7A"/>
    <w:rPr>
      <w:noProof w:val="0"/>
      <w:color w:val="808080"/>
    </w:rPr>
  </w:style>
  <w:style w:type="paragraph" w:customStyle="1" w:styleId="2D4DC436DD364EE38FAD250F2F1AEC42">
    <w:name w:val="2D4DC436DD364EE38FAD250F2F1AEC42"/>
    <w:rsid w:val="00270C7A"/>
  </w:style>
  <w:style w:type="paragraph" w:customStyle="1" w:styleId="9B27C5B38F22451092B36A04EFA1F35A">
    <w:name w:val="9B27C5B38F22451092B36A04EFA1F35A"/>
    <w:rsid w:val="00270C7A"/>
  </w:style>
  <w:style w:type="paragraph" w:customStyle="1" w:styleId="3A2ED9FF27714A5FB6B6852E67CF3318">
    <w:name w:val="3A2ED9FF27714A5FB6B6852E67CF3318"/>
    <w:rsid w:val="00270C7A"/>
  </w:style>
  <w:style w:type="paragraph" w:customStyle="1" w:styleId="F2CA7E176769437CBD9D89AF0310E00F">
    <w:name w:val="F2CA7E176769437CBD9D89AF0310E00F"/>
    <w:rsid w:val="00270C7A"/>
  </w:style>
  <w:style w:type="paragraph" w:customStyle="1" w:styleId="EC6606D73CB6412893A814041D62CBCC">
    <w:name w:val="EC6606D73CB6412893A814041D62CBCC"/>
    <w:rsid w:val="00270C7A"/>
  </w:style>
  <w:style w:type="paragraph" w:customStyle="1" w:styleId="001610B3320D47F185EF976203CC3CF7">
    <w:name w:val="001610B3320D47F185EF976203CC3CF7"/>
    <w:rsid w:val="00270C7A"/>
  </w:style>
  <w:style w:type="paragraph" w:customStyle="1" w:styleId="8D0BD24010D6485880F432FF4FA05597">
    <w:name w:val="8D0BD24010D6485880F432FF4FA05597"/>
    <w:rsid w:val="00270C7A"/>
  </w:style>
  <w:style w:type="paragraph" w:customStyle="1" w:styleId="6F58B448E413492D882E361A16B8966B">
    <w:name w:val="6F58B448E413492D882E361A16B8966B"/>
    <w:rsid w:val="00270C7A"/>
  </w:style>
  <w:style w:type="paragraph" w:customStyle="1" w:styleId="0F3E10B7F775461E9A9A074A74FCEECF">
    <w:name w:val="0F3E10B7F775461E9A9A074A74FCEECF"/>
    <w:rsid w:val="00270C7A"/>
  </w:style>
  <w:style w:type="paragraph" w:customStyle="1" w:styleId="0A8DE8E8D99A4290AEC8CD1C41AA2148">
    <w:name w:val="0A8DE8E8D99A4290AEC8CD1C41AA2148"/>
    <w:rsid w:val="00270C7A"/>
  </w:style>
  <w:style w:type="paragraph" w:customStyle="1" w:styleId="53653F63BD6E463EB6253472EE925B61">
    <w:name w:val="53653F63BD6E463EB6253472EE925B61"/>
    <w:rsid w:val="00270C7A"/>
  </w:style>
  <w:style w:type="paragraph" w:customStyle="1" w:styleId="A8B36F248DF6426A88852FD1E1F81EFA">
    <w:name w:val="A8B36F248DF6426A88852FD1E1F81EFA"/>
    <w:rsid w:val="00270C7A"/>
  </w:style>
  <w:style w:type="paragraph" w:customStyle="1" w:styleId="A06D9E96BA594327B746189E5506B25B">
    <w:name w:val="A06D9E96BA594327B746189E5506B25B"/>
    <w:rsid w:val="00270C7A"/>
  </w:style>
  <w:style w:type="paragraph" w:customStyle="1" w:styleId="DD564544A4294253A4A46CE73D55DBA7">
    <w:name w:val="DD564544A4294253A4A46CE73D55DBA7"/>
    <w:rsid w:val="00270C7A"/>
  </w:style>
  <w:style w:type="paragraph" w:customStyle="1" w:styleId="86752939E7DB423992FF9A4244058DBB">
    <w:name w:val="86752939E7DB423992FF9A4244058DBB"/>
    <w:rsid w:val="00270C7A"/>
  </w:style>
  <w:style w:type="paragraph" w:customStyle="1" w:styleId="AE4735F952CD41BC964411389092F6ED">
    <w:name w:val="AE4735F952CD41BC964411389092F6ED"/>
    <w:rsid w:val="00270C7A"/>
  </w:style>
  <w:style w:type="paragraph" w:customStyle="1" w:styleId="DEC9661A1BB94FAD818A2B7C0550F5F2">
    <w:name w:val="DEC9661A1BB94FAD818A2B7C0550F5F2"/>
    <w:rsid w:val="00270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d54eba04-45b8-4223-94a1-4e6c8db16193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S2019/04724/FST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48F1-DDAC-4DCC-A090-F478FC507C38}"/>
</file>

<file path=customXml/itemProps2.xml><?xml version="1.0" encoding="utf-8"?>
<ds:datastoreItem xmlns:ds="http://schemas.openxmlformats.org/officeDocument/2006/customXml" ds:itemID="{11BB3B5C-09F7-44F6-B761-270011EBE9D6}"/>
</file>

<file path=customXml/itemProps3.xml><?xml version="1.0" encoding="utf-8"?>
<ds:datastoreItem xmlns:ds="http://schemas.openxmlformats.org/officeDocument/2006/customXml" ds:itemID="{C3A169E8-7FBB-4150-9CE4-41905EAF8C40}"/>
</file>

<file path=customXml/itemProps4.xml><?xml version="1.0" encoding="utf-8"?>
<ds:datastoreItem xmlns:ds="http://schemas.openxmlformats.org/officeDocument/2006/customXml" ds:itemID="{58784E4A-F85A-4A5A-9C5A-83EE8733D3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4192AF-4C1A-4B69-A2F2-76257C1566A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BB3B5C-09F7-44F6-B761-270011EBE9D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B9C1E07-BDAD-44B4-AAE8-F8C8894D3BE9}"/>
</file>

<file path=customXml/itemProps8.xml><?xml version="1.0" encoding="utf-8"?>
<ds:datastoreItem xmlns:ds="http://schemas.openxmlformats.org/officeDocument/2006/customXml" ds:itemID="{5F5EE216-4F43-44F5-BCFF-23C0728050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383.docx</dc:title>
  <dc:subject/>
  <dc:creator>Christina Janzon</dc:creator>
  <cp:keywords/>
  <dc:description/>
  <cp:lastModifiedBy>Christina Janzon</cp:lastModifiedBy>
  <cp:revision>14</cp:revision>
  <cp:lastPrinted>2019-11-19T07:45:00Z</cp:lastPrinted>
  <dcterms:created xsi:type="dcterms:W3CDTF">2019-11-14T13:32:00Z</dcterms:created>
  <dcterms:modified xsi:type="dcterms:W3CDTF">2019-11-19T10:08:00Z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S2019/04724/FST 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536182ae-2d49-4837-b992-0a68987cf7b9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</Properties>
</file>