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4051B" w14:textId="77777777" w:rsidR="00D74C07" w:rsidRDefault="00D74C07" w:rsidP="00DA0661">
      <w:pPr>
        <w:pStyle w:val="Rubrik"/>
      </w:pPr>
      <w:bookmarkStart w:id="0" w:name="Start"/>
      <w:bookmarkEnd w:id="0"/>
      <w:r>
        <w:t>Svar på fråga 2017/18:1014 av Hans Wallmark (M)</w:t>
      </w:r>
      <w:r>
        <w:br/>
        <w:t xml:space="preserve">Etableringen av </w:t>
      </w:r>
      <w:proofErr w:type="spellStart"/>
      <w:r>
        <w:t>Nordstream</w:t>
      </w:r>
      <w:proofErr w:type="spellEnd"/>
      <w:r>
        <w:t xml:space="preserve"> 2</w:t>
      </w:r>
      <w:bookmarkStart w:id="1" w:name="_GoBack"/>
      <w:bookmarkEnd w:id="1"/>
    </w:p>
    <w:p w14:paraId="377497B4" w14:textId="77777777" w:rsidR="00D74C07" w:rsidRDefault="00D74C07" w:rsidP="006A12F1">
      <w:pPr>
        <w:pStyle w:val="Brdtext"/>
      </w:pPr>
      <w:bookmarkStart w:id="2" w:name="_Hlk508791618"/>
      <w:r>
        <w:t xml:space="preserve">Hans Wallmark har frågat statsministern om utbytet med Vita husets administration och president </w:t>
      </w:r>
      <w:proofErr w:type="spellStart"/>
      <w:r>
        <w:t>Trump</w:t>
      </w:r>
      <w:proofErr w:type="spellEnd"/>
      <w:r>
        <w:t xml:space="preserve"> har förstärkt uppfattningen att etableringen av </w:t>
      </w:r>
      <w:proofErr w:type="spellStart"/>
      <w:r>
        <w:t>Nordstream</w:t>
      </w:r>
      <w:proofErr w:type="spellEnd"/>
      <w:r>
        <w:t xml:space="preserve"> 2 inte är i Europas intresse vare sig energi-, miljö-, eller säkerhetspolitiskt.</w:t>
      </w:r>
      <w:r w:rsidR="00960CEA">
        <w:t xml:space="preserve"> </w:t>
      </w:r>
      <w:r>
        <w:t>Frågan har överlämnats till mig.</w:t>
      </w:r>
    </w:p>
    <w:p w14:paraId="0EECA564" w14:textId="77777777" w:rsidR="00986AFF" w:rsidRDefault="00EF50B5" w:rsidP="00EF50B5">
      <w:pPr>
        <w:pStyle w:val="Brdtext"/>
      </w:pPr>
      <w:bookmarkStart w:id="3" w:name="_Hlk508794485"/>
      <w:bookmarkEnd w:id="2"/>
      <w:r>
        <w:t>Regeringen formulerar sin</w:t>
      </w:r>
      <w:r w:rsidR="00845771">
        <w:t xml:space="preserve"> hållning till</w:t>
      </w:r>
      <w:r>
        <w:t xml:space="preserve"> </w:t>
      </w:r>
      <w:proofErr w:type="spellStart"/>
      <w:r>
        <w:t>Nordstream</w:t>
      </w:r>
      <w:proofErr w:type="spellEnd"/>
      <w:r>
        <w:t xml:space="preserve"> 2 </w:t>
      </w:r>
      <w:r w:rsidR="00C77F43">
        <w:t>med utgångspunkt i</w:t>
      </w:r>
      <w:r>
        <w:t xml:space="preserve"> en bred analys av projektets energipolitiska, rättsliga och säkerhetsmässiga implikationer för europeiska intressen. Respekten för folkrätten är </w:t>
      </w:r>
      <w:r w:rsidR="00986AFF">
        <w:t>e</w:t>
      </w:r>
      <w:r w:rsidR="00C77F43">
        <w:t xml:space="preserve">tt </w:t>
      </w:r>
      <w:r>
        <w:t>väsentlig</w:t>
      </w:r>
      <w:r w:rsidR="00986AFF">
        <w:t>t svenskt säkerhetspolitiskt intresse.</w:t>
      </w:r>
    </w:p>
    <w:p w14:paraId="2791AE5E" w14:textId="77777777" w:rsidR="00EF50B5" w:rsidRDefault="00EF50B5" w:rsidP="00EF50B5">
      <w:pPr>
        <w:pStyle w:val="Brdtext"/>
      </w:pPr>
      <w:r>
        <w:t xml:space="preserve">Sverige har tillsammans med Danmark varit drivande i att få till stånd </w:t>
      </w:r>
      <w:r w:rsidR="00845771">
        <w:t>d</w:t>
      </w:r>
      <w:r>
        <w:t>en diskussion på EU-nivå</w:t>
      </w:r>
      <w:r w:rsidR="00845771">
        <w:t xml:space="preserve"> som nu förs</w:t>
      </w:r>
      <w:r>
        <w:t xml:space="preserve"> i den formella rådsstrukturen. Vidare för regeringen en löpande dialog med övriga berörda kuststater, EU:s medlemsstater samt andra samarbetspartner, inklusive USA. </w:t>
      </w:r>
      <w:bookmarkEnd w:id="3"/>
    </w:p>
    <w:p w14:paraId="1ADB191A" w14:textId="77777777" w:rsidR="00D74C07" w:rsidRDefault="00D74C07" w:rsidP="006A12F1">
      <w:pPr>
        <w:pStyle w:val="Brdtext"/>
      </w:pPr>
    </w:p>
    <w:p w14:paraId="625EC2D3" w14:textId="77777777" w:rsidR="00D74C07" w:rsidRDefault="00D74C07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09A9785857864BAA98070D79D414017A"/>
          </w:placeholder>
          <w:dataBinding w:prefixMappings="xmlns:ns0='http://lp/documentinfo/RK' " w:xpath="/ns0:DocumentInfo[1]/ns0:BaseInfo[1]/ns0:HeaderDate[1]" w:storeItemID="{3FB6627F-1FBC-4CB9-A89B-B5F61B892436}"/>
          <w:date w:fullDate="2018-03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80A45">
            <w:t>21</w:t>
          </w:r>
          <w:r>
            <w:t xml:space="preserve"> mars 2018</w:t>
          </w:r>
        </w:sdtContent>
      </w:sdt>
    </w:p>
    <w:p w14:paraId="68650452" w14:textId="77777777" w:rsidR="00D74C07" w:rsidRDefault="00D74C07" w:rsidP="00471B06">
      <w:pPr>
        <w:pStyle w:val="Brdtextutanavstnd"/>
      </w:pPr>
    </w:p>
    <w:p w14:paraId="0663BEAB" w14:textId="77777777" w:rsidR="00D74C07" w:rsidRDefault="00D74C07" w:rsidP="00471B06">
      <w:pPr>
        <w:pStyle w:val="Brdtextutanavstnd"/>
      </w:pPr>
    </w:p>
    <w:p w14:paraId="3B9669C8" w14:textId="77777777" w:rsidR="00D74C07" w:rsidRDefault="00D74C07" w:rsidP="00471B06">
      <w:pPr>
        <w:pStyle w:val="Brdtextutanavstnd"/>
      </w:pPr>
    </w:p>
    <w:p w14:paraId="1464F853" w14:textId="77777777" w:rsidR="00D74C07" w:rsidRDefault="00D74C07" w:rsidP="00422A41">
      <w:pPr>
        <w:pStyle w:val="Brdtext"/>
      </w:pPr>
      <w:r>
        <w:t>Margot Wallström</w:t>
      </w:r>
    </w:p>
    <w:sectPr w:rsidR="00D74C07" w:rsidSect="00D74C07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D33D0" w14:textId="77777777" w:rsidR="00D74C07" w:rsidRDefault="00D74C07" w:rsidP="00A87A54">
      <w:pPr>
        <w:spacing w:after="0" w:line="240" w:lineRule="auto"/>
      </w:pPr>
      <w:r>
        <w:separator/>
      </w:r>
    </w:p>
  </w:endnote>
  <w:endnote w:type="continuationSeparator" w:id="0">
    <w:p w14:paraId="05BC8F12" w14:textId="77777777" w:rsidR="00D74C07" w:rsidRDefault="00D74C0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4586F7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FF2E56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66E7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60CE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74418D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FBA405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A79968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1B8E01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7534CE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926CDD4" w14:textId="77777777" w:rsidTr="00C26068">
      <w:trPr>
        <w:trHeight w:val="227"/>
      </w:trPr>
      <w:tc>
        <w:tcPr>
          <w:tcW w:w="4074" w:type="dxa"/>
        </w:tcPr>
        <w:p w14:paraId="5C7A1E2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3E3E72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0B32CF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053D8" w14:textId="77777777" w:rsidR="00D74C07" w:rsidRDefault="00D74C07" w:rsidP="00A87A54">
      <w:pPr>
        <w:spacing w:after="0" w:line="240" w:lineRule="auto"/>
      </w:pPr>
      <w:r>
        <w:separator/>
      </w:r>
    </w:p>
  </w:footnote>
  <w:footnote w:type="continuationSeparator" w:id="0">
    <w:p w14:paraId="0CB4FED4" w14:textId="77777777" w:rsidR="00D74C07" w:rsidRDefault="00D74C0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2603"/>
      <w:gridCol w:w="1701"/>
    </w:tblGrid>
    <w:tr w:rsidR="00D74C07" w14:paraId="397F2F98" w14:textId="77777777" w:rsidTr="00A8591B">
      <w:trPr>
        <w:trHeight w:val="227"/>
      </w:trPr>
      <w:tc>
        <w:tcPr>
          <w:tcW w:w="5534" w:type="dxa"/>
        </w:tcPr>
        <w:p w14:paraId="5E6CE4C2" w14:textId="77777777" w:rsidR="00D74C07" w:rsidRPr="007D73AB" w:rsidRDefault="00D74C07">
          <w:pPr>
            <w:pStyle w:val="Sidhuvud"/>
          </w:pPr>
        </w:p>
      </w:tc>
      <w:tc>
        <w:tcPr>
          <w:tcW w:w="2603" w:type="dxa"/>
          <w:vAlign w:val="bottom"/>
        </w:tcPr>
        <w:p w14:paraId="1290BC1F" w14:textId="77777777" w:rsidR="00D74C07" w:rsidRPr="007D73AB" w:rsidRDefault="00D74C07" w:rsidP="00340DE0">
          <w:pPr>
            <w:pStyle w:val="Sidhuvud"/>
          </w:pPr>
        </w:p>
      </w:tc>
      <w:tc>
        <w:tcPr>
          <w:tcW w:w="1701" w:type="dxa"/>
        </w:tcPr>
        <w:p w14:paraId="558DBC57" w14:textId="77777777" w:rsidR="00D74C07" w:rsidRDefault="00D74C07" w:rsidP="005A703A">
          <w:pPr>
            <w:pStyle w:val="Sidhuvud"/>
          </w:pPr>
        </w:p>
      </w:tc>
    </w:tr>
    <w:tr w:rsidR="00D74C07" w14:paraId="6F6A2776" w14:textId="77777777" w:rsidTr="00A8591B">
      <w:trPr>
        <w:trHeight w:val="1928"/>
      </w:trPr>
      <w:tc>
        <w:tcPr>
          <w:tcW w:w="5534" w:type="dxa"/>
        </w:tcPr>
        <w:p w14:paraId="5F51B9D3" w14:textId="77777777" w:rsidR="00D74C07" w:rsidRPr="00340DE0" w:rsidRDefault="00D74C0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3E1240F" wp14:editId="0F31238D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3" w:type="dxa"/>
        </w:tcPr>
        <w:p w14:paraId="5D52CB29" w14:textId="77777777" w:rsidR="00D74C07" w:rsidRPr="00710A6C" w:rsidRDefault="00D74C07" w:rsidP="00EE3C0F">
          <w:pPr>
            <w:pStyle w:val="Sidhuvud"/>
            <w:rPr>
              <w:b/>
            </w:rPr>
          </w:pPr>
        </w:p>
        <w:p w14:paraId="4C48D93B" w14:textId="77777777" w:rsidR="00D74C07" w:rsidRDefault="00D74C07" w:rsidP="00EE3C0F">
          <w:pPr>
            <w:pStyle w:val="Sidhuvud"/>
          </w:pPr>
        </w:p>
        <w:p w14:paraId="21C29782" w14:textId="77777777" w:rsidR="00D74C07" w:rsidRDefault="00D74C07" w:rsidP="00EE3C0F">
          <w:pPr>
            <w:pStyle w:val="Sidhuvud"/>
          </w:pPr>
        </w:p>
        <w:p w14:paraId="413B1F5B" w14:textId="77777777" w:rsidR="00D74C07" w:rsidRDefault="00D74C0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14741AF49A14E58A3BDF07215C4CEEB"/>
            </w:placeholder>
            <w:showingPlcHdr/>
            <w:dataBinding w:prefixMappings="xmlns:ns0='http://lp/documentinfo/RK' " w:xpath="/ns0:DocumentInfo[1]/ns0:BaseInfo[1]/ns0:Dnr[1]" w:storeItemID="{3FB6627F-1FBC-4CB9-A89B-B5F61B892436}"/>
            <w:text/>
          </w:sdtPr>
          <w:sdtEndPr/>
          <w:sdtContent>
            <w:p w14:paraId="142ECAB1" w14:textId="77777777" w:rsidR="00D74C07" w:rsidRDefault="00960CE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48F47B9D4E14CA8885D22C7F7E2D6C3"/>
            </w:placeholder>
            <w:showingPlcHdr/>
            <w:dataBinding w:prefixMappings="xmlns:ns0='http://lp/documentinfo/RK' " w:xpath="/ns0:DocumentInfo[1]/ns0:BaseInfo[1]/ns0:DocNumber[1]" w:storeItemID="{3FB6627F-1FBC-4CB9-A89B-B5F61B892436}"/>
            <w:text/>
          </w:sdtPr>
          <w:sdtEndPr/>
          <w:sdtContent>
            <w:p w14:paraId="6222999A" w14:textId="77777777" w:rsidR="00D74C07" w:rsidRDefault="00D74C0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46B96B7" w14:textId="77777777" w:rsidR="00D74C07" w:rsidRDefault="00D74C07" w:rsidP="00EE3C0F">
          <w:pPr>
            <w:pStyle w:val="Sidhuvud"/>
          </w:pPr>
        </w:p>
      </w:tc>
      <w:tc>
        <w:tcPr>
          <w:tcW w:w="1701" w:type="dxa"/>
        </w:tcPr>
        <w:p w14:paraId="0E81C84B" w14:textId="77777777" w:rsidR="00D74C07" w:rsidRDefault="00D74C07" w:rsidP="0094502D">
          <w:pPr>
            <w:pStyle w:val="Sidhuvud"/>
          </w:pPr>
        </w:p>
        <w:p w14:paraId="23EDA89C" w14:textId="77777777" w:rsidR="00D74C07" w:rsidRPr="0094502D" w:rsidRDefault="00D74C07" w:rsidP="00EC71A6">
          <w:pPr>
            <w:pStyle w:val="Sidhuvud"/>
          </w:pPr>
        </w:p>
      </w:tc>
    </w:tr>
    <w:tr w:rsidR="00D74C07" w14:paraId="0ECC85AD" w14:textId="77777777" w:rsidTr="00A8591B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04CDD13F565A486B8974E6CA806D576F"/>
            </w:placeholder>
          </w:sdtPr>
          <w:sdtEndPr/>
          <w:sdtContent>
            <w:p w14:paraId="5678BBF3" w14:textId="77777777" w:rsidR="00D74C07" w:rsidRPr="00D74C07" w:rsidRDefault="00D74C07" w:rsidP="00340DE0">
              <w:pPr>
                <w:pStyle w:val="Sidhuvud"/>
                <w:rPr>
                  <w:b/>
                </w:rPr>
              </w:pPr>
              <w:r w:rsidRPr="00D74C07">
                <w:rPr>
                  <w:b/>
                </w:rPr>
                <w:t>Utrikesdepartementet</w:t>
              </w:r>
            </w:p>
            <w:p w14:paraId="70CF2A46" w14:textId="77777777" w:rsidR="00960CEA" w:rsidRDefault="00D74C07" w:rsidP="00340DE0">
              <w:pPr>
                <w:pStyle w:val="Sidhuvud"/>
              </w:pPr>
              <w:r w:rsidRPr="00D74C07">
                <w:t>Utrikesministern</w:t>
              </w:r>
            </w:p>
            <w:p w14:paraId="5695A6D4" w14:textId="77777777" w:rsidR="00960CEA" w:rsidRDefault="00960CEA" w:rsidP="00340DE0">
              <w:pPr>
                <w:pStyle w:val="Sidhuvud"/>
              </w:pPr>
            </w:p>
            <w:p w14:paraId="73F978E4" w14:textId="77777777" w:rsidR="00960CEA" w:rsidRDefault="00960CEA" w:rsidP="00340DE0">
              <w:pPr>
                <w:pStyle w:val="Sidhuvud"/>
                <w:rPr>
                  <w:lang w:val="de-DE"/>
                </w:rPr>
              </w:pPr>
            </w:p>
            <w:p w14:paraId="449FB3D2" w14:textId="77777777" w:rsidR="00960CEA" w:rsidRDefault="00960CEA" w:rsidP="00340DE0">
              <w:pPr>
                <w:pStyle w:val="Sidhuvud"/>
                <w:rPr>
                  <w:lang w:val="de-DE"/>
                </w:rPr>
              </w:pPr>
            </w:p>
            <w:p w14:paraId="63639E59" w14:textId="0E33055A" w:rsidR="00960CEA" w:rsidRDefault="00A8591B" w:rsidP="00340DE0">
              <w:pPr>
                <w:pStyle w:val="Sidhuvud"/>
                <w:rPr>
                  <w:b/>
                </w:rPr>
              </w:pPr>
            </w:p>
          </w:sdtContent>
        </w:sdt>
        <w:p w14:paraId="7FBEB197" w14:textId="77777777" w:rsidR="00960CEA" w:rsidRDefault="00960CEA" w:rsidP="00960CEA"/>
        <w:p w14:paraId="51AFF852" w14:textId="77777777" w:rsidR="00D74C07" w:rsidRPr="00960CEA" w:rsidRDefault="00D74C07" w:rsidP="00960CEA"/>
      </w:tc>
      <w:sdt>
        <w:sdtPr>
          <w:alias w:val="Recipient"/>
          <w:tag w:val="ccRKShow_Recipient"/>
          <w:id w:val="-28344517"/>
          <w:placeholder>
            <w:docPart w:val="096C5BE1497C4660933B3840594BEBBE"/>
          </w:placeholder>
          <w:dataBinding w:prefixMappings="xmlns:ns0='http://lp/documentinfo/RK' " w:xpath="/ns0:DocumentInfo[1]/ns0:BaseInfo[1]/ns0:Recipient[1]" w:storeItemID="{3FB6627F-1FBC-4CB9-A89B-B5F61B892436}"/>
          <w:text w:multiLine="1"/>
        </w:sdtPr>
        <w:sdtEndPr/>
        <w:sdtContent>
          <w:tc>
            <w:tcPr>
              <w:tcW w:w="2603" w:type="dxa"/>
            </w:tcPr>
            <w:p w14:paraId="66D65567" w14:textId="7EC6BD76" w:rsidR="00D74C07" w:rsidRDefault="00D74C07" w:rsidP="00547B89">
              <w:pPr>
                <w:pStyle w:val="Sidhuvud"/>
              </w:pPr>
              <w:r>
                <w:t>Till riksdagen</w:t>
              </w:r>
              <w:r w:rsidR="00A8591B">
                <w:br/>
              </w:r>
              <w:r w:rsidR="00A8591B">
                <w:br/>
              </w:r>
              <w:r w:rsidR="00960CEA">
                <w:br/>
              </w:r>
            </w:p>
          </w:tc>
        </w:sdtContent>
      </w:sdt>
      <w:tc>
        <w:tcPr>
          <w:tcW w:w="1701" w:type="dxa"/>
        </w:tcPr>
        <w:p w14:paraId="479734AC" w14:textId="77777777" w:rsidR="00D74C07" w:rsidRDefault="00D74C07" w:rsidP="003E6020">
          <w:pPr>
            <w:pStyle w:val="Sidhuvud"/>
          </w:pPr>
        </w:p>
      </w:tc>
    </w:tr>
  </w:tbl>
  <w:p w14:paraId="5730F37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07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46F8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0A45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45E0D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45771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2B48"/>
    <w:rsid w:val="00935814"/>
    <w:rsid w:val="0094502D"/>
    <w:rsid w:val="00947013"/>
    <w:rsid w:val="00960CEA"/>
    <w:rsid w:val="00973084"/>
    <w:rsid w:val="00984EA2"/>
    <w:rsid w:val="00986AFF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591B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2846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66E73"/>
    <w:rsid w:val="00B71634"/>
    <w:rsid w:val="00B722F2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7F43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4BF4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4C07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20E8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0B5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54F830"/>
  <w15:docId w15:val="{93A66CE4-5869-4DD8-9C10-50DC0407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4741AF49A14E58A3BDF07215C4CE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DE4687-DFC2-4F0E-9C57-8F7C533ACC34}"/>
      </w:docPartPr>
      <w:docPartBody>
        <w:p w:rsidR="00AB792D" w:rsidRDefault="00232EE6" w:rsidP="00232EE6">
          <w:pPr>
            <w:pStyle w:val="614741AF49A14E58A3BDF07215C4CE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8F47B9D4E14CA8885D22C7F7E2D6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C46A1B-E727-4DB4-ADE0-A43CDCEA43E3}"/>
      </w:docPartPr>
      <w:docPartBody>
        <w:p w:rsidR="00AB792D" w:rsidRDefault="00232EE6" w:rsidP="00232EE6">
          <w:pPr>
            <w:pStyle w:val="248F47B9D4E14CA8885D22C7F7E2D6C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CDD13F565A486B8974E6CA806D57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690434-1F30-4D12-AF91-52343B9CA6BB}"/>
      </w:docPartPr>
      <w:docPartBody>
        <w:p w:rsidR="00AB792D" w:rsidRDefault="00232EE6" w:rsidP="00232EE6">
          <w:pPr>
            <w:pStyle w:val="04CDD13F565A486B8974E6CA806D576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6C5BE1497C4660933B3840594BEB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B0B3E9-F817-495D-B054-B0AB883B9A61}"/>
      </w:docPartPr>
      <w:docPartBody>
        <w:p w:rsidR="00AB792D" w:rsidRDefault="00232EE6" w:rsidP="00232EE6">
          <w:pPr>
            <w:pStyle w:val="096C5BE1497C4660933B3840594BEB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A9785857864BAA98070D79D41401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F43471-D5EC-478C-9633-70276152CC33}"/>
      </w:docPartPr>
      <w:docPartBody>
        <w:p w:rsidR="00AB792D" w:rsidRDefault="00232EE6" w:rsidP="00232EE6">
          <w:pPr>
            <w:pStyle w:val="09A9785857864BAA98070D79D414017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E6"/>
    <w:rsid w:val="00232EE6"/>
    <w:rsid w:val="00AB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7ACCD68A3764CEDBB2784EFA1E7F422">
    <w:name w:val="97ACCD68A3764CEDBB2784EFA1E7F422"/>
    <w:rsid w:val="00232EE6"/>
  </w:style>
  <w:style w:type="character" w:styleId="Platshllartext">
    <w:name w:val="Placeholder Text"/>
    <w:basedOn w:val="Standardstycketeckensnitt"/>
    <w:uiPriority w:val="99"/>
    <w:semiHidden/>
    <w:rsid w:val="00232EE6"/>
    <w:rPr>
      <w:noProof w:val="0"/>
      <w:color w:val="808080"/>
    </w:rPr>
  </w:style>
  <w:style w:type="paragraph" w:customStyle="1" w:styleId="345D6CFE5A684EC9A8169CB3901B7E00">
    <w:name w:val="345D6CFE5A684EC9A8169CB3901B7E00"/>
    <w:rsid w:val="00232EE6"/>
  </w:style>
  <w:style w:type="paragraph" w:customStyle="1" w:styleId="98B0DA75E4F04A9186A2FE9F5C54A20F">
    <w:name w:val="98B0DA75E4F04A9186A2FE9F5C54A20F"/>
    <w:rsid w:val="00232EE6"/>
  </w:style>
  <w:style w:type="paragraph" w:customStyle="1" w:styleId="C69E36173DF642549C9A9A5B865DD116">
    <w:name w:val="C69E36173DF642549C9A9A5B865DD116"/>
    <w:rsid w:val="00232EE6"/>
  </w:style>
  <w:style w:type="paragraph" w:customStyle="1" w:styleId="614741AF49A14E58A3BDF07215C4CEEB">
    <w:name w:val="614741AF49A14E58A3BDF07215C4CEEB"/>
    <w:rsid w:val="00232EE6"/>
  </w:style>
  <w:style w:type="paragraph" w:customStyle="1" w:styleId="248F47B9D4E14CA8885D22C7F7E2D6C3">
    <w:name w:val="248F47B9D4E14CA8885D22C7F7E2D6C3"/>
    <w:rsid w:val="00232EE6"/>
  </w:style>
  <w:style w:type="paragraph" w:customStyle="1" w:styleId="0F7D0B38D7BB417B9A96E3D734964189">
    <w:name w:val="0F7D0B38D7BB417B9A96E3D734964189"/>
    <w:rsid w:val="00232EE6"/>
  </w:style>
  <w:style w:type="paragraph" w:customStyle="1" w:styleId="CE3A90664F3542A2B07A197E61AB6094">
    <w:name w:val="CE3A90664F3542A2B07A197E61AB6094"/>
    <w:rsid w:val="00232EE6"/>
  </w:style>
  <w:style w:type="paragraph" w:customStyle="1" w:styleId="12F700F984E44305B590B1BCA65B854F">
    <w:name w:val="12F700F984E44305B590B1BCA65B854F"/>
    <w:rsid w:val="00232EE6"/>
  </w:style>
  <w:style w:type="paragraph" w:customStyle="1" w:styleId="04CDD13F565A486B8974E6CA806D576F">
    <w:name w:val="04CDD13F565A486B8974E6CA806D576F"/>
    <w:rsid w:val="00232EE6"/>
  </w:style>
  <w:style w:type="paragraph" w:customStyle="1" w:styleId="096C5BE1497C4660933B3840594BEBBE">
    <w:name w:val="096C5BE1497C4660933B3840594BEBBE"/>
    <w:rsid w:val="00232EE6"/>
  </w:style>
  <w:style w:type="paragraph" w:customStyle="1" w:styleId="BE4E8FAFBEB14885A5977DBA4EC4BC1D">
    <w:name w:val="BE4E8FAFBEB14885A5977DBA4EC4BC1D"/>
    <w:rsid w:val="00232EE6"/>
  </w:style>
  <w:style w:type="paragraph" w:customStyle="1" w:styleId="2BDF1D7D5C0C42BDBEDCC4707217EA46">
    <w:name w:val="2BDF1D7D5C0C42BDBEDCC4707217EA46"/>
    <w:rsid w:val="00232EE6"/>
  </w:style>
  <w:style w:type="paragraph" w:customStyle="1" w:styleId="2F7B87D4184948A8A7B7856FEF2E651E">
    <w:name w:val="2F7B87D4184948A8A7B7856FEF2E651E"/>
    <w:rsid w:val="00232EE6"/>
  </w:style>
  <w:style w:type="paragraph" w:customStyle="1" w:styleId="48DB1EF93C794C8FA206F83F08667027">
    <w:name w:val="48DB1EF93C794C8FA206F83F08667027"/>
    <w:rsid w:val="00232EE6"/>
  </w:style>
  <w:style w:type="paragraph" w:customStyle="1" w:styleId="652B248CF4AB41D1A76C27D413C95E71">
    <w:name w:val="652B248CF4AB41D1A76C27D413C95E71"/>
    <w:rsid w:val="00232EE6"/>
  </w:style>
  <w:style w:type="paragraph" w:customStyle="1" w:styleId="7643BC53FCB7463E9387CEFC9C80404F">
    <w:name w:val="7643BC53FCB7463E9387CEFC9C80404F"/>
    <w:rsid w:val="00232EE6"/>
  </w:style>
  <w:style w:type="paragraph" w:customStyle="1" w:styleId="0DE402E43AB74FC392883BF856B1C241">
    <w:name w:val="0DE402E43AB74FC392883BF856B1C241"/>
    <w:rsid w:val="00232EE6"/>
  </w:style>
  <w:style w:type="paragraph" w:customStyle="1" w:styleId="09A9785857864BAA98070D79D414017A">
    <w:name w:val="09A9785857864BAA98070D79D414017A"/>
    <w:rsid w:val="00232EE6"/>
  </w:style>
  <w:style w:type="paragraph" w:customStyle="1" w:styleId="20977E3DAAC74DFCB425061B9BBD4DBE">
    <w:name w:val="20977E3DAAC74DFCB425061B9BBD4DBE"/>
    <w:rsid w:val="00232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2018-03-21T00:00:00</HeaderDate>
    <Office/>
    <Dnr/>
    <ParagrafNr/>
    <DocumentTitle/>
    <VisitingAddress/>
    <Extra1/>
    <Extra2/>
    <Extra3>Hans Wallmark</Extra3>
    <Number/>
    <Recipient>Till riksdagen
</Recipient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d7b7ea13-38fb-475a-a16e-a4c94e354554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2018-03-21T00:00:00</HeaderDate>
    <Office/>
    <Dnr/>
    <ParagrafNr/>
    <DocumentTitle/>
    <VisitingAddress/>
    <Extra1/>
    <Extra2/>
    <Extra3>Hans Wallmark</Extra3>
    <Number/>
    <Recipient>Till riksdagen
</Recipient>
    <SenderText/>
    <DocNumber/>
    <Doclanguage>1053</Doclanguage>
    <Appendix/>
    <LogotypeName>RK_LOGO_SV_BW.png</LogotypeName>
  </BaseInfo>
</DocumentInfo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27C3A-8C1A-4734-8020-5D1FB7E8A57E}"/>
</file>

<file path=customXml/itemProps2.xml><?xml version="1.0" encoding="utf-8"?>
<ds:datastoreItem xmlns:ds="http://schemas.openxmlformats.org/officeDocument/2006/customXml" ds:itemID="{3FB6627F-1FBC-4CB9-A89B-B5F61B892436}"/>
</file>

<file path=customXml/itemProps3.xml><?xml version="1.0" encoding="utf-8"?>
<ds:datastoreItem xmlns:ds="http://schemas.openxmlformats.org/officeDocument/2006/customXml" ds:itemID="{A1CD7ED1-4D8C-4D43-86A7-8901AB7968F4}"/>
</file>

<file path=customXml/itemProps4.xml><?xml version="1.0" encoding="utf-8"?>
<ds:datastoreItem xmlns:ds="http://schemas.openxmlformats.org/officeDocument/2006/customXml" ds:itemID="{FDFF6C85-C1BF-4A91-A3B0-EBC797E6B275}"/>
</file>

<file path=customXml/itemProps5.xml><?xml version="1.0" encoding="utf-8"?>
<ds:datastoreItem xmlns:ds="http://schemas.openxmlformats.org/officeDocument/2006/customXml" ds:itemID="{3FB6627F-1FBC-4CB9-A89B-B5F61B892436}"/>
</file>

<file path=customXml/itemProps6.xml><?xml version="1.0" encoding="utf-8"?>
<ds:datastoreItem xmlns:ds="http://schemas.openxmlformats.org/officeDocument/2006/customXml" ds:itemID="{B7E9639D-674E-44E6-97B4-9D46C05262B8}"/>
</file>

<file path=customXml/itemProps7.xml><?xml version="1.0" encoding="utf-8"?>
<ds:datastoreItem xmlns:ds="http://schemas.openxmlformats.org/officeDocument/2006/customXml" ds:itemID="{0F40EFFA-C192-46BC-BDBD-9B59EF37380C}"/>
</file>

<file path=customXml/itemProps8.xml><?xml version="1.0" encoding="utf-8"?>
<ds:datastoreItem xmlns:ds="http://schemas.openxmlformats.org/officeDocument/2006/customXml" ds:itemID="{539736ED-DE47-43A5-AD7E-02D0412BBE6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Eriksson</dc:creator>
  <cp:keywords/>
  <dc:description/>
  <cp:lastModifiedBy>Carina Stålberg</cp:lastModifiedBy>
  <cp:revision>2</cp:revision>
  <cp:lastPrinted>2018-03-16T12:19:00Z</cp:lastPrinted>
  <dcterms:created xsi:type="dcterms:W3CDTF">2018-03-20T14:40:00Z</dcterms:created>
  <dcterms:modified xsi:type="dcterms:W3CDTF">2018-03-20T14:40:00Z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a3d7a01e-2b3d-4806-b049-a77c3619522d</vt:lpwstr>
  </property>
</Properties>
</file>